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BA4CE2" w:rsidRDefault="003963C3" w:rsidP="00BA4CE2">
      <w:pPr>
        <w:pStyle w:val="ConsPlusTitle"/>
        <w:ind w:firstLine="709"/>
        <w:jc w:val="center"/>
        <w:rPr>
          <w:rFonts w:ascii="Arial" w:hAnsi="Arial" w:cs="Arial"/>
          <w:sz w:val="24"/>
          <w:szCs w:val="24"/>
          <w:u w:val="single"/>
        </w:rPr>
      </w:pPr>
      <w:r w:rsidRPr="00BA4CE2">
        <w:rPr>
          <w:rFonts w:ascii="Arial" w:hAnsi="Arial" w:cs="Arial"/>
          <w:sz w:val="24"/>
          <w:szCs w:val="24"/>
        </w:rPr>
        <w:t>____________2022</w:t>
      </w:r>
      <w:r w:rsidR="00BB0280" w:rsidRPr="00BA4CE2">
        <w:rPr>
          <w:rFonts w:ascii="Arial" w:hAnsi="Arial" w:cs="Arial"/>
          <w:sz w:val="24"/>
          <w:szCs w:val="24"/>
        </w:rPr>
        <w:t xml:space="preserve"> г. </w:t>
      </w:r>
      <w:r w:rsidR="00085D68">
        <w:rPr>
          <w:rFonts w:ascii="Arial" w:hAnsi="Arial" w:cs="Arial"/>
          <w:sz w:val="24"/>
          <w:szCs w:val="24"/>
        </w:rPr>
        <w:tab/>
        <w:t xml:space="preserve">          </w:t>
      </w:r>
      <w:r w:rsidR="000A00B2" w:rsidRPr="00BA4CE2">
        <w:rPr>
          <w:rFonts w:ascii="Arial" w:hAnsi="Arial" w:cs="Arial"/>
          <w:sz w:val="24"/>
          <w:szCs w:val="24"/>
        </w:rPr>
        <w:t>п. Элита</w:t>
      </w:r>
      <w:r w:rsidR="00166989" w:rsidRPr="00BA4CE2">
        <w:rPr>
          <w:rFonts w:ascii="Arial" w:hAnsi="Arial" w:cs="Arial"/>
          <w:sz w:val="24"/>
          <w:szCs w:val="24"/>
        </w:rPr>
        <w:t xml:space="preserve">    </w:t>
      </w:r>
      <w:r w:rsidRPr="00BA4CE2">
        <w:rPr>
          <w:rFonts w:ascii="Arial" w:hAnsi="Arial" w:cs="Arial"/>
          <w:sz w:val="24"/>
          <w:szCs w:val="24"/>
        </w:rPr>
        <w:tab/>
      </w:r>
      <w:r w:rsidR="00E2526C" w:rsidRPr="00BA4CE2">
        <w:rPr>
          <w:rFonts w:ascii="Arial" w:hAnsi="Arial" w:cs="Arial"/>
          <w:sz w:val="24"/>
          <w:szCs w:val="24"/>
        </w:rPr>
        <w:tab/>
      </w:r>
      <w:r w:rsidR="00EC588C" w:rsidRPr="00BA4CE2">
        <w:rPr>
          <w:rFonts w:ascii="Arial" w:hAnsi="Arial" w:cs="Arial"/>
          <w:sz w:val="24"/>
          <w:szCs w:val="24"/>
        </w:rPr>
        <w:t xml:space="preserve">           </w:t>
      </w:r>
      <w:r w:rsidR="00E2526C" w:rsidRPr="00BA4CE2">
        <w:rPr>
          <w:rFonts w:ascii="Arial" w:hAnsi="Arial" w:cs="Arial"/>
          <w:sz w:val="24"/>
          <w:szCs w:val="24"/>
        </w:rPr>
        <w:tab/>
      </w:r>
      <w:r w:rsidR="00277745" w:rsidRPr="00BA4CE2">
        <w:rPr>
          <w:rFonts w:ascii="Arial" w:hAnsi="Arial" w:cs="Arial"/>
          <w:sz w:val="24"/>
          <w:szCs w:val="24"/>
        </w:rPr>
        <w:t xml:space="preserve"> </w:t>
      </w:r>
      <w:r w:rsidR="00333C50" w:rsidRPr="00BA4CE2">
        <w:rPr>
          <w:rFonts w:ascii="Arial" w:hAnsi="Arial" w:cs="Arial"/>
          <w:sz w:val="24"/>
          <w:szCs w:val="24"/>
        </w:rPr>
        <w:t xml:space="preserve"> </w:t>
      </w:r>
      <w:r w:rsidR="000A00B2" w:rsidRPr="00BA4CE2">
        <w:rPr>
          <w:rFonts w:ascii="Arial" w:hAnsi="Arial" w:cs="Arial"/>
          <w:sz w:val="24"/>
          <w:szCs w:val="24"/>
        </w:rPr>
        <w:t>N</w:t>
      </w:r>
      <w:r w:rsidRPr="00BA4CE2">
        <w:rPr>
          <w:rFonts w:ascii="Arial" w:hAnsi="Arial" w:cs="Arial"/>
          <w:sz w:val="24"/>
          <w:szCs w:val="24"/>
        </w:rPr>
        <w:t>____</w:t>
      </w:r>
    </w:p>
    <w:p w:rsidR="000A00B2" w:rsidRPr="00BA4CE2" w:rsidRDefault="000A00B2" w:rsidP="00BA4CE2">
      <w:pPr>
        <w:pStyle w:val="ConsPlusTitle"/>
        <w:ind w:firstLine="709"/>
        <w:jc w:val="both"/>
        <w:rPr>
          <w:rFonts w:ascii="Arial" w:hAnsi="Arial" w:cs="Arial"/>
          <w:sz w:val="24"/>
          <w:szCs w:val="24"/>
        </w:rPr>
      </w:pPr>
    </w:p>
    <w:p w:rsidR="002C3A33" w:rsidRPr="00BA4CE2" w:rsidRDefault="003963C3" w:rsidP="00BA4CE2">
      <w:pPr>
        <w:pStyle w:val="ConsPlusTitle"/>
        <w:ind w:firstLine="709"/>
        <w:jc w:val="both"/>
        <w:rPr>
          <w:rFonts w:ascii="Arial" w:hAnsi="Arial" w:cs="Arial"/>
          <w:sz w:val="24"/>
          <w:szCs w:val="24"/>
        </w:rPr>
      </w:pPr>
      <w:r w:rsidRPr="00BA4CE2">
        <w:rPr>
          <w:rFonts w:ascii="Arial" w:hAnsi="Arial" w:cs="Arial"/>
          <w:sz w:val="24"/>
          <w:szCs w:val="24"/>
        </w:rPr>
        <w:t xml:space="preserve">ПРОЕКТ </w:t>
      </w:r>
    </w:p>
    <w:p w:rsidR="00791617" w:rsidRPr="00BA4CE2" w:rsidRDefault="00791617" w:rsidP="00BA4CE2">
      <w:pPr>
        <w:pStyle w:val="ConsPlusTitle"/>
        <w:ind w:firstLine="709"/>
        <w:jc w:val="both"/>
        <w:rPr>
          <w:rFonts w:ascii="Arial" w:hAnsi="Arial" w:cs="Arial"/>
          <w:sz w:val="24"/>
          <w:szCs w:val="24"/>
        </w:rPr>
      </w:pPr>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Об утверждении </w:t>
      </w:r>
      <w:proofErr w:type="gramStart"/>
      <w:r w:rsidRPr="00BA4CE2">
        <w:rPr>
          <w:rFonts w:ascii="Arial" w:hAnsi="Arial" w:cs="Arial"/>
          <w:sz w:val="24"/>
          <w:szCs w:val="24"/>
          <w:lang w:eastAsia="ru-RU"/>
        </w:rPr>
        <w:t>административного</w:t>
      </w:r>
      <w:proofErr w:type="gramEnd"/>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регламента предоставления </w:t>
      </w:r>
      <w:proofErr w:type="gramStart"/>
      <w:r w:rsidRPr="00BA4CE2">
        <w:rPr>
          <w:rFonts w:ascii="Arial" w:hAnsi="Arial" w:cs="Arial"/>
          <w:sz w:val="24"/>
          <w:szCs w:val="24"/>
          <w:lang w:eastAsia="ru-RU"/>
        </w:rPr>
        <w:t>муниципальной</w:t>
      </w:r>
      <w:proofErr w:type="gramEnd"/>
      <w:r w:rsidRPr="00BA4CE2">
        <w:rPr>
          <w:rFonts w:ascii="Arial" w:hAnsi="Arial" w:cs="Arial"/>
          <w:sz w:val="24"/>
          <w:szCs w:val="24"/>
          <w:lang w:eastAsia="ru-RU"/>
        </w:rPr>
        <w:t xml:space="preserve"> </w:t>
      </w:r>
    </w:p>
    <w:p w:rsidR="00791617" w:rsidRDefault="00791617" w:rsidP="007F37AC">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услуги «</w:t>
      </w:r>
      <w:r w:rsidR="007F37AC">
        <w:rPr>
          <w:rFonts w:ascii="Arial" w:hAnsi="Arial" w:cs="Arial"/>
          <w:sz w:val="24"/>
          <w:szCs w:val="24"/>
          <w:lang w:eastAsia="ru-RU"/>
        </w:rPr>
        <w:t>Предоставление земельного участка,</w:t>
      </w:r>
    </w:p>
    <w:p w:rsidR="007F37AC" w:rsidRDefault="007F37AC" w:rsidP="007F37AC">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находящегося в государственной или муниципальной</w:t>
      </w:r>
    </w:p>
    <w:p w:rsidR="007F37AC" w:rsidRDefault="007F37AC" w:rsidP="007F37AC">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собственности, гражданину или юридическому лицу</w:t>
      </w:r>
    </w:p>
    <w:p w:rsidR="007F37AC" w:rsidRDefault="007F37AC" w:rsidP="007F37AC">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в собственность бесплатно»</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на территории муниципального образования</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proofErr w:type="spellStart"/>
      <w:r>
        <w:rPr>
          <w:rFonts w:ascii="Arial" w:hAnsi="Arial" w:cs="Arial"/>
          <w:sz w:val="24"/>
          <w:szCs w:val="24"/>
          <w:lang w:eastAsia="ru-RU"/>
        </w:rPr>
        <w:t>Элитовский</w:t>
      </w:r>
      <w:proofErr w:type="spellEnd"/>
      <w:r>
        <w:rPr>
          <w:rFonts w:ascii="Arial" w:hAnsi="Arial" w:cs="Arial"/>
          <w:sz w:val="24"/>
          <w:szCs w:val="24"/>
          <w:lang w:eastAsia="ru-RU"/>
        </w:rPr>
        <w:t xml:space="preserve"> сельсовет </w:t>
      </w:r>
      <w:proofErr w:type="spellStart"/>
      <w:r>
        <w:rPr>
          <w:rFonts w:ascii="Arial" w:hAnsi="Arial" w:cs="Arial"/>
          <w:sz w:val="24"/>
          <w:szCs w:val="24"/>
          <w:lang w:eastAsia="ru-RU"/>
        </w:rPr>
        <w:t>Емельяновского</w:t>
      </w:r>
      <w:proofErr w:type="spellEnd"/>
      <w:r>
        <w:rPr>
          <w:rFonts w:ascii="Arial" w:hAnsi="Arial" w:cs="Arial"/>
          <w:sz w:val="24"/>
          <w:szCs w:val="24"/>
          <w:lang w:eastAsia="ru-RU"/>
        </w:rPr>
        <w:t xml:space="preserve"> района</w:t>
      </w:r>
    </w:p>
    <w:p w:rsidR="00085D68" w:rsidRPr="00BA4CE2"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Красноярского края</w:t>
      </w:r>
    </w:p>
    <w:p w:rsidR="003963C3" w:rsidRPr="00BA4CE2" w:rsidRDefault="003963C3" w:rsidP="00BA4CE2">
      <w:pPr>
        <w:pStyle w:val="ConsPlusNormal"/>
        <w:ind w:firstLine="709"/>
        <w:jc w:val="both"/>
        <w:rPr>
          <w:rFonts w:ascii="Arial" w:hAnsi="Arial" w:cs="Arial"/>
          <w:sz w:val="24"/>
          <w:szCs w:val="24"/>
        </w:rPr>
      </w:pPr>
    </w:p>
    <w:p w:rsidR="003963C3" w:rsidRPr="00BA4CE2"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BA4CE2">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BA4CE2">
        <w:rPr>
          <w:rFonts w:ascii="Arial" w:hAnsi="Arial" w:cs="Arial"/>
          <w:bCs/>
          <w:sz w:val="24"/>
          <w:szCs w:val="24"/>
          <w:lang w:eastAsia="ru-RU"/>
        </w:rPr>
        <w:t>ственных и муниципальных услуг»</w:t>
      </w:r>
      <w:r w:rsidR="00CF4785" w:rsidRPr="00BA4CE2">
        <w:rPr>
          <w:rFonts w:ascii="Arial" w:hAnsi="Arial" w:cs="Arial"/>
          <w:bCs/>
          <w:sz w:val="24"/>
          <w:szCs w:val="24"/>
          <w:lang w:eastAsia="ru-RU"/>
        </w:rPr>
        <w:t xml:space="preserve">, </w:t>
      </w:r>
      <w:r w:rsidR="00807B11" w:rsidRPr="00BA4CE2">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BA4CE2">
        <w:rPr>
          <w:rFonts w:ascii="Arial" w:hAnsi="Arial" w:cs="Arial"/>
          <w:bCs/>
          <w:sz w:val="24"/>
          <w:szCs w:val="24"/>
          <w:lang w:eastAsia="ru-RU"/>
        </w:rPr>
        <w:t>Элитовского</w:t>
      </w:r>
      <w:proofErr w:type="spellEnd"/>
      <w:r w:rsidR="00807B11" w:rsidRPr="00BA4CE2">
        <w:rPr>
          <w:rFonts w:ascii="Arial" w:hAnsi="Arial" w:cs="Arial"/>
          <w:bCs/>
          <w:sz w:val="24"/>
          <w:szCs w:val="24"/>
          <w:lang w:eastAsia="ru-RU"/>
        </w:rPr>
        <w:t xml:space="preserve"> сельсовета </w:t>
      </w:r>
      <w:proofErr w:type="spellStart"/>
      <w:r w:rsidR="00807B11" w:rsidRPr="00BA4CE2">
        <w:rPr>
          <w:rFonts w:ascii="Arial" w:hAnsi="Arial" w:cs="Arial"/>
          <w:bCs/>
          <w:sz w:val="24"/>
          <w:szCs w:val="24"/>
          <w:lang w:eastAsia="ru-RU"/>
        </w:rPr>
        <w:t>Емельяновского</w:t>
      </w:r>
      <w:proofErr w:type="spellEnd"/>
      <w:r w:rsidR="00807B11" w:rsidRPr="00BA4CE2">
        <w:rPr>
          <w:rFonts w:ascii="Arial" w:hAnsi="Arial" w:cs="Arial"/>
          <w:bCs/>
          <w:sz w:val="24"/>
          <w:szCs w:val="24"/>
          <w:lang w:eastAsia="ru-RU"/>
        </w:rPr>
        <w:t xml:space="preserve"> района Красноярского края, </w:t>
      </w:r>
      <w:r w:rsidR="003963C3" w:rsidRPr="00BA4CE2">
        <w:rPr>
          <w:rFonts w:ascii="Arial" w:hAnsi="Arial" w:cs="Arial"/>
          <w:sz w:val="24"/>
          <w:szCs w:val="24"/>
          <w:lang w:eastAsia="ru-RU"/>
        </w:rPr>
        <w:t xml:space="preserve">постановляю: </w:t>
      </w:r>
    </w:p>
    <w:p w:rsidR="002C3A33" w:rsidRPr="00BA4CE2" w:rsidRDefault="002C3A33" w:rsidP="00BA4CE2">
      <w:pPr>
        <w:suppressAutoHyphens w:val="0"/>
        <w:ind w:firstLine="709"/>
        <w:jc w:val="both"/>
        <w:rPr>
          <w:rFonts w:ascii="Arial" w:hAnsi="Arial" w:cs="Arial"/>
          <w:sz w:val="24"/>
          <w:szCs w:val="24"/>
          <w:lang w:eastAsia="ru-RU"/>
        </w:rPr>
      </w:pPr>
    </w:p>
    <w:p w:rsidR="00807B11" w:rsidRPr="00BA4CE2" w:rsidRDefault="00807B11" w:rsidP="007F37AC">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rPr>
        <w:t>1. Утвердить административный регламент предоставления муниципальной услуги «</w:t>
      </w:r>
      <w:r w:rsidR="007F37AC">
        <w:rPr>
          <w:rFonts w:ascii="Arial" w:hAnsi="Arial" w:cs="Arial"/>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A4CE2">
        <w:rPr>
          <w:rFonts w:ascii="Arial" w:hAnsi="Arial" w:cs="Arial"/>
          <w:sz w:val="24"/>
          <w:szCs w:val="24"/>
        </w:rPr>
        <w:t>»</w:t>
      </w:r>
      <w:r w:rsidR="00085D68">
        <w:rPr>
          <w:rFonts w:ascii="Arial" w:hAnsi="Arial" w:cs="Arial"/>
          <w:sz w:val="24"/>
          <w:szCs w:val="24"/>
        </w:rPr>
        <w:t xml:space="preserve"> на территории муниципального образования </w:t>
      </w:r>
      <w:proofErr w:type="spellStart"/>
      <w:r w:rsidR="00085D68">
        <w:rPr>
          <w:rFonts w:ascii="Arial" w:hAnsi="Arial" w:cs="Arial"/>
          <w:sz w:val="24"/>
          <w:szCs w:val="24"/>
        </w:rPr>
        <w:t>Элитовский</w:t>
      </w:r>
      <w:proofErr w:type="spellEnd"/>
      <w:r w:rsidR="00085D68">
        <w:rPr>
          <w:rFonts w:ascii="Arial" w:hAnsi="Arial" w:cs="Arial"/>
          <w:sz w:val="24"/>
          <w:szCs w:val="24"/>
        </w:rPr>
        <w:t xml:space="preserve"> сельсовет </w:t>
      </w:r>
      <w:proofErr w:type="spellStart"/>
      <w:r w:rsidR="00085D68">
        <w:rPr>
          <w:rFonts w:ascii="Arial" w:hAnsi="Arial" w:cs="Arial"/>
          <w:sz w:val="24"/>
          <w:szCs w:val="24"/>
        </w:rPr>
        <w:t>Емельяновского</w:t>
      </w:r>
      <w:proofErr w:type="spellEnd"/>
      <w:r w:rsidR="00085D68">
        <w:rPr>
          <w:rFonts w:ascii="Arial" w:hAnsi="Arial" w:cs="Arial"/>
          <w:sz w:val="24"/>
          <w:szCs w:val="24"/>
        </w:rPr>
        <w:t xml:space="preserve"> района Красноярского края</w:t>
      </w:r>
      <w:r w:rsidRPr="00BA4CE2">
        <w:rPr>
          <w:rFonts w:ascii="Arial" w:hAnsi="Arial" w:cs="Arial"/>
          <w:sz w:val="24"/>
          <w:szCs w:val="24"/>
        </w:rPr>
        <w:t>, согласно приложению.</w:t>
      </w: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 xml:space="preserve">2.  </w:t>
      </w:r>
      <w:proofErr w:type="gramStart"/>
      <w:r w:rsidRPr="00BA4CE2">
        <w:rPr>
          <w:rFonts w:ascii="Arial" w:hAnsi="Arial" w:cs="Arial"/>
          <w:sz w:val="24"/>
          <w:szCs w:val="24"/>
        </w:rPr>
        <w:t>Контроль за</w:t>
      </w:r>
      <w:proofErr w:type="gramEnd"/>
      <w:r w:rsidRPr="00BA4CE2">
        <w:rPr>
          <w:rFonts w:ascii="Arial" w:hAnsi="Arial" w:cs="Arial"/>
          <w:sz w:val="24"/>
          <w:szCs w:val="24"/>
        </w:rPr>
        <w:t xml:space="preserve"> исполнением настоящего постановления оставляю за собой.</w:t>
      </w: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BA4CE2">
        <w:rPr>
          <w:rFonts w:ascii="Arial" w:hAnsi="Arial" w:cs="Arial"/>
          <w:sz w:val="24"/>
          <w:szCs w:val="24"/>
        </w:rPr>
        <w:t>Элитовский</w:t>
      </w:r>
      <w:proofErr w:type="spellEnd"/>
      <w:r w:rsidRPr="00BA4CE2">
        <w:rPr>
          <w:rFonts w:ascii="Arial" w:hAnsi="Arial" w:cs="Arial"/>
          <w:sz w:val="24"/>
          <w:szCs w:val="24"/>
        </w:rPr>
        <w:t xml:space="preserve"> вестник».</w:t>
      </w: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 xml:space="preserve">Глава сельсовета        </w:t>
      </w:r>
      <w:r w:rsidR="00BA4CE2">
        <w:rPr>
          <w:rFonts w:ascii="Arial" w:hAnsi="Arial" w:cs="Arial"/>
          <w:sz w:val="24"/>
          <w:szCs w:val="24"/>
        </w:rPr>
        <w:t xml:space="preserve">                         </w:t>
      </w:r>
      <w:r w:rsidRPr="00BA4CE2">
        <w:rPr>
          <w:rFonts w:ascii="Arial" w:hAnsi="Arial" w:cs="Arial"/>
          <w:sz w:val="24"/>
          <w:szCs w:val="24"/>
        </w:rPr>
        <w:t xml:space="preserve">                                               В.В. Звягин</w:t>
      </w:r>
    </w:p>
    <w:p w:rsidR="000C14D9" w:rsidRPr="00BA4CE2" w:rsidRDefault="000C14D9" w:rsidP="00BA4CE2">
      <w:pPr>
        <w:pStyle w:val="ConsPlusNormal"/>
        <w:ind w:firstLine="709"/>
        <w:jc w:val="both"/>
        <w:rPr>
          <w:rFonts w:ascii="Arial" w:hAnsi="Arial" w:cs="Arial"/>
          <w:sz w:val="24"/>
          <w:szCs w:val="24"/>
        </w:rPr>
      </w:pPr>
    </w:p>
    <w:p w:rsidR="00277745" w:rsidRPr="00BA4CE2" w:rsidRDefault="00277745" w:rsidP="00BA4CE2">
      <w:pPr>
        <w:pStyle w:val="ConsPlusNormal"/>
        <w:ind w:firstLine="709"/>
        <w:jc w:val="both"/>
        <w:rPr>
          <w:rFonts w:ascii="Arial" w:hAnsi="Arial" w:cs="Arial"/>
          <w:sz w:val="24"/>
          <w:szCs w:val="24"/>
        </w:rPr>
      </w:pPr>
    </w:p>
    <w:p w:rsidR="002C3A33" w:rsidRPr="00BA4CE2" w:rsidRDefault="002C3A33"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2C3A33" w:rsidRPr="00BA4CE2" w:rsidRDefault="002C3A33" w:rsidP="00085D68">
      <w:pPr>
        <w:pStyle w:val="ConsPlusNormal"/>
        <w:jc w:val="both"/>
        <w:rPr>
          <w:rFonts w:ascii="Arial" w:hAnsi="Arial" w:cs="Arial"/>
          <w:sz w:val="24"/>
          <w:szCs w:val="24"/>
        </w:rPr>
      </w:pP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Приложение N 1</w:t>
      </w: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к Постановлению</w:t>
      </w: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 xml:space="preserve">администрации </w:t>
      </w:r>
      <w:proofErr w:type="spellStart"/>
      <w:r w:rsidRPr="00BA4CE2">
        <w:rPr>
          <w:rFonts w:ascii="Arial" w:hAnsi="Arial" w:cs="Arial"/>
          <w:sz w:val="24"/>
          <w:szCs w:val="24"/>
        </w:rPr>
        <w:t>Элитовского</w:t>
      </w:r>
      <w:proofErr w:type="spellEnd"/>
      <w:r w:rsidRPr="00BA4CE2">
        <w:rPr>
          <w:rFonts w:ascii="Arial" w:hAnsi="Arial" w:cs="Arial"/>
          <w:sz w:val="24"/>
          <w:szCs w:val="24"/>
        </w:rPr>
        <w:t xml:space="preserve"> сельсовета</w:t>
      </w:r>
    </w:p>
    <w:p w:rsidR="006707BD" w:rsidRPr="00BA4CE2" w:rsidRDefault="00807B11" w:rsidP="00BA4CE2">
      <w:pPr>
        <w:pStyle w:val="ConsPlusNormal"/>
        <w:ind w:firstLine="709"/>
        <w:jc w:val="right"/>
        <w:rPr>
          <w:rFonts w:ascii="Arial" w:hAnsi="Arial" w:cs="Arial"/>
          <w:sz w:val="24"/>
          <w:szCs w:val="24"/>
        </w:rPr>
      </w:pPr>
      <w:r w:rsidRPr="00BA4CE2">
        <w:rPr>
          <w:rFonts w:ascii="Arial" w:hAnsi="Arial" w:cs="Arial"/>
          <w:sz w:val="24"/>
          <w:szCs w:val="24"/>
        </w:rPr>
        <w:t>от ___________ 2022</w:t>
      </w:r>
      <w:r w:rsidR="006707BD" w:rsidRPr="00BA4CE2">
        <w:rPr>
          <w:rFonts w:ascii="Arial" w:hAnsi="Arial" w:cs="Arial"/>
          <w:sz w:val="24"/>
          <w:szCs w:val="24"/>
        </w:rPr>
        <w:t xml:space="preserve"> г. N</w:t>
      </w:r>
      <w:r w:rsidRPr="00BA4CE2">
        <w:rPr>
          <w:rFonts w:ascii="Arial" w:hAnsi="Arial" w:cs="Arial"/>
          <w:sz w:val="24"/>
          <w:szCs w:val="24"/>
        </w:rPr>
        <w:t xml:space="preserve"> ____</w:t>
      </w:r>
      <w:r w:rsidR="006707BD" w:rsidRPr="00BA4CE2">
        <w:rPr>
          <w:rFonts w:ascii="Arial" w:hAnsi="Arial" w:cs="Arial"/>
          <w:sz w:val="24"/>
          <w:szCs w:val="24"/>
        </w:rPr>
        <w:t xml:space="preserve">  </w:t>
      </w:r>
    </w:p>
    <w:p w:rsidR="006707BD" w:rsidRPr="00BA4CE2" w:rsidRDefault="006707BD" w:rsidP="00BA4CE2">
      <w:pPr>
        <w:pStyle w:val="ConsPlusNormal"/>
        <w:ind w:firstLine="709"/>
        <w:jc w:val="both"/>
        <w:rPr>
          <w:rFonts w:ascii="Arial" w:hAnsi="Arial" w:cs="Arial"/>
          <w:sz w:val="24"/>
          <w:szCs w:val="24"/>
        </w:rPr>
      </w:pPr>
    </w:p>
    <w:p w:rsidR="007F37AC" w:rsidRDefault="007F37AC" w:rsidP="007F37AC">
      <w:pPr>
        <w:jc w:val="center"/>
        <w:rPr>
          <w:b/>
          <w:sz w:val="24"/>
          <w:szCs w:val="24"/>
        </w:rPr>
      </w:pPr>
      <w:r>
        <w:rPr>
          <w:b/>
          <w:sz w:val="24"/>
          <w:szCs w:val="24"/>
        </w:rPr>
        <w:t xml:space="preserve">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proofErr w:type="spellStart"/>
      <w:r>
        <w:rPr>
          <w:b/>
          <w:sz w:val="24"/>
          <w:szCs w:val="24"/>
        </w:rPr>
        <w:t>Элитовский</w:t>
      </w:r>
      <w:proofErr w:type="spellEnd"/>
      <w:r>
        <w:rPr>
          <w:b/>
          <w:sz w:val="24"/>
          <w:szCs w:val="24"/>
        </w:rPr>
        <w:t xml:space="preserve"> сельсовет  </w:t>
      </w:r>
      <w:proofErr w:type="spellStart"/>
      <w:r>
        <w:rPr>
          <w:b/>
          <w:sz w:val="24"/>
          <w:szCs w:val="24"/>
        </w:rPr>
        <w:t>Емельяновского</w:t>
      </w:r>
      <w:proofErr w:type="spellEnd"/>
      <w:r>
        <w:rPr>
          <w:b/>
          <w:sz w:val="24"/>
          <w:szCs w:val="24"/>
        </w:rPr>
        <w:t xml:space="preserve"> района Красноярского края</w:t>
      </w:r>
    </w:p>
    <w:p w:rsidR="007F37AC" w:rsidRDefault="007F37AC" w:rsidP="007F37AC">
      <w:pPr>
        <w:jc w:val="center"/>
        <w:rPr>
          <w:b/>
          <w:sz w:val="24"/>
          <w:szCs w:val="24"/>
        </w:rPr>
      </w:pPr>
    </w:p>
    <w:p w:rsidR="007F37AC" w:rsidRDefault="007F37AC" w:rsidP="007F37AC">
      <w:pPr>
        <w:pStyle w:val="ab"/>
        <w:numPr>
          <w:ilvl w:val="0"/>
          <w:numId w:val="13"/>
        </w:numPr>
        <w:suppressAutoHyphens w:val="0"/>
        <w:spacing w:after="160" w:line="256" w:lineRule="auto"/>
        <w:jc w:val="center"/>
        <w:rPr>
          <w:b/>
          <w:sz w:val="24"/>
          <w:szCs w:val="24"/>
        </w:rPr>
      </w:pPr>
      <w:r>
        <w:rPr>
          <w:b/>
          <w:sz w:val="24"/>
          <w:szCs w:val="24"/>
        </w:rPr>
        <w:t>Общие положения</w:t>
      </w:r>
    </w:p>
    <w:p w:rsidR="007F37AC" w:rsidRDefault="007F37AC" w:rsidP="007F37AC">
      <w:pPr>
        <w:pStyle w:val="ab"/>
        <w:ind w:left="1080"/>
        <w:jc w:val="center"/>
        <w:rPr>
          <w:sz w:val="24"/>
          <w:szCs w:val="24"/>
        </w:rPr>
      </w:pPr>
      <w:r>
        <w:rPr>
          <w:b/>
          <w:sz w:val="24"/>
          <w:szCs w:val="24"/>
        </w:rPr>
        <w:t>Предмет регулирования Административного регламента</w:t>
      </w:r>
    </w:p>
    <w:p w:rsidR="007F37AC" w:rsidRDefault="007F37AC" w:rsidP="007F37AC">
      <w:pPr>
        <w:pStyle w:val="ab"/>
        <w:numPr>
          <w:ilvl w:val="1"/>
          <w:numId w:val="13"/>
        </w:numPr>
        <w:suppressAutoHyphens w:val="0"/>
        <w:spacing w:after="160" w:line="256" w:lineRule="auto"/>
        <w:ind w:left="0" w:firstLine="709"/>
        <w:jc w:val="both"/>
        <w:rPr>
          <w:sz w:val="24"/>
          <w:szCs w:val="24"/>
        </w:rPr>
      </w:pPr>
      <w:r>
        <w:rPr>
          <w:sz w:val="24"/>
          <w:szCs w:val="24"/>
        </w:rPr>
        <w:t>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w:t>
      </w:r>
      <w:proofErr w:type="gramStart"/>
      <w:r>
        <w:rPr>
          <w:sz w:val="24"/>
          <w:szCs w:val="24"/>
        </w:rPr>
        <w:t xml:space="preserve">муниципальной) </w:t>
      </w:r>
      <w:proofErr w:type="gramEnd"/>
      <w:r>
        <w:rPr>
          <w:sz w:val="24"/>
          <w:szCs w:val="24"/>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proofErr w:type="spellStart"/>
      <w:r>
        <w:rPr>
          <w:sz w:val="24"/>
          <w:szCs w:val="24"/>
        </w:rPr>
        <w:t>Элитовском</w:t>
      </w:r>
      <w:proofErr w:type="spellEnd"/>
      <w:r>
        <w:rPr>
          <w:sz w:val="24"/>
          <w:szCs w:val="24"/>
        </w:rPr>
        <w:t xml:space="preserve"> сельсовете </w:t>
      </w:r>
      <w:proofErr w:type="spellStart"/>
      <w:r>
        <w:rPr>
          <w:sz w:val="24"/>
          <w:szCs w:val="24"/>
        </w:rPr>
        <w:t>Емельяновского</w:t>
      </w:r>
      <w:proofErr w:type="spellEnd"/>
      <w:r>
        <w:rPr>
          <w:sz w:val="24"/>
          <w:szCs w:val="24"/>
        </w:rPr>
        <w:t xml:space="preserve"> района Красноярского края.</w:t>
      </w:r>
    </w:p>
    <w:p w:rsidR="007F37AC" w:rsidRDefault="007F37AC" w:rsidP="007F37AC">
      <w:pPr>
        <w:pStyle w:val="ab"/>
        <w:ind w:left="0" w:firstLine="709"/>
        <w:jc w:val="both"/>
        <w:rPr>
          <w:sz w:val="24"/>
          <w:szCs w:val="24"/>
        </w:rPr>
      </w:pPr>
      <w:r>
        <w:rPr>
          <w:sz w:val="24"/>
          <w:szCs w:val="24"/>
        </w:rPr>
        <w:t xml:space="preserve"> Возможные цели обращения:</w:t>
      </w:r>
    </w:p>
    <w:p w:rsidR="007F37AC" w:rsidRDefault="007F37AC" w:rsidP="007F37AC">
      <w:pPr>
        <w:pStyle w:val="ab"/>
        <w:ind w:left="0" w:firstLine="709"/>
        <w:jc w:val="both"/>
        <w:rPr>
          <w:sz w:val="24"/>
          <w:szCs w:val="24"/>
        </w:rPr>
      </w:pPr>
      <w:r>
        <w:rPr>
          <w:sz w:val="24"/>
          <w:szCs w:val="24"/>
        </w:rPr>
        <w:t xml:space="preserve">- предоставление земельного участка, находящегося в государственной или муниципальной собственности, в собственность бесплатно. </w:t>
      </w:r>
    </w:p>
    <w:p w:rsidR="007F37AC" w:rsidRDefault="007F37AC" w:rsidP="007F37AC">
      <w:pPr>
        <w:pStyle w:val="ab"/>
        <w:ind w:left="0" w:firstLine="709"/>
        <w:jc w:val="both"/>
        <w:rPr>
          <w:sz w:val="24"/>
          <w:szCs w:val="24"/>
        </w:rPr>
      </w:pPr>
      <w:r>
        <w:rPr>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7F37AC" w:rsidRDefault="007F37AC" w:rsidP="007F37AC">
      <w:pPr>
        <w:pStyle w:val="ab"/>
        <w:ind w:left="0" w:firstLine="709"/>
        <w:jc w:val="both"/>
        <w:rPr>
          <w:sz w:val="24"/>
          <w:szCs w:val="24"/>
        </w:rPr>
      </w:pPr>
      <w:r>
        <w:rPr>
          <w:sz w:val="24"/>
          <w:szCs w:val="24"/>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7F37AC" w:rsidRDefault="007F37AC" w:rsidP="007F37AC">
      <w:pPr>
        <w:pStyle w:val="ab"/>
        <w:ind w:left="0" w:firstLine="709"/>
        <w:jc w:val="center"/>
        <w:rPr>
          <w:b/>
          <w:sz w:val="24"/>
          <w:szCs w:val="24"/>
        </w:rPr>
      </w:pPr>
      <w:r>
        <w:rPr>
          <w:b/>
          <w:sz w:val="24"/>
          <w:szCs w:val="24"/>
        </w:rPr>
        <w:t>Круг Заявителей</w:t>
      </w:r>
    </w:p>
    <w:p w:rsidR="007F37AC" w:rsidRDefault="007F37AC" w:rsidP="007F37AC">
      <w:pPr>
        <w:pStyle w:val="ab"/>
        <w:ind w:left="0" w:firstLine="709"/>
        <w:jc w:val="both"/>
        <w:rPr>
          <w:sz w:val="24"/>
          <w:szCs w:val="24"/>
        </w:rPr>
      </w:pPr>
      <w:r>
        <w:rPr>
          <w:sz w:val="24"/>
          <w:szCs w:val="24"/>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7F37AC" w:rsidRDefault="007F37AC" w:rsidP="007F37AC">
      <w:pPr>
        <w:pStyle w:val="ab"/>
        <w:ind w:left="0" w:firstLine="709"/>
        <w:jc w:val="both"/>
        <w:rPr>
          <w:sz w:val="24"/>
          <w:szCs w:val="24"/>
        </w:rPr>
      </w:pPr>
      <w:r>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7F37AC" w:rsidRDefault="007F37AC" w:rsidP="007F37AC">
      <w:pPr>
        <w:pStyle w:val="ab"/>
        <w:ind w:left="780"/>
        <w:jc w:val="center"/>
        <w:rPr>
          <w:b/>
          <w:sz w:val="24"/>
          <w:szCs w:val="24"/>
        </w:rPr>
      </w:pPr>
      <w:proofErr w:type="gramStart"/>
      <w:r>
        <w:rPr>
          <w:b/>
          <w:sz w:val="24"/>
          <w:szCs w:val="24"/>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7F37AC" w:rsidRDefault="007F37AC" w:rsidP="007F37AC">
      <w:pPr>
        <w:pStyle w:val="ab"/>
        <w:ind w:left="0" w:firstLine="709"/>
        <w:jc w:val="both"/>
        <w:rPr>
          <w:sz w:val="24"/>
          <w:szCs w:val="24"/>
        </w:rPr>
      </w:pPr>
      <w:r>
        <w:rPr>
          <w:sz w:val="24"/>
          <w:szCs w:val="24"/>
        </w:rPr>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7F37AC" w:rsidRDefault="007F37AC" w:rsidP="007F37AC">
      <w:pPr>
        <w:pStyle w:val="ab"/>
        <w:spacing w:before="240"/>
        <w:ind w:left="0" w:firstLine="709"/>
        <w:jc w:val="both"/>
        <w:rPr>
          <w:sz w:val="24"/>
          <w:szCs w:val="24"/>
        </w:rPr>
      </w:pPr>
      <w:r>
        <w:rPr>
          <w:sz w:val="24"/>
          <w:szCs w:val="24"/>
        </w:rPr>
        <w:lastRenderedPageBreak/>
        <w:t>1.5. Вариант, в соответствии с которым заявителю будет предоставлена государственная (</w:t>
      </w:r>
      <w:proofErr w:type="gramStart"/>
      <w:r>
        <w:rPr>
          <w:sz w:val="24"/>
          <w:szCs w:val="24"/>
        </w:rPr>
        <w:t xml:space="preserve">муниципальная) </w:t>
      </w:r>
      <w:proofErr w:type="gramEnd"/>
      <w:r>
        <w:rPr>
          <w:sz w:val="24"/>
          <w:szCs w:val="24"/>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7F37AC" w:rsidRDefault="007F37AC" w:rsidP="007F37AC">
      <w:pPr>
        <w:pStyle w:val="ab"/>
        <w:spacing w:before="240"/>
        <w:ind w:left="780"/>
        <w:jc w:val="center"/>
        <w:rPr>
          <w:b/>
          <w:sz w:val="24"/>
          <w:szCs w:val="24"/>
        </w:rPr>
      </w:pPr>
      <w:r>
        <w:rPr>
          <w:b/>
          <w:sz w:val="24"/>
          <w:szCs w:val="24"/>
        </w:rPr>
        <w:t>II. Стандарт предоставления государственной (муниципальной) услуги Наименование государственной (муниципальной) услуги</w:t>
      </w:r>
    </w:p>
    <w:p w:rsidR="007F37AC" w:rsidRDefault="007F37AC" w:rsidP="007F37AC">
      <w:pPr>
        <w:pStyle w:val="ab"/>
        <w:ind w:left="0" w:firstLine="709"/>
        <w:jc w:val="both"/>
        <w:rPr>
          <w:sz w:val="24"/>
          <w:szCs w:val="24"/>
        </w:rPr>
      </w:pPr>
      <w:r>
        <w:rPr>
          <w:sz w:val="24"/>
          <w:szCs w:val="24"/>
        </w:rPr>
        <w:t xml:space="preserve">2.1. 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7F37AC" w:rsidRDefault="007F37AC" w:rsidP="007F37AC">
      <w:pPr>
        <w:pStyle w:val="ab"/>
        <w:ind w:left="0" w:firstLine="709"/>
        <w:jc w:val="center"/>
        <w:rPr>
          <w:b/>
          <w:sz w:val="24"/>
          <w:szCs w:val="24"/>
        </w:rPr>
      </w:pPr>
      <w:r>
        <w:rPr>
          <w:b/>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7F37AC" w:rsidRPr="00085D68" w:rsidRDefault="007F37AC" w:rsidP="007F37AC">
      <w:pPr>
        <w:suppressAutoHyphens w:val="0"/>
        <w:autoSpaceDE w:val="0"/>
        <w:autoSpaceDN w:val="0"/>
        <w:adjustRightInd w:val="0"/>
        <w:ind w:firstLine="708"/>
        <w:jc w:val="both"/>
        <w:rPr>
          <w:rFonts w:eastAsiaTheme="minorHAnsi"/>
          <w:sz w:val="24"/>
          <w:szCs w:val="24"/>
          <w:lang w:eastAsia="en-US"/>
        </w:rPr>
      </w:pPr>
      <w:r>
        <w:rPr>
          <w:sz w:val="24"/>
          <w:szCs w:val="24"/>
        </w:rPr>
        <w:t xml:space="preserve">2.2. Государственная (муниципальная) услуга предоставляется Уполномоченным органом – администрацией </w:t>
      </w:r>
      <w:proofErr w:type="spellStart"/>
      <w:r>
        <w:rPr>
          <w:sz w:val="24"/>
          <w:szCs w:val="24"/>
        </w:rPr>
        <w:t>Элитовского</w:t>
      </w:r>
      <w:proofErr w:type="spellEnd"/>
      <w:r>
        <w:rPr>
          <w:sz w:val="24"/>
          <w:szCs w:val="24"/>
        </w:rPr>
        <w:t xml:space="preserve"> сельсовета </w:t>
      </w:r>
      <w:proofErr w:type="spellStart"/>
      <w:r>
        <w:rPr>
          <w:sz w:val="24"/>
          <w:szCs w:val="24"/>
        </w:rPr>
        <w:t>Емельяновского</w:t>
      </w:r>
      <w:proofErr w:type="spellEnd"/>
      <w:r>
        <w:rPr>
          <w:sz w:val="24"/>
          <w:szCs w:val="24"/>
        </w:rPr>
        <w:t xml:space="preserve"> района Красноярского края. </w:t>
      </w:r>
      <w:r w:rsidRPr="00085D68">
        <w:rPr>
          <w:rFonts w:eastAsiaTheme="minorHAnsi"/>
          <w:sz w:val="24"/>
          <w:szCs w:val="24"/>
          <w:lang w:eastAsia="en-US"/>
        </w:rPr>
        <w:t xml:space="preserve">Ответственным исполнителем муниципальной услуги является специалист 1 категории </w:t>
      </w:r>
      <w:proofErr w:type="spellStart"/>
      <w:r w:rsidRPr="00085D68">
        <w:rPr>
          <w:rFonts w:eastAsiaTheme="minorHAnsi"/>
          <w:sz w:val="24"/>
          <w:szCs w:val="24"/>
          <w:lang w:eastAsia="en-US"/>
        </w:rPr>
        <w:t>Элитовского</w:t>
      </w:r>
      <w:proofErr w:type="spellEnd"/>
      <w:r w:rsidRPr="00085D68">
        <w:rPr>
          <w:rFonts w:eastAsiaTheme="minorHAnsi"/>
          <w:sz w:val="24"/>
          <w:szCs w:val="24"/>
          <w:lang w:eastAsia="en-US"/>
        </w:rPr>
        <w:t xml:space="preserve"> сельсовета.</w:t>
      </w:r>
    </w:p>
    <w:p w:rsidR="007F37AC" w:rsidRPr="00085D68" w:rsidRDefault="007F37AC" w:rsidP="007F37AC">
      <w:pPr>
        <w:suppressAutoHyphens w:val="0"/>
        <w:autoSpaceDE w:val="0"/>
        <w:autoSpaceDN w:val="0"/>
        <w:adjustRightInd w:val="0"/>
        <w:ind w:firstLine="708"/>
        <w:jc w:val="both"/>
        <w:rPr>
          <w:rFonts w:eastAsiaTheme="minorHAnsi"/>
          <w:sz w:val="24"/>
          <w:szCs w:val="24"/>
          <w:lang w:eastAsia="en-US"/>
        </w:rPr>
      </w:pPr>
      <w:r w:rsidRPr="00085D68">
        <w:rPr>
          <w:rFonts w:eastAsiaTheme="minorHAnsi"/>
          <w:sz w:val="24"/>
          <w:szCs w:val="24"/>
          <w:lang w:eastAsia="en-US"/>
        </w:rPr>
        <w:t xml:space="preserve">Место нахождения: Красноярский край, </w:t>
      </w:r>
      <w:proofErr w:type="spellStart"/>
      <w:r w:rsidRPr="00085D68">
        <w:rPr>
          <w:rFonts w:eastAsiaTheme="minorHAnsi"/>
          <w:sz w:val="24"/>
          <w:szCs w:val="24"/>
          <w:lang w:eastAsia="en-US"/>
        </w:rPr>
        <w:t>Емельяновский</w:t>
      </w:r>
      <w:proofErr w:type="spellEnd"/>
      <w:r w:rsidRPr="00085D68">
        <w:rPr>
          <w:rFonts w:eastAsiaTheme="minorHAnsi"/>
          <w:sz w:val="24"/>
          <w:szCs w:val="24"/>
          <w:lang w:eastAsia="en-US"/>
        </w:rPr>
        <w:t xml:space="preserve"> район, п. Элита, ул. Заводская, 18</w:t>
      </w:r>
    </w:p>
    <w:p w:rsidR="007F37AC" w:rsidRPr="00085D68" w:rsidRDefault="007F37AC" w:rsidP="007F37AC">
      <w:pPr>
        <w:suppressAutoHyphens w:val="0"/>
        <w:autoSpaceDE w:val="0"/>
        <w:autoSpaceDN w:val="0"/>
        <w:adjustRightInd w:val="0"/>
        <w:ind w:firstLine="708"/>
        <w:jc w:val="both"/>
        <w:rPr>
          <w:rFonts w:eastAsiaTheme="minorHAnsi"/>
          <w:sz w:val="24"/>
          <w:szCs w:val="24"/>
          <w:lang w:eastAsia="en-US"/>
        </w:rPr>
      </w:pPr>
      <w:r w:rsidRPr="00085D68">
        <w:rPr>
          <w:rFonts w:eastAsiaTheme="minorHAnsi"/>
          <w:sz w:val="24"/>
          <w:szCs w:val="24"/>
          <w:lang w:eastAsia="en-US"/>
        </w:rPr>
        <w:t xml:space="preserve">Почтовый адрес: 663011, Красноярский край, </w:t>
      </w:r>
      <w:proofErr w:type="spellStart"/>
      <w:r w:rsidRPr="00085D68">
        <w:rPr>
          <w:rFonts w:eastAsiaTheme="minorHAnsi"/>
          <w:sz w:val="24"/>
          <w:szCs w:val="24"/>
          <w:lang w:eastAsia="en-US"/>
        </w:rPr>
        <w:t>Емельяновский</w:t>
      </w:r>
      <w:proofErr w:type="spellEnd"/>
      <w:r w:rsidRPr="00085D68">
        <w:rPr>
          <w:rFonts w:eastAsiaTheme="minorHAnsi"/>
          <w:sz w:val="24"/>
          <w:szCs w:val="24"/>
          <w:lang w:eastAsia="en-US"/>
        </w:rPr>
        <w:t xml:space="preserve"> район, п. Элита, ул. Заводская,18</w:t>
      </w:r>
    </w:p>
    <w:p w:rsidR="007F37AC" w:rsidRPr="00085D68" w:rsidRDefault="007F37AC" w:rsidP="007F37AC">
      <w:pPr>
        <w:suppressAutoHyphens w:val="0"/>
        <w:autoSpaceDE w:val="0"/>
        <w:autoSpaceDN w:val="0"/>
        <w:adjustRightInd w:val="0"/>
        <w:ind w:firstLine="708"/>
        <w:jc w:val="both"/>
        <w:rPr>
          <w:rFonts w:eastAsiaTheme="minorHAnsi"/>
          <w:sz w:val="24"/>
          <w:szCs w:val="24"/>
          <w:lang w:eastAsia="en-US"/>
        </w:rPr>
      </w:pPr>
      <w:r w:rsidRPr="00085D68">
        <w:rPr>
          <w:rFonts w:eastAsiaTheme="minorHAnsi"/>
          <w:sz w:val="24"/>
          <w:szCs w:val="24"/>
          <w:lang w:eastAsia="en-US"/>
        </w:rPr>
        <w:t>Приёмные дни: понедельник,  четверг.</w:t>
      </w:r>
    </w:p>
    <w:p w:rsidR="007F37AC" w:rsidRPr="00085D68" w:rsidRDefault="007F37AC" w:rsidP="007F37AC">
      <w:pPr>
        <w:suppressAutoHyphens w:val="0"/>
        <w:autoSpaceDE w:val="0"/>
        <w:autoSpaceDN w:val="0"/>
        <w:adjustRightInd w:val="0"/>
        <w:ind w:firstLine="708"/>
        <w:jc w:val="both"/>
        <w:rPr>
          <w:rFonts w:eastAsiaTheme="minorHAnsi"/>
          <w:sz w:val="24"/>
          <w:szCs w:val="24"/>
          <w:lang w:eastAsia="en-US"/>
        </w:rPr>
      </w:pPr>
      <w:r w:rsidRPr="00085D68">
        <w:rPr>
          <w:rFonts w:eastAsiaTheme="minorHAnsi"/>
          <w:sz w:val="24"/>
          <w:szCs w:val="24"/>
          <w:lang w:eastAsia="en-US"/>
        </w:rPr>
        <w:t>График приема граждан: с 8.00 до 12.00 часов.</w:t>
      </w:r>
    </w:p>
    <w:p w:rsidR="007F37AC" w:rsidRPr="007F37AC" w:rsidRDefault="007F37AC" w:rsidP="007F37AC">
      <w:pPr>
        <w:ind w:left="360"/>
        <w:jc w:val="both"/>
        <w:rPr>
          <w:sz w:val="24"/>
          <w:szCs w:val="24"/>
        </w:rPr>
      </w:pPr>
      <w:r w:rsidRPr="00085D68">
        <w:rPr>
          <w:rFonts w:eastAsiaTheme="minorHAnsi"/>
          <w:sz w:val="24"/>
          <w:szCs w:val="24"/>
          <w:lang w:eastAsia="en-US"/>
        </w:rPr>
        <w:t>Телефон/факс: 8 (39133) 2-94-17, адрес элект</w:t>
      </w:r>
      <w:r>
        <w:rPr>
          <w:rFonts w:eastAsiaTheme="minorHAnsi"/>
          <w:sz w:val="24"/>
          <w:szCs w:val="24"/>
          <w:lang w:eastAsia="en-US"/>
        </w:rPr>
        <w:t xml:space="preserve">ронной почты </w:t>
      </w:r>
      <w:proofErr w:type="spellStart"/>
      <w:r>
        <w:rPr>
          <w:rFonts w:eastAsiaTheme="minorHAnsi"/>
          <w:sz w:val="24"/>
          <w:szCs w:val="24"/>
          <w:lang w:eastAsia="en-US"/>
        </w:rPr>
        <w:t>elita</w:t>
      </w:r>
      <w:proofErr w:type="spellEnd"/>
      <w:r>
        <w:rPr>
          <w:rFonts w:eastAsiaTheme="minorHAnsi"/>
          <w:sz w:val="24"/>
          <w:szCs w:val="24"/>
          <w:lang w:eastAsia="en-US"/>
        </w:rPr>
        <w:t>_ krs@mail.ru.</w:t>
      </w:r>
    </w:p>
    <w:p w:rsidR="007F37AC" w:rsidRDefault="007F37AC" w:rsidP="007F37AC">
      <w:pPr>
        <w:pStyle w:val="ab"/>
        <w:ind w:left="0" w:firstLine="709"/>
        <w:jc w:val="both"/>
        <w:rPr>
          <w:sz w:val="24"/>
          <w:szCs w:val="24"/>
        </w:rPr>
      </w:pPr>
      <w:r>
        <w:rPr>
          <w:sz w:val="24"/>
          <w:szCs w:val="24"/>
        </w:rPr>
        <w:t xml:space="preserve">2.3. При предоставлении государственной (муниципальной) услуги Уполномоченный орган взаимодействует </w:t>
      </w:r>
      <w:proofErr w:type="gramStart"/>
      <w:r>
        <w:rPr>
          <w:sz w:val="24"/>
          <w:szCs w:val="24"/>
        </w:rPr>
        <w:t>с</w:t>
      </w:r>
      <w:proofErr w:type="gramEnd"/>
      <w:r>
        <w:rPr>
          <w:sz w:val="24"/>
          <w:szCs w:val="24"/>
        </w:rPr>
        <w:t xml:space="preserve">: </w:t>
      </w:r>
    </w:p>
    <w:p w:rsidR="007F37AC" w:rsidRDefault="007F37AC" w:rsidP="007F37AC">
      <w:pPr>
        <w:pStyle w:val="ab"/>
        <w:ind w:left="0" w:firstLine="709"/>
        <w:jc w:val="both"/>
        <w:rPr>
          <w:sz w:val="24"/>
          <w:szCs w:val="24"/>
        </w:rPr>
      </w:pPr>
      <w:r>
        <w:rPr>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7F37AC" w:rsidRDefault="007F37AC" w:rsidP="007F37AC">
      <w:pPr>
        <w:pStyle w:val="ab"/>
        <w:ind w:left="0" w:firstLine="709"/>
        <w:jc w:val="both"/>
        <w:rPr>
          <w:sz w:val="24"/>
          <w:szCs w:val="24"/>
        </w:rPr>
      </w:pPr>
      <w:r>
        <w:rPr>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F37AC" w:rsidRDefault="007F37AC" w:rsidP="007F37AC">
      <w:pPr>
        <w:pStyle w:val="ab"/>
        <w:ind w:left="0" w:firstLine="709"/>
        <w:jc w:val="both"/>
        <w:rPr>
          <w:sz w:val="24"/>
          <w:szCs w:val="24"/>
        </w:rPr>
      </w:pPr>
      <w:r>
        <w:rPr>
          <w:sz w:val="24"/>
          <w:szCs w:val="24"/>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D75F25" w:rsidRPr="00D75F25" w:rsidRDefault="00D75F25" w:rsidP="007F37AC">
      <w:pPr>
        <w:pStyle w:val="ab"/>
        <w:ind w:left="0" w:firstLine="709"/>
        <w:jc w:val="both"/>
        <w:rPr>
          <w:sz w:val="24"/>
          <w:szCs w:val="24"/>
        </w:rPr>
      </w:pPr>
      <w:r w:rsidRPr="00D75F25">
        <w:rPr>
          <w:sz w:val="24"/>
          <w:szCs w:val="24"/>
        </w:rPr>
        <w:t xml:space="preserve">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D75F25" w:rsidRPr="00D75F25" w:rsidRDefault="00D75F25" w:rsidP="007F37AC">
      <w:pPr>
        <w:pStyle w:val="ab"/>
        <w:ind w:left="0" w:firstLine="709"/>
        <w:jc w:val="both"/>
        <w:rPr>
          <w:sz w:val="24"/>
          <w:szCs w:val="24"/>
        </w:rPr>
      </w:pPr>
      <w:r w:rsidRPr="00D75F25">
        <w:rPr>
          <w:sz w:val="24"/>
          <w:szCs w:val="24"/>
        </w:rPr>
        <w:t>МФЦ, в которых подается заявление о предоставлении государственной (</w:t>
      </w:r>
      <w:proofErr w:type="gramStart"/>
      <w:r w:rsidRPr="00D75F25">
        <w:rPr>
          <w:sz w:val="24"/>
          <w:szCs w:val="24"/>
        </w:rPr>
        <w:t xml:space="preserve">муниципальной) </w:t>
      </w:r>
      <w:proofErr w:type="gramEnd"/>
      <w:r w:rsidRPr="00D75F25">
        <w:rPr>
          <w:sz w:val="24"/>
          <w:szCs w:val="24"/>
        </w:rPr>
        <w:t>услуги, не могут принять решение об отказе в приеме заявления и документов и (или) информации, необходимых для ее предоставления.</w:t>
      </w:r>
    </w:p>
    <w:p w:rsidR="007F37AC" w:rsidRDefault="007F37AC" w:rsidP="007F37AC">
      <w:pPr>
        <w:pStyle w:val="ab"/>
        <w:ind w:left="780"/>
        <w:rPr>
          <w:sz w:val="24"/>
          <w:szCs w:val="24"/>
        </w:rPr>
      </w:pPr>
    </w:p>
    <w:p w:rsidR="007F37AC" w:rsidRDefault="007F37AC" w:rsidP="007F37AC">
      <w:pPr>
        <w:pStyle w:val="ab"/>
        <w:ind w:left="780"/>
        <w:jc w:val="center"/>
        <w:rPr>
          <w:b/>
          <w:sz w:val="24"/>
          <w:szCs w:val="24"/>
        </w:rPr>
      </w:pPr>
      <w:r>
        <w:rPr>
          <w:b/>
          <w:sz w:val="24"/>
          <w:szCs w:val="24"/>
        </w:rPr>
        <w:t>Результат предоставления государственной (муниципальной) услуги</w:t>
      </w:r>
    </w:p>
    <w:p w:rsidR="007F37AC" w:rsidRDefault="00D75F25" w:rsidP="007F37AC">
      <w:pPr>
        <w:pStyle w:val="ab"/>
        <w:ind w:left="0" w:firstLine="709"/>
        <w:jc w:val="both"/>
        <w:rPr>
          <w:sz w:val="24"/>
          <w:szCs w:val="24"/>
        </w:rPr>
      </w:pPr>
      <w:r>
        <w:rPr>
          <w:sz w:val="24"/>
          <w:szCs w:val="24"/>
        </w:rPr>
        <w:t>2.5</w:t>
      </w:r>
      <w:r w:rsidR="007F37AC">
        <w:rPr>
          <w:sz w:val="24"/>
          <w:szCs w:val="24"/>
        </w:rPr>
        <w:t xml:space="preserve">.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7F37AC" w:rsidRDefault="00D75F25" w:rsidP="007F37AC">
      <w:pPr>
        <w:pStyle w:val="ab"/>
        <w:ind w:left="0" w:firstLine="709"/>
        <w:jc w:val="both"/>
        <w:rPr>
          <w:sz w:val="24"/>
          <w:szCs w:val="24"/>
        </w:rPr>
      </w:pPr>
      <w:r>
        <w:rPr>
          <w:sz w:val="24"/>
          <w:szCs w:val="24"/>
        </w:rPr>
        <w:lastRenderedPageBreak/>
        <w:t>2.5</w:t>
      </w:r>
      <w:r w:rsidR="007F37AC">
        <w:rPr>
          <w:sz w:val="24"/>
          <w:szCs w:val="24"/>
        </w:rPr>
        <w:t xml:space="preserve">.1.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7F37AC" w:rsidRDefault="00D75F25" w:rsidP="007F37AC">
      <w:pPr>
        <w:pStyle w:val="ab"/>
        <w:ind w:left="0" w:firstLine="709"/>
        <w:jc w:val="both"/>
        <w:rPr>
          <w:sz w:val="24"/>
          <w:szCs w:val="24"/>
        </w:rPr>
      </w:pPr>
      <w:r>
        <w:rPr>
          <w:sz w:val="24"/>
          <w:szCs w:val="24"/>
        </w:rPr>
        <w:t>2.5</w:t>
      </w:r>
      <w:r w:rsidR="007F37AC">
        <w:rPr>
          <w:sz w:val="24"/>
          <w:szCs w:val="24"/>
        </w:rPr>
        <w:t xml:space="preserve">.2. решение об отказе в предоставлении услуги по форме согласно Приложению № 3 к настоящему Административному регламенту. </w:t>
      </w:r>
    </w:p>
    <w:p w:rsidR="007F37AC" w:rsidRDefault="00D75F25" w:rsidP="007F37AC">
      <w:pPr>
        <w:pStyle w:val="ab"/>
        <w:ind w:left="0" w:firstLine="709"/>
        <w:jc w:val="both"/>
        <w:rPr>
          <w:sz w:val="24"/>
          <w:szCs w:val="24"/>
        </w:rPr>
      </w:pPr>
      <w:r>
        <w:rPr>
          <w:sz w:val="24"/>
          <w:szCs w:val="24"/>
        </w:rPr>
        <w:t>2.6</w:t>
      </w:r>
      <w:r w:rsidR="007F37AC">
        <w:rPr>
          <w:sz w:val="24"/>
          <w:szCs w:val="24"/>
        </w:rPr>
        <w:t xml:space="preserve">.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 </w:t>
      </w:r>
    </w:p>
    <w:p w:rsidR="007F37AC" w:rsidRDefault="00D75F25" w:rsidP="007F37AC">
      <w:pPr>
        <w:pStyle w:val="ab"/>
        <w:ind w:left="0" w:firstLine="709"/>
        <w:jc w:val="both"/>
        <w:rPr>
          <w:sz w:val="24"/>
          <w:szCs w:val="24"/>
        </w:rPr>
      </w:pPr>
      <w:r>
        <w:rPr>
          <w:sz w:val="24"/>
          <w:szCs w:val="24"/>
        </w:rPr>
        <w:t>2.7</w:t>
      </w:r>
      <w:r w:rsidR="007F37AC">
        <w:rPr>
          <w:sz w:val="24"/>
          <w:szCs w:val="24"/>
        </w:rPr>
        <w:t xml:space="preserve">. </w:t>
      </w:r>
      <w:proofErr w:type="gramStart"/>
      <w:r w:rsidR="007F37AC">
        <w:rPr>
          <w:sz w:val="24"/>
          <w:szCs w:val="24"/>
        </w:rPr>
        <w:t xml:space="preserve">Результаты государственной (муниципальной) услуги, указанные в пункте 2.4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7F37AC" w:rsidRDefault="007F37AC" w:rsidP="007F37AC">
      <w:pPr>
        <w:pStyle w:val="ab"/>
        <w:ind w:left="780"/>
        <w:jc w:val="center"/>
        <w:rPr>
          <w:b/>
          <w:sz w:val="24"/>
          <w:szCs w:val="24"/>
        </w:rPr>
      </w:pPr>
      <w:r>
        <w:rPr>
          <w:b/>
          <w:sz w:val="24"/>
          <w:szCs w:val="24"/>
        </w:rPr>
        <w:t>Срок предоставления государственной (муниципальной) услуги</w:t>
      </w:r>
    </w:p>
    <w:p w:rsidR="007F37AC" w:rsidRDefault="007F37AC" w:rsidP="007F37AC">
      <w:pPr>
        <w:pStyle w:val="ab"/>
        <w:ind w:left="0" w:firstLine="709"/>
        <w:jc w:val="both"/>
        <w:rPr>
          <w:sz w:val="24"/>
          <w:szCs w:val="24"/>
        </w:rPr>
      </w:pPr>
      <w:r>
        <w:rPr>
          <w:sz w:val="24"/>
          <w:szCs w:val="24"/>
        </w:rPr>
        <w:t>2.</w:t>
      </w:r>
      <w:r w:rsidR="00D75F25">
        <w:rPr>
          <w:sz w:val="24"/>
          <w:szCs w:val="24"/>
        </w:rPr>
        <w:t>8</w:t>
      </w:r>
      <w:r>
        <w:rPr>
          <w:sz w:val="24"/>
          <w:szCs w:val="24"/>
        </w:rPr>
        <w:t xml:space="preserve">. Срок предоставления государственной (муниципальной) услуги определяется в соответствии с Земельным кодексом Российской Федерации. </w:t>
      </w:r>
    </w:p>
    <w:p w:rsidR="007F37AC" w:rsidRDefault="007F37AC" w:rsidP="007F37AC">
      <w:pPr>
        <w:pStyle w:val="ab"/>
        <w:ind w:left="0" w:firstLine="709"/>
        <w:jc w:val="both"/>
        <w:rPr>
          <w:sz w:val="24"/>
          <w:szCs w:val="24"/>
        </w:rPr>
      </w:pPr>
      <w:r>
        <w:rPr>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7F37AC" w:rsidRDefault="007F37AC" w:rsidP="007F37AC">
      <w:pPr>
        <w:pStyle w:val="ab"/>
        <w:ind w:left="780"/>
        <w:jc w:val="center"/>
        <w:rPr>
          <w:b/>
          <w:sz w:val="24"/>
          <w:szCs w:val="24"/>
        </w:rPr>
      </w:pPr>
      <w:r>
        <w:rPr>
          <w:b/>
          <w:sz w:val="24"/>
          <w:szCs w:val="24"/>
        </w:rPr>
        <w:t>Правовые основания для предоставления государственной (муниципальной) услуги</w:t>
      </w:r>
    </w:p>
    <w:p w:rsidR="007F37AC" w:rsidRDefault="00D75F25" w:rsidP="007F37AC">
      <w:pPr>
        <w:pStyle w:val="ab"/>
        <w:ind w:left="0" w:firstLine="709"/>
        <w:jc w:val="both"/>
        <w:rPr>
          <w:sz w:val="24"/>
          <w:szCs w:val="24"/>
        </w:rPr>
      </w:pPr>
      <w:r>
        <w:rPr>
          <w:sz w:val="24"/>
          <w:szCs w:val="24"/>
        </w:rPr>
        <w:t>2.9</w:t>
      </w:r>
      <w:r w:rsidR="007F37AC">
        <w:rPr>
          <w:sz w:val="24"/>
          <w:szCs w:val="24"/>
        </w:rPr>
        <w:t xml:space="preserve">.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w:t>
      </w:r>
    </w:p>
    <w:p w:rsidR="007F37AC" w:rsidRDefault="007F37AC" w:rsidP="007F37AC">
      <w:pPr>
        <w:pStyle w:val="ab"/>
        <w:ind w:left="780"/>
        <w:jc w:val="center"/>
        <w:rPr>
          <w:b/>
          <w:sz w:val="24"/>
          <w:szCs w:val="24"/>
        </w:rPr>
      </w:pPr>
      <w:r>
        <w:rPr>
          <w:b/>
          <w:sz w:val="24"/>
          <w:szCs w:val="24"/>
        </w:rPr>
        <w:t>Исчерпывающий перечень документов, необходимых для предоставления государственной (муниципальной) услуги</w:t>
      </w:r>
    </w:p>
    <w:p w:rsidR="007F37AC" w:rsidRDefault="00D75F25" w:rsidP="007F37AC">
      <w:pPr>
        <w:pStyle w:val="ab"/>
        <w:ind w:left="0" w:firstLine="709"/>
        <w:jc w:val="both"/>
        <w:rPr>
          <w:sz w:val="24"/>
          <w:szCs w:val="24"/>
        </w:rPr>
      </w:pPr>
      <w:r>
        <w:rPr>
          <w:sz w:val="24"/>
          <w:szCs w:val="24"/>
        </w:rPr>
        <w:t>2.10</w:t>
      </w:r>
      <w:r w:rsidR="007F37AC">
        <w:rPr>
          <w:sz w:val="24"/>
          <w:szCs w:val="24"/>
        </w:rPr>
        <w:t xml:space="preserve">.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7F37AC" w:rsidRDefault="00D75F25" w:rsidP="007F37AC">
      <w:pPr>
        <w:pStyle w:val="ab"/>
        <w:ind w:left="0" w:firstLine="709"/>
        <w:jc w:val="both"/>
        <w:rPr>
          <w:sz w:val="24"/>
          <w:szCs w:val="24"/>
        </w:rPr>
      </w:pPr>
      <w:r>
        <w:rPr>
          <w:sz w:val="24"/>
          <w:szCs w:val="24"/>
        </w:rPr>
        <w:t>2.10</w:t>
      </w:r>
      <w:r w:rsidR="007F37AC">
        <w:rPr>
          <w:sz w:val="24"/>
          <w:szCs w:val="24"/>
        </w:rPr>
        <w:t xml:space="preserve">.1. в электронной форме посредством ЕПГУ. </w:t>
      </w:r>
    </w:p>
    <w:p w:rsidR="007F37AC" w:rsidRDefault="007F37AC" w:rsidP="007F37AC">
      <w:pPr>
        <w:pStyle w:val="ab"/>
        <w:ind w:left="0" w:firstLine="709"/>
        <w:jc w:val="both"/>
        <w:rPr>
          <w:sz w:val="24"/>
          <w:szCs w:val="24"/>
        </w:rPr>
      </w:pPr>
      <w:proofErr w:type="gramStart"/>
      <w:r>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7F37AC" w:rsidRDefault="007F37AC" w:rsidP="007F37AC">
      <w:pPr>
        <w:pStyle w:val="ab"/>
        <w:ind w:left="0" w:firstLine="709"/>
        <w:jc w:val="both"/>
        <w:rPr>
          <w:sz w:val="24"/>
          <w:szCs w:val="24"/>
        </w:rPr>
      </w:pPr>
      <w:r>
        <w:rPr>
          <w:sz w:val="24"/>
          <w:szCs w:val="24"/>
        </w:rPr>
        <w:lastRenderedPageBreak/>
        <w:t xml:space="preserve">б) Заявление направляется Заявителем вместе с прикрепленными электронными документами, указанными в подпунктах 2 – 5 пункта 2.10 настоящего Административного регламента. </w:t>
      </w:r>
    </w:p>
    <w:p w:rsidR="007F37AC" w:rsidRDefault="007F37AC" w:rsidP="007F37AC">
      <w:pPr>
        <w:pStyle w:val="ab"/>
        <w:ind w:left="0" w:firstLine="709"/>
        <w:jc w:val="both"/>
        <w:rPr>
          <w:sz w:val="24"/>
          <w:szCs w:val="24"/>
        </w:rPr>
      </w:pPr>
      <w:proofErr w:type="gramStart"/>
      <w:r>
        <w:rPr>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sz w:val="24"/>
          <w:szCs w:val="24"/>
        </w:rPr>
        <w:t xml:space="preserve"> </w:t>
      </w:r>
      <w:proofErr w:type="gramStart"/>
      <w:r>
        <w:rPr>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Pr>
          <w:sz w:val="24"/>
          <w:szCs w:val="24"/>
        </w:rPr>
        <w:t xml:space="preserve"> </w:t>
      </w:r>
      <w:proofErr w:type="gramStart"/>
      <w:r>
        <w:rPr>
          <w:sz w:val="24"/>
          <w:szCs w:val="24"/>
        </w:rPr>
        <w:t xml:space="preserve">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2.10.2. на бумажном носителе посредством личного обращения в Уполномоченный орган, либо посредством почтового отправления с уведомлением о вручении. </w:t>
      </w:r>
      <w:proofErr w:type="gramEnd"/>
    </w:p>
    <w:p w:rsidR="007F37AC" w:rsidRDefault="00D75F25" w:rsidP="007F37AC">
      <w:pPr>
        <w:pStyle w:val="ab"/>
        <w:ind w:left="0" w:firstLine="709"/>
        <w:jc w:val="both"/>
        <w:rPr>
          <w:sz w:val="24"/>
          <w:szCs w:val="24"/>
        </w:rPr>
      </w:pPr>
      <w:r>
        <w:rPr>
          <w:sz w:val="24"/>
          <w:szCs w:val="24"/>
        </w:rPr>
        <w:t>2.11</w:t>
      </w:r>
      <w:r w:rsidR="007F37AC">
        <w:rPr>
          <w:sz w:val="24"/>
          <w:szCs w:val="24"/>
        </w:rPr>
        <w:t xml:space="preserve">. С заявлением о предоставлении государственной (муниципальной) услуги Заявитель самостоятельно </w:t>
      </w:r>
      <w:proofErr w:type="gramStart"/>
      <w:r w:rsidR="007F37AC">
        <w:rPr>
          <w:sz w:val="24"/>
          <w:szCs w:val="24"/>
        </w:rPr>
        <w:t>предоставляет следующие документы</w:t>
      </w:r>
      <w:proofErr w:type="gramEnd"/>
      <w:r w:rsidR="007F37AC">
        <w:rPr>
          <w:sz w:val="24"/>
          <w:szCs w:val="24"/>
        </w:rPr>
        <w:t xml:space="preserve">, необходимые для оказания государственной (муниципальной) услуги и обязательные для предоставления: </w:t>
      </w:r>
    </w:p>
    <w:p w:rsidR="007F37AC" w:rsidRDefault="007F37AC" w:rsidP="007F37AC">
      <w:pPr>
        <w:pStyle w:val="ab"/>
        <w:ind w:left="0" w:firstLine="709"/>
        <w:jc w:val="both"/>
        <w:rPr>
          <w:sz w:val="24"/>
          <w:szCs w:val="24"/>
        </w:rPr>
      </w:pPr>
      <w:r>
        <w:rPr>
          <w:sz w:val="24"/>
          <w:szCs w:val="24"/>
        </w:rPr>
        <w:t xml:space="preserve">1) заявление о предоставлении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7F37AC" w:rsidRDefault="007F37AC" w:rsidP="007F37AC">
      <w:pPr>
        <w:pStyle w:val="ab"/>
        <w:ind w:left="0" w:firstLine="709"/>
        <w:jc w:val="both"/>
        <w:rPr>
          <w:sz w:val="24"/>
          <w:szCs w:val="24"/>
        </w:rPr>
      </w:pPr>
      <w:r>
        <w:rPr>
          <w:sz w:val="24"/>
          <w:szCs w:val="24"/>
        </w:rPr>
        <w:t xml:space="preserve">2) документ, удостоверяющего личность Заявителя (предоставляется в случае личного обращения в Уполномоченный орган). </w:t>
      </w:r>
    </w:p>
    <w:p w:rsidR="007F37AC" w:rsidRDefault="007F37AC" w:rsidP="007F37AC">
      <w:pPr>
        <w:pStyle w:val="ab"/>
        <w:ind w:left="0" w:firstLine="709"/>
        <w:jc w:val="both"/>
        <w:rPr>
          <w:sz w:val="24"/>
          <w:szCs w:val="24"/>
        </w:rPr>
      </w:pPr>
      <w:r>
        <w:rPr>
          <w:sz w:val="24"/>
          <w:szCs w:val="24"/>
        </w:rPr>
        <w:t xml:space="preserve">В случае направления Заявления посредством ЕПГУ сведения из </w:t>
      </w:r>
      <w:proofErr w:type="gramStart"/>
      <w:r>
        <w:rPr>
          <w:sz w:val="24"/>
          <w:szCs w:val="24"/>
        </w:rPr>
        <w:t>документа, удостоверяющего личность Заинтересованного лица формируются</w:t>
      </w:r>
      <w:proofErr w:type="gramEnd"/>
      <w:r>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F37AC" w:rsidRDefault="007F37AC" w:rsidP="007F37AC">
      <w:pPr>
        <w:pStyle w:val="ab"/>
        <w:ind w:left="0" w:firstLine="709"/>
        <w:jc w:val="both"/>
        <w:rPr>
          <w:sz w:val="24"/>
          <w:szCs w:val="24"/>
        </w:rPr>
      </w:pPr>
      <w:r>
        <w:rPr>
          <w:sz w:val="24"/>
          <w:szCs w:val="24"/>
        </w:rPr>
        <w:t xml:space="preserve">3) документ, подтверждающий полномочия представителя действовать от имени заявителя - </w:t>
      </w:r>
      <w:proofErr w:type="gramStart"/>
      <w:r>
        <w:rPr>
          <w:sz w:val="24"/>
          <w:szCs w:val="24"/>
        </w:rPr>
        <w:t>случае</w:t>
      </w:r>
      <w:proofErr w:type="gramEnd"/>
      <w:r>
        <w:rPr>
          <w:sz w:val="24"/>
          <w:szCs w:val="24"/>
        </w:rPr>
        <w:t xml:space="preserve">, если заявление подается представителем. </w:t>
      </w:r>
    </w:p>
    <w:p w:rsidR="007F37AC" w:rsidRDefault="007F37AC" w:rsidP="007F37AC">
      <w:pPr>
        <w:pStyle w:val="ab"/>
        <w:ind w:left="0" w:firstLine="709"/>
        <w:jc w:val="both"/>
        <w:rPr>
          <w:sz w:val="24"/>
          <w:szCs w:val="24"/>
        </w:rPr>
      </w:pPr>
      <w:r>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F37AC" w:rsidRDefault="007F37AC" w:rsidP="007F37AC">
      <w:pPr>
        <w:pStyle w:val="ab"/>
        <w:ind w:left="0" w:firstLine="709"/>
        <w:jc w:val="both"/>
        <w:rPr>
          <w:sz w:val="24"/>
          <w:szCs w:val="24"/>
        </w:rPr>
      </w:pPr>
      <w:r>
        <w:rPr>
          <w:sz w:val="24"/>
          <w:szCs w:val="24"/>
        </w:rPr>
        <w:t xml:space="preserve">При обращении посредством ЕПГУ указанный документ, выданный: </w:t>
      </w:r>
    </w:p>
    <w:p w:rsidR="007F37AC" w:rsidRDefault="007F37AC" w:rsidP="007F37AC">
      <w:pPr>
        <w:pStyle w:val="ab"/>
        <w:ind w:left="0" w:firstLine="709"/>
        <w:jc w:val="both"/>
        <w:rPr>
          <w:sz w:val="24"/>
          <w:szCs w:val="24"/>
        </w:rPr>
      </w:pPr>
      <w:r>
        <w:rPr>
          <w:sz w:val="24"/>
          <w:szCs w:val="24"/>
        </w:rPr>
        <w:t xml:space="preserve">а) организацией, удостоверяется УКЭП правомочного должностного лица организации; </w:t>
      </w:r>
    </w:p>
    <w:p w:rsidR="007F37AC" w:rsidRDefault="007F37AC" w:rsidP="007F37AC">
      <w:pPr>
        <w:pStyle w:val="ab"/>
        <w:ind w:left="0" w:firstLine="709"/>
        <w:jc w:val="both"/>
        <w:rPr>
          <w:sz w:val="24"/>
          <w:szCs w:val="24"/>
        </w:rPr>
      </w:pPr>
      <w:r>
        <w:rPr>
          <w:sz w:val="24"/>
          <w:szCs w:val="24"/>
        </w:rPr>
        <w:t xml:space="preserve">б) физическим лицом, - УКЭП нотариуса с приложением файла </w:t>
      </w:r>
      <w:proofErr w:type="gramStart"/>
      <w:r>
        <w:rPr>
          <w:sz w:val="24"/>
          <w:szCs w:val="24"/>
        </w:rPr>
        <w:t>открепленной</w:t>
      </w:r>
      <w:proofErr w:type="gramEnd"/>
      <w:r>
        <w:rPr>
          <w:sz w:val="24"/>
          <w:szCs w:val="24"/>
        </w:rPr>
        <w:t xml:space="preserve"> УКЭП в формате </w:t>
      </w:r>
      <w:proofErr w:type="spellStart"/>
      <w:r>
        <w:rPr>
          <w:sz w:val="24"/>
          <w:szCs w:val="24"/>
        </w:rPr>
        <w:t>sig</w:t>
      </w:r>
      <w:proofErr w:type="spellEnd"/>
      <w:r>
        <w:rPr>
          <w:sz w:val="24"/>
          <w:szCs w:val="24"/>
        </w:rPr>
        <w:t xml:space="preserve">; </w:t>
      </w:r>
    </w:p>
    <w:p w:rsidR="007F37AC" w:rsidRDefault="007F37AC" w:rsidP="007F37AC">
      <w:pPr>
        <w:pStyle w:val="ab"/>
        <w:ind w:left="0" w:firstLine="709"/>
        <w:jc w:val="both"/>
        <w:rPr>
          <w:sz w:val="24"/>
          <w:szCs w:val="24"/>
        </w:rPr>
      </w:pPr>
      <w:r>
        <w:rPr>
          <w:sz w:val="24"/>
          <w:szCs w:val="24"/>
        </w:rPr>
        <w:lastRenderedPageBreak/>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F37AC" w:rsidRDefault="007F37AC" w:rsidP="007F37AC">
      <w:pPr>
        <w:pStyle w:val="ab"/>
        <w:ind w:left="0" w:firstLine="709"/>
        <w:jc w:val="both"/>
        <w:rPr>
          <w:sz w:val="24"/>
          <w:szCs w:val="24"/>
        </w:rPr>
      </w:pPr>
      <w:r>
        <w:rPr>
          <w:sz w:val="24"/>
          <w:szCs w:val="24"/>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7F37AC" w:rsidRDefault="007F37AC" w:rsidP="007F37AC">
      <w:pPr>
        <w:pStyle w:val="ab"/>
        <w:ind w:left="0" w:firstLine="709"/>
        <w:jc w:val="both"/>
        <w:rPr>
          <w:sz w:val="24"/>
          <w:szCs w:val="24"/>
        </w:rPr>
      </w:pPr>
      <w:r>
        <w:rPr>
          <w:sz w:val="24"/>
          <w:szCs w:val="24"/>
        </w:rPr>
        <w:t xml:space="preserve">6) договор о развитии застроенной территории, если обращается лицо, с которым заключен договор о развитии застроенной территории; </w:t>
      </w:r>
    </w:p>
    <w:p w:rsidR="007F37AC" w:rsidRDefault="007F37AC" w:rsidP="007F37AC">
      <w:pPr>
        <w:pStyle w:val="ab"/>
        <w:ind w:left="0" w:firstLine="709"/>
        <w:jc w:val="both"/>
        <w:rPr>
          <w:sz w:val="24"/>
          <w:szCs w:val="24"/>
        </w:rPr>
      </w:pPr>
      <w:r>
        <w:rPr>
          <w:sz w:val="24"/>
          <w:szCs w:val="24"/>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7F37AC" w:rsidRDefault="007F37AC" w:rsidP="007F37AC">
      <w:pPr>
        <w:pStyle w:val="ab"/>
        <w:ind w:left="0" w:firstLine="709"/>
        <w:jc w:val="both"/>
        <w:rPr>
          <w:sz w:val="24"/>
          <w:szCs w:val="24"/>
        </w:rPr>
      </w:pPr>
      <w:r>
        <w:rPr>
          <w:sz w:val="24"/>
          <w:szCs w:val="24"/>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7F37AC" w:rsidRDefault="007F37AC" w:rsidP="007F37AC">
      <w:pPr>
        <w:pStyle w:val="ab"/>
        <w:ind w:left="0" w:firstLine="709"/>
        <w:jc w:val="both"/>
        <w:rPr>
          <w:sz w:val="24"/>
          <w:szCs w:val="24"/>
        </w:rPr>
      </w:pPr>
      <w:r>
        <w:rPr>
          <w:sz w:val="24"/>
          <w:szCs w:val="24"/>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7F37AC" w:rsidRDefault="007F37AC" w:rsidP="007F37AC">
      <w:pPr>
        <w:pStyle w:val="ab"/>
        <w:ind w:left="0" w:firstLine="709"/>
        <w:jc w:val="both"/>
        <w:rPr>
          <w:sz w:val="24"/>
          <w:szCs w:val="24"/>
        </w:rPr>
      </w:pPr>
      <w:proofErr w:type="gramStart"/>
      <w:r>
        <w:rPr>
          <w:sz w:val="24"/>
          <w:szCs w:val="24"/>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7F37AC" w:rsidRDefault="007F37AC" w:rsidP="007F37AC">
      <w:pPr>
        <w:pStyle w:val="ab"/>
        <w:ind w:left="0" w:firstLine="709"/>
        <w:jc w:val="both"/>
        <w:rPr>
          <w:sz w:val="24"/>
          <w:szCs w:val="24"/>
        </w:rPr>
      </w:pPr>
      <w:r>
        <w:rPr>
          <w:sz w:val="24"/>
          <w:szCs w:val="24"/>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7F37AC" w:rsidRDefault="007F37AC" w:rsidP="007F37AC">
      <w:pPr>
        <w:pStyle w:val="ab"/>
        <w:ind w:left="0" w:firstLine="709"/>
        <w:jc w:val="both"/>
        <w:rPr>
          <w:sz w:val="24"/>
          <w:szCs w:val="24"/>
        </w:rPr>
      </w:pPr>
      <w:r>
        <w:rPr>
          <w:sz w:val="24"/>
          <w:szCs w:val="24"/>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7F37AC" w:rsidRDefault="007F37AC" w:rsidP="007F37AC">
      <w:pPr>
        <w:pStyle w:val="ab"/>
        <w:ind w:left="0" w:firstLine="709"/>
        <w:jc w:val="both"/>
        <w:rPr>
          <w:sz w:val="24"/>
          <w:szCs w:val="24"/>
        </w:rPr>
      </w:pPr>
      <w:r>
        <w:rPr>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7F37AC" w:rsidRDefault="007F37AC" w:rsidP="007F37AC">
      <w:pPr>
        <w:pStyle w:val="ab"/>
        <w:ind w:left="0" w:firstLine="709"/>
        <w:jc w:val="both"/>
        <w:rPr>
          <w:sz w:val="24"/>
          <w:szCs w:val="24"/>
        </w:rPr>
      </w:pPr>
      <w:r>
        <w:rPr>
          <w:sz w:val="24"/>
          <w:szCs w:val="24"/>
        </w:rPr>
        <w:t>2.1</w:t>
      </w:r>
      <w:r w:rsidR="00D75F25">
        <w:rPr>
          <w:sz w:val="24"/>
          <w:szCs w:val="24"/>
        </w:rPr>
        <w:t>2</w:t>
      </w:r>
      <w:r>
        <w:rPr>
          <w:sz w:val="24"/>
          <w:szCs w:val="24"/>
        </w:rPr>
        <w:t xml:space="preserve">.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1) выписка из Единого государственного реестра юридических лиц о юридическом лице, являющемся заявителем; </w:t>
      </w:r>
    </w:p>
    <w:p w:rsidR="007F37AC" w:rsidRDefault="007F37AC" w:rsidP="007F37AC">
      <w:pPr>
        <w:pStyle w:val="ab"/>
        <w:ind w:left="0" w:firstLine="709"/>
        <w:jc w:val="both"/>
        <w:rPr>
          <w:sz w:val="24"/>
          <w:szCs w:val="24"/>
        </w:rPr>
      </w:pPr>
      <w:r>
        <w:rPr>
          <w:sz w:val="24"/>
          <w:szCs w:val="24"/>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7F37AC" w:rsidRDefault="007F37AC" w:rsidP="007F37AC">
      <w:pPr>
        <w:pStyle w:val="ab"/>
        <w:ind w:left="0" w:firstLine="709"/>
        <w:jc w:val="both"/>
        <w:rPr>
          <w:sz w:val="24"/>
          <w:szCs w:val="24"/>
        </w:rPr>
      </w:pPr>
      <w:r>
        <w:rPr>
          <w:sz w:val="24"/>
          <w:szCs w:val="24"/>
        </w:rPr>
        <w:lastRenderedPageBreak/>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7F37AC" w:rsidRDefault="007F37AC" w:rsidP="007F37AC">
      <w:pPr>
        <w:pStyle w:val="ab"/>
        <w:ind w:left="0" w:firstLine="709"/>
        <w:jc w:val="both"/>
        <w:rPr>
          <w:sz w:val="24"/>
          <w:szCs w:val="24"/>
        </w:rPr>
      </w:pPr>
      <w:r>
        <w:rPr>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7F37AC" w:rsidRDefault="007F37AC" w:rsidP="007F37AC">
      <w:pPr>
        <w:pStyle w:val="ab"/>
        <w:ind w:left="0" w:firstLine="709"/>
        <w:jc w:val="both"/>
        <w:rPr>
          <w:sz w:val="24"/>
          <w:szCs w:val="24"/>
        </w:rPr>
      </w:pPr>
      <w:r>
        <w:rPr>
          <w:sz w:val="24"/>
          <w:szCs w:val="24"/>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7F37AC" w:rsidRDefault="007F37AC" w:rsidP="007F37AC">
      <w:pPr>
        <w:pStyle w:val="ab"/>
        <w:ind w:left="0" w:firstLine="709"/>
        <w:jc w:val="both"/>
        <w:rPr>
          <w:sz w:val="24"/>
          <w:szCs w:val="24"/>
        </w:rPr>
      </w:pPr>
      <w:r>
        <w:rPr>
          <w:sz w:val="24"/>
          <w:szCs w:val="24"/>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7F37AC" w:rsidRDefault="00D75F25" w:rsidP="007F37AC">
      <w:pPr>
        <w:pStyle w:val="ab"/>
        <w:ind w:left="0" w:firstLine="709"/>
        <w:jc w:val="both"/>
        <w:rPr>
          <w:sz w:val="24"/>
          <w:szCs w:val="24"/>
        </w:rPr>
      </w:pPr>
      <w:r>
        <w:rPr>
          <w:sz w:val="24"/>
          <w:szCs w:val="24"/>
        </w:rPr>
        <w:t>2.13</w:t>
      </w:r>
      <w:r w:rsidR="007F37AC">
        <w:rPr>
          <w:sz w:val="24"/>
          <w:szCs w:val="24"/>
        </w:rPr>
        <w:t xml:space="preserve">. Документы, прилагаемые Заявителем к Заявлению, представляемые в электронной форме, направляются в следующих форматах: </w:t>
      </w:r>
    </w:p>
    <w:p w:rsidR="007F37AC" w:rsidRDefault="007F37AC" w:rsidP="007F37AC">
      <w:pPr>
        <w:pStyle w:val="ab"/>
        <w:ind w:left="0" w:firstLine="709"/>
        <w:jc w:val="both"/>
        <w:rPr>
          <w:sz w:val="24"/>
          <w:szCs w:val="24"/>
        </w:rPr>
      </w:pPr>
      <w:r>
        <w:rPr>
          <w:sz w:val="24"/>
          <w:szCs w:val="24"/>
        </w:rPr>
        <w:t xml:space="preserve">1) </w:t>
      </w:r>
      <w:proofErr w:type="spellStart"/>
      <w:r>
        <w:rPr>
          <w:sz w:val="24"/>
          <w:szCs w:val="24"/>
        </w:rPr>
        <w:t>xml</w:t>
      </w:r>
      <w:proofErr w:type="spellEnd"/>
      <w:r>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z w:val="24"/>
          <w:szCs w:val="24"/>
        </w:rPr>
        <w:t>xml</w:t>
      </w:r>
      <w:proofErr w:type="spellEnd"/>
      <w:r>
        <w:rPr>
          <w:sz w:val="24"/>
          <w:szCs w:val="24"/>
        </w:rPr>
        <w:t xml:space="preserve">; </w:t>
      </w:r>
    </w:p>
    <w:p w:rsidR="007F37AC" w:rsidRDefault="007F37AC" w:rsidP="007F37AC">
      <w:pPr>
        <w:pStyle w:val="ab"/>
        <w:ind w:left="0" w:firstLine="709"/>
        <w:jc w:val="both"/>
        <w:rPr>
          <w:sz w:val="24"/>
          <w:szCs w:val="24"/>
        </w:rPr>
      </w:pPr>
      <w:r>
        <w:rPr>
          <w:sz w:val="24"/>
          <w:szCs w:val="24"/>
        </w:rPr>
        <w:t xml:space="preserve">2)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w:t>
      </w:r>
    </w:p>
    <w:p w:rsidR="007F37AC" w:rsidRDefault="007F37AC" w:rsidP="007F37AC">
      <w:pPr>
        <w:pStyle w:val="ab"/>
        <w:ind w:left="0" w:firstLine="709"/>
        <w:jc w:val="both"/>
        <w:rPr>
          <w:sz w:val="24"/>
          <w:szCs w:val="24"/>
        </w:rPr>
      </w:pPr>
      <w:r>
        <w:rPr>
          <w:sz w:val="24"/>
          <w:szCs w:val="24"/>
        </w:rPr>
        <w:t xml:space="preserve">3)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w:t>
      </w:r>
      <w:proofErr w:type="spellStart"/>
      <w:r>
        <w:rPr>
          <w:sz w:val="24"/>
          <w:szCs w:val="24"/>
        </w:rPr>
        <w:t>png</w:t>
      </w:r>
      <w:proofErr w:type="spellEnd"/>
      <w:r>
        <w:rPr>
          <w:sz w:val="24"/>
          <w:szCs w:val="24"/>
        </w:rPr>
        <w:t xml:space="preserve">, </w:t>
      </w:r>
      <w:proofErr w:type="spellStart"/>
      <w:r>
        <w:rPr>
          <w:sz w:val="24"/>
          <w:szCs w:val="24"/>
        </w:rPr>
        <w:t>bmp</w:t>
      </w:r>
      <w:proofErr w:type="spellEnd"/>
      <w:r>
        <w:rPr>
          <w:sz w:val="24"/>
          <w:szCs w:val="24"/>
        </w:rPr>
        <w:t xml:space="preserve">, </w:t>
      </w:r>
      <w:proofErr w:type="spellStart"/>
      <w:r>
        <w:rPr>
          <w:sz w:val="24"/>
          <w:szCs w:val="24"/>
        </w:rPr>
        <w:t>tiff</w:t>
      </w:r>
      <w:proofErr w:type="spellEnd"/>
      <w:r>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F37AC" w:rsidRDefault="007F37AC" w:rsidP="007F37AC">
      <w:pPr>
        <w:pStyle w:val="ab"/>
        <w:ind w:left="0" w:firstLine="709"/>
        <w:jc w:val="both"/>
        <w:rPr>
          <w:sz w:val="24"/>
          <w:szCs w:val="24"/>
        </w:rPr>
      </w:pPr>
      <w:r>
        <w:rPr>
          <w:sz w:val="24"/>
          <w:szCs w:val="24"/>
        </w:rPr>
        <w:t xml:space="preserve">4) </w:t>
      </w:r>
      <w:proofErr w:type="spellStart"/>
      <w:r>
        <w:rPr>
          <w:sz w:val="24"/>
          <w:szCs w:val="24"/>
        </w:rPr>
        <w:t>zip</w:t>
      </w:r>
      <w:proofErr w:type="spellEnd"/>
      <w:r>
        <w:rPr>
          <w:sz w:val="24"/>
          <w:szCs w:val="24"/>
        </w:rPr>
        <w:t xml:space="preserve">, </w:t>
      </w:r>
      <w:proofErr w:type="spellStart"/>
      <w:r>
        <w:rPr>
          <w:sz w:val="24"/>
          <w:szCs w:val="24"/>
        </w:rPr>
        <w:t>rar</w:t>
      </w:r>
      <w:proofErr w:type="spellEnd"/>
      <w:r>
        <w:rPr>
          <w:sz w:val="24"/>
          <w:szCs w:val="24"/>
        </w:rPr>
        <w:t xml:space="preserve"> – для сжатых документов в один файл; </w:t>
      </w:r>
    </w:p>
    <w:p w:rsidR="007F37AC" w:rsidRDefault="007F37AC" w:rsidP="007F37AC">
      <w:pPr>
        <w:pStyle w:val="ab"/>
        <w:ind w:left="0" w:firstLine="709"/>
        <w:jc w:val="both"/>
        <w:rPr>
          <w:sz w:val="24"/>
          <w:szCs w:val="24"/>
        </w:rPr>
      </w:pPr>
      <w:r>
        <w:rPr>
          <w:sz w:val="24"/>
          <w:szCs w:val="24"/>
        </w:rPr>
        <w:t xml:space="preserve">5) </w:t>
      </w:r>
      <w:proofErr w:type="spellStart"/>
      <w:r>
        <w:rPr>
          <w:sz w:val="24"/>
          <w:szCs w:val="24"/>
        </w:rPr>
        <w:t>sig</w:t>
      </w:r>
      <w:proofErr w:type="spellEnd"/>
      <w:r>
        <w:rPr>
          <w:sz w:val="24"/>
          <w:szCs w:val="24"/>
        </w:rPr>
        <w:t xml:space="preserve"> – для открепленной УКЭП. </w:t>
      </w:r>
    </w:p>
    <w:p w:rsidR="007F37AC" w:rsidRDefault="007F37AC" w:rsidP="007F37AC">
      <w:pPr>
        <w:pStyle w:val="ab"/>
        <w:ind w:left="0" w:firstLine="709"/>
        <w:jc w:val="both"/>
        <w:rPr>
          <w:sz w:val="24"/>
          <w:szCs w:val="24"/>
        </w:rPr>
      </w:pPr>
      <w:proofErr w:type="gramStart"/>
      <w:r>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4"/>
          <w:szCs w:val="24"/>
        </w:rPr>
        <w:t>dpi</w:t>
      </w:r>
      <w:proofErr w:type="spellEnd"/>
      <w:r>
        <w:rPr>
          <w:sz w:val="24"/>
          <w:szCs w:val="24"/>
        </w:rPr>
        <w:t xml:space="preserve"> (масштаб 1:1) и всех аутентичных признаков подлинности (графической</w:t>
      </w:r>
      <w:proofErr w:type="gramEnd"/>
      <w:r>
        <w:rPr>
          <w:sz w:val="24"/>
          <w:szCs w:val="24"/>
        </w:rPr>
        <w:t xml:space="preserve"> подписи лица, печати, углового штампа бланка), с использованием следующих режимов: </w:t>
      </w:r>
    </w:p>
    <w:p w:rsidR="007F37AC" w:rsidRDefault="007F37AC" w:rsidP="007F37AC">
      <w:pPr>
        <w:pStyle w:val="ab"/>
        <w:ind w:left="0" w:firstLine="709"/>
        <w:jc w:val="both"/>
        <w:rPr>
          <w:sz w:val="24"/>
          <w:szCs w:val="24"/>
        </w:rPr>
      </w:pPr>
      <w:r>
        <w:rPr>
          <w:sz w:val="24"/>
          <w:szCs w:val="24"/>
        </w:rPr>
        <w:t xml:space="preserve">1) «черно-белый» (при отсутствии в документе графических изображений </w:t>
      </w:r>
      <w:proofErr w:type="gramStart"/>
      <w:r>
        <w:rPr>
          <w:sz w:val="24"/>
          <w:szCs w:val="24"/>
        </w:rPr>
        <w:t>и(</w:t>
      </w:r>
      <w:proofErr w:type="gramEnd"/>
      <w:r>
        <w:rPr>
          <w:sz w:val="24"/>
          <w:szCs w:val="24"/>
        </w:rPr>
        <w:t xml:space="preserve">или) цветного текста); </w:t>
      </w:r>
    </w:p>
    <w:p w:rsidR="007F37AC" w:rsidRDefault="007F37AC" w:rsidP="007F37AC">
      <w:pPr>
        <w:pStyle w:val="ab"/>
        <w:ind w:left="0" w:firstLine="709"/>
        <w:jc w:val="both"/>
        <w:rPr>
          <w:sz w:val="24"/>
          <w:szCs w:val="24"/>
        </w:rPr>
      </w:pPr>
      <w:r>
        <w:rPr>
          <w:sz w:val="24"/>
          <w:szCs w:val="24"/>
        </w:rPr>
        <w:t xml:space="preserve">2) «оттенки серого» (при наличии в документе графических изображений, отличных от цветного графического изображения); </w:t>
      </w:r>
    </w:p>
    <w:p w:rsidR="007F37AC" w:rsidRDefault="007F37AC" w:rsidP="007F37AC">
      <w:pPr>
        <w:pStyle w:val="ab"/>
        <w:ind w:left="0" w:firstLine="709"/>
        <w:jc w:val="both"/>
        <w:rPr>
          <w:sz w:val="24"/>
          <w:szCs w:val="24"/>
        </w:rPr>
      </w:pPr>
      <w:r>
        <w:rPr>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7F37AC" w:rsidRDefault="007F37AC" w:rsidP="007F37AC">
      <w:pPr>
        <w:pStyle w:val="ab"/>
        <w:ind w:left="0" w:firstLine="709"/>
        <w:jc w:val="both"/>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w:t>
      </w:r>
      <w:proofErr w:type="gramStart"/>
      <w:r>
        <w:rPr>
          <w:sz w:val="24"/>
          <w:szCs w:val="24"/>
        </w:rPr>
        <w:t>и(</w:t>
      </w:r>
      <w:proofErr w:type="gramEnd"/>
      <w:r>
        <w:rPr>
          <w:sz w:val="24"/>
          <w:szCs w:val="24"/>
        </w:rPr>
        <w:t xml:space="preserve">или) графическую информацию. </w:t>
      </w:r>
    </w:p>
    <w:p w:rsidR="007F37AC" w:rsidRDefault="007F37AC" w:rsidP="007F37AC">
      <w:pPr>
        <w:pStyle w:val="ab"/>
        <w:ind w:left="0" w:firstLine="709"/>
        <w:jc w:val="both"/>
        <w:rPr>
          <w:sz w:val="24"/>
          <w:szCs w:val="24"/>
        </w:rPr>
      </w:pPr>
      <w:r>
        <w:rPr>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F37AC" w:rsidRDefault="00D75F25" w:rsidP="007F37AC">
      <w:pPr>
        <w:pStyle w:val="ab"/>
        <w:ind w:left="0" w:firstLine="709"/>
        <w:jc w:val="both"/>
        <w:rPr>
          <w:sz w:val="24"/>
          <w:szCs w:val="24"/>
        </w:rPr>
      </w:pPr>
      <w:r>
        <w:rPr>
          <w:sz w:val="24"/>
          <w:szCs w:val="24"/>
        </w:rPr>
        <w:t>2.14</w:t>
      </w:r>
      <w:r w:rsidR="007F37AC">
        <w:rPr>
          <w:sz w:val="24"/>
          <w:szCs w:val="24"/>
        </w:rPr>
        <w:t xml:space="preserve">. В целях предоставления государственной (муниципальной) услуги Заявителю обеспечивается доступ к ЕПГУ, в соответствии с постановлением Правительства Российской Федерации от 22 декабря 2012 г. № 1376. </w:t>
      </w:r>
    </w:p>
    <w:p w:rsidR="00D75F25" w:rsidRDefault="00D75F25" w:rsidP="007F37AC">
      <w:pPr>
        <w:pStyle w:val="ab"/>
        <w:ind w:left="0" w:firstLine="709"/>
        <w:jc w:val="both"/>
        <w:rPr>
          <w:sz w:val="24"/>
          <w:szCs w:val="24"/>
        </w:rPr>
      </w:pPr>
    </w:p>
    <w:p w:rsidR="007F37AC" w:rsidRPr="00D75F25" w:rsidRDefault="007F37AC" w:rsidP="007F37AC">
      <w:pPr>
        <w:pStyle w:val="ab"/>
        <w:ind w:left="0" w:firstLine="709"/>
        <w:jc w:val="both"/>
        <w:rPr>
          <w:b/>
          <w:sz w:val="24"/>
          <w:szCs w:val="24"/>
        </w:rPr>
      </w:pPr>
      <w:r w:rsidRPr="00D75F25">
        <w:rPr>
          <w:b/>
          <w:sz w:val="24"/>
          <w:szCs w:val="24"/>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rsidR="007F37AC" w:rsidRDefault="00D75F25" w:rsidP="007F37AC">
      <w:pPr>
        <w:pStyle w:val="ab"/>
        <w:ind w:left="0" w:firstLine="709"/>
        <w:jc w:val="both"/>
        <w:rPr>
          <w:sz w:val="24"/>
          <w:szCs w:val="24"/>
        </w:rPr>
      </w:pPr>
      <w:r>
        <w:rPr>
          <w:sz w:val="24"/>
          <w:szCs w:val="24"/>
        </w:rPr>
        <w:t>2.15</w:t>
      </w:r>
      <w:r w:rsidR="007F37AC">
        <w:rPr>
          <w:sz w:val="24"/>
          <w:szCs w:val="24"/>
        </w:rPr>
        <w:t xml:space="preserve">. Основаниями для отказа в приеме к рассмотрению документов, необходимых для предоставления государственной (муниципальной) услуги, являются: </w:t>
      </w:r>
    </w:p>
    <w:p w:rsidR="007F37AC" w:rsidRDefault="00D75F25" w:rsidP="007F37AC">
      <w:pPr>
        <w:pStyle w:val="ab"/>
        <w:ind w:left="0" w:firstLine="709"/>
        <w:jc w:val="both"/>
        <w:rPr>
          <w:sz w:val="24"/>
          <w:szCs w:val="24"/>
        </w:rPr>
      </w:pPr>
      <w:r>
        <w:rPr>
          <w:sz w:val="24"/>
          <w:szCs w:val="24"/>
        </w:rPr>
        <w:lastRenderedPageBreak/>
        <w:t>2.15</w:t>
      </w:r>
      <w:r w:rsidR="007F37AC">
        <w:rPr>
          <w:sz w:val="24"/>
          <w:szCs w:val="24"/>
        </w:rPr>
        <w:t xml:space="preserve">.1. представление неполного комплекта документов; </w:t>
      </w:r>
    </w:p>
    <w:p w:rsidR="007F37AC" w:rsidRDefault="00D75F25" w:rsidP="007F37AC">
      <w:pPr>
        <w:pStyle w:val="ab"/>
        <w:ind w:left="0" w:firstLine="709"/>
        <w:jc w:val="both"/>
        <w:rPr>
          <w:sz w:val="24"/>
          <w:szCs w:val="24"/>
        </w:rPr>
      </w:pPr>
      <w:r>
        <w:rPr>
          <w:sz w:val="24"/>
          <w:szCs w:val="24"/>
        </w:rPr>
        <w:t>2.15</w:t>
      </w:r>
      <w:r w:rsidR="007F37AC">
        <w:rPr>
          <w:sz w:val="24"/>
          <w:szCs w:val="24"/>
        </w:rPr>
        <w:t xml:space="preserve">.2.представленные документы утратили силу на момент обращения за услугой; </w:t>
      </w:r>
    </w:p>
    <w:p w:rsidR="007F37AC" w:rsidRDefault="00D75F25" w:rsidP="007F37AC">
      <w:pPr>
        <w:pStyle w:val="ab"/>
        <w:ind w:left="0" w:firstLine="709"/>
        <w:jc w:val="both"/>
        <w:rPr>
          <w:sz w:val="24"/>
          <w:szCs w:val="24"/>
        </w:rPr>
      </w:pPr>
      <w:r>
        <w:rPr>
          <w:sz w:val="24"/>
          <w:szCs w:val="24"/>
        </w:rPr>
        <w:t>2.15</w:t>
      </w:r>
      <w:r w:rsidR="007F37AC">
        <w:rPr>
          <w:sz w:val="24"/>
          <w:szCs w:val="24"/>
        </w:rPr>
        <w:t xml:space="preserve">.3.представленные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F37AC" w:rsidRDefault="00D75F25" w:rsidP="007F37AC">
      <w:pPr>
        <w:pStyle w:val="ab"/>
        <w:ind w:left="0" w:firstLine="709"/>
        <w:jc w:val="both"/>
        <w:rPr>
          <w:sz w:val="24"/>
          <w:szCs w:val="24"/>
        </w:rPr>
      </w:pPr>
      <w:r>
        <w:rPr>
          <w:sz w:val="24"/>
          <w:szCs w:val="24"/>
        </w:rPr>
        <w:t>2.15</w:t>
      </w:r>
      <w:r w:rsidR="007F37AC">
        <w:rPr>
          <w:sz w:val="24"/>
          <w:szCs w:val="24"/>
        </w:rPr>
        <w:t xml:space="preserve">.4.представленные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F37AC" w:rsidRDefault="00D75F25" w:rsidP="007F37AC">
      <w:pPr>
        <w:pStyle w:val="ab"/>
        <w:ind w:left="0" w:firstLine="709"/>
        <w:jc w:val="both"/>
        <w:rPr>
          <w:sz w:val="24"/>
          <w:szCs w:val="24"/>
        </w:rPr>
      </w:pPr>
      <w:r>
        <w:rPr>
          <w:sz w:val="24"/>
          <w:szCs w:val="24"/>
        </w:rPr>
        <w:t>2.15</w:t>
      </w:r>
      <w:r w:rsidR="007F37AC">
        <w:rPr>
          <w:sz w:val="24"/>
          <w:szCs w:val="24"/>
        </w:rPr>
        <w:t xml:space="preserve">.5.несоблюдение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7F37AC" w:rsidRDefault="00D75F25" w:rsidP="007F37AC">
      <w:pPr>
        <w:pStyle w:val="ab"/>
        <w:ind w:left="0" w:firstLine="709"/>
        <w:jc w:val="both"/>
        <w:rPr>
          <w:sz w:val="24"/>
          <w:szCs w:val="24"/>
        </w:rPr>
      </w:pPr>
      <w:r>
        <w:rPr>
          <w:sz w:val="24"/>
          <w:szCs w:val="24"/>
        </w:rPr>
        <w:t>2.15</w:t>
      </w:r>
      <w:r w:rsidR="007F37AC">
        <w:rPr>
          <w:sz w:val="24"/>
          <w:szCs w:val="24"/>
        </w:rPr>
        <w:t xml:space="preserve">.6.подача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F37AC" w:rsidRDefault="00D75F25" w:rsidP="007F37AC">
      <w:pPr>
        <w:pStyle w:val="ab"/>
        <w:ind w:left="0" w:firstLine="709"/>
        <w:jc w:val="both"/>
        <w:rPr>
          <w:sz w:val="24"/>
          <w:szCs w:val="24"/>
        </w:rPr>
      </w:pPr>
      <w:r>
        <w:rPr>
          <w:sz w:val="24"/>
          <w:szCs w:val="24"/>
        </w:rPr>
        <w:t>2.15</w:t>
      </w:r>
      <w:r w:rsidR="007F37AC">
        <w:rPr>
          <w:sz w:val="24"/>
          <w:szCs w:val="24"/>
        </w:rPr>
        <w:t xml:space="preserve">.7.неполное заполнение полей в форме заявления, в том числе в интерактивной форме заявления на ЕПГУ. </w:t>
      </w:r>
    </w:p>
    <w:p w:rsidR="007F37AC" w:rsidRDefault="00D75F25" w:rsidP="007F37AC">
      <w:pPr>
        <w:pStyle w:val="ab"/>
        <w:ind w:left="0" w:firstLine="709"/>
        <w:jc w:val="both"/>
        <w:rPr>
          <w:sz w:val="24"/>
          <w:szCs w:val="24"/>
        </w:rPr>
      </w:pPr>
      <w:r>
        <w:rPr>
          <w:sz w:val="24"/>
          <w:szCs w:val="24"/>
        </w:rPr>
        <w:t>2.16</w:t>
      </w:r>
      <w:r w:rsidR="007F37AC">
        <w:rPr>
          <w:sz w:val="24"/>
          <w:szCs w:val="24"/>
        </w:rPr>
        <w:t xml:space="preserve">.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7F37AC" w:rsidRDefault="00D75F25" w:rsidP="007F37AC">
      <w:pPr>
        <w:pStyle w:val="ab"/>
        <w:ind w:left="0" w:firstLine="709"/>
        <w:jc w:val="both"/>
        <w:rPr>
          <w:sz w:val="24"/>
          <w:szCs w:val="24"/>
        </w:rPr>
      </w:pPr>
      <w:r>
        <w:rPr>
          <w:sz w:val="24"/>
          <w:szCs w:val="24"/>
        </w:rPr>
        <w:t>2.17</w:t>
      </w:r>
      <w:r w:rsidR="007F37AC">
        <w:rPr>
          <w:sz w:val="24"/>
          <w:szCs w:val="24"/>
        </w:rPr>
        <w:t xml:space="preserve">.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7F37AC" w:rsidRDefault="007F37AC" w:rsidP="007F37AC">
      <w:pPr>
        <w:pStyle w:val="ab"/>
        <w:ind w:left="780"/>
        <w:jc w:val="center"/>
        <w:rPr>
          <w:b/>
          <w:sz w:val="24"/>
          <w:szCs w:val="24"/>
        </w:rPr>
      </w:pPr>
      <w:r>
        <w:rPr>
          <w:b/>
          <w:sz w:val="24"/>
          <w:szCs w:val="24"/>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7F37AC" w:rsidRDefault="00D75F25" w:rsidP="007F37AC">
      <w:pPr>
        <w:pStyle w:val="ab"/>
        <w:ind w:left="0" w:firstLine="709"/>
        <w:jc w:val="both"/>
        <w:rPr>
          <w:sz w:val="24"/>
          <w:szCs w:val="24"/>
        </w:rPr>
      </w:pPr>
      <w:r>
        <w:rPr>
          <w:sz w:val="24"/>
          <w:szCs w:val="24"/>
        </w:rPr>
        <w:t>2.18</w:t>
      </w:r>
      <w:r w:rsidR="007F37AC">
        <w:rPr>
          <w:sz w:val="24"/>
          <w:szCs w:val="24"/>
        </w:rPr>
        <w:t xml:space="preserve">. Основания для приостановления предоставления государственной (муниципальной) услуги законодательством не установлены.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 Основания для отказа в предоставлении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F37AC" w:rsidRDefault="007F37AC" w:rsidP="007F37AC">
      <w:pPr>
        <w:pStyle w:val="ab"/>
        <w:ind w:left="0" w:firstLine="709"/>
        <w:jc w:val="both"/>
        <w:rPr>
          <w:sz w:val="24"/>
          <w:szCs w:val="24"/>
        </w:rPr>
      </w:pPr>
      <w:proofErr w:type="gramStart"/>
      <w:r>
        <w:rPr>
          <w:sz w:val="24"/>
          <w:szCs w:val="24"/>
        </w:rPr>
        <w:t>2.1</w:t>
      </w:r>
      <w:r w:rsidR="00D75F25">
        <w:rPr>
          <w:sz w:val="24"/>
          <w:szCs w:val="24"/>
        </w:rPr>
        <w:t>9</w:t>
      </w:r>
      <w:r>
        <w:rPr>
          <w:sz w:val="24"/>
          <w:szCs w:val="24"/>
        </w:rPr>
        <w:t xml:space="preserve">.3.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7F37AC" w:rsidRDefault="00D75F25" w:rsidP="007F37AC">
      <w:pPr>
        <w:pStyle w:val="ab"/>
        <w:ind w:left="0" w:firstLine="709"/>
        <w:jc w:val="both"/>
        <w:rPr>
          <w:sz w:val="24"/>
          <w:szCs w:val="24"/>
        </w:rPr>
      </w:pPr>
      <w:proofErr w:type="gramStart"/>
      <w:r>
        <w:rPr>
          <w:sz w:val="24"/>
          <w:szCs w:val="24"/>
        </w:rPr>
        <w:t>2.19</w:t>
      </w:r>
      <w:r w:rsidR="007F37AC">
        <w:rPr>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7F37AC">
        <w:rPr>
          <w:sz w:val="24"/>
          <w:szCs w:val="24"/>
        </w:rPr>
        <w:t xml:space="preserve"> </w:t>
      </w:r>
      <w:proofErr w:type="gramStart"/>
      <w:r w:rsidR="007F37AC">
        <w:rPr>
          <w:sz w:val="24"/>
          <w:szCs w:val="24"/>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w:t>
      </w:r>
      <w:r w:rsidR="007F37AC">
        <w:rPr>
          <w:sz w:val="24"/>
          <w:szCs w:val="24"/>
        </w:rPr>
        <w:lastRenderedPageBreak/>
        <w:t>самовольной постройки или ее приведении в соответствие с установленными требованиями и в сроки, установленные указанными</w:t>
      </w:r>
      <w:proofErr w:type="gramEnd"/>
      <w:r w:rsidR="007F37AC">
        <w:rPr>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7F37AC" w:rsidRDefault="00D75F25" w:rsidP="007F37AC">
      <w:pPr>
        <w:pStyle w:val="ab"/>
        <w:ind w:left="0" w:firstLine="709"/>
        <w:jc w:val="both"/>
        <w:rPr>
          <w:sz w:val="24"/>
          <w:szCs w:val="24"/>
        </w:rPr>
      </w:pPr>
      <w:proofErr w:type="gramStart"/>
      <w:r>
        <w:rPr>
          <w:sz w:val="24"/>
          <w:szCs w:val="24"/>
        </w:rPr>
        <w:t>2.19</w:t>
      </w:r>
      <w:r w:rsidR="007F37AC">
        <w:rPr>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7F37AC">
        <w:rPr>
          <w:sz w:val="24"/>
          <w:szCs w:val="24"/>
        </w:rPr>
        <w:t xml:space="preserve"> </w:t>
      </w:r>
      <w:proofErr w:type="gramStart"/>
      <w:r w:rsidR="007F37AC">
        <w:rPr>
          <w:sz w:val="24"/>
          <w:szCs w:val="24"/>
        </w:rPr>
        <w:t>предоставлении</w:t>
      </w:r>
      <w:proofErr w:type="gramEnd"/>
      <w:r w:rsidR="007F37AC">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7F37AC" w:rsidRDefault="007F37AC" w:rsidP="007F37AC">
      <w:pPr>
        <w:pStyle w:val="ab"/>
        <w:ind w:left="0" w:firstLine="709"/>
        <w:jc w:val="both"/>
        <w:rPr>
          <w:sz w:val="24"/>
          <w:szCs w:val="24"/>
        </w:rPr>
      </w:pPr>
      <w:r>
        <w:rPr>
          <w:sz w:val="24"/>
          <w:szCs w:val="24"/>
        </w:rPr>
        <w:t xml:space="preserve">2.18.7.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F37AC" w:rsidRDefault="00D75F25" w:rsidP="007F37AC">
      <w:pPr>
        <w:pStyle w:val="ab"/>
        <w:ind w:left="0" w:firstLine="709"/>
        <w:jc w:val="both"/>
        <w:rPr>
          <w:sz w:val="24"/>
          <w:szCs w:val="24"/>
        </w:rPr>
      </w:pPr>
      <w:proofErr w:type="gramStart"/>
      <w:r>
        <w:rPr>
          <w:sz w:val="24"/>
          <w:szCs w:val="24"/>
        </w:rPr>
        <w:t>2.19</w:t>
      </w:r>
      <w:r w:rsidR="007F37AC">
        <w:rPr>
          <w:sz w:val="24"/>
          <w:szCs w:val="24"/>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7F37AC">
        <w:rPr>
          <w:sz w:val="24"/>
          <w:szCs w:val="24"/>
        </w:rPr>
        <w:t xml:space="preserve"> значения и с заявлением обратилось лицо, уполномоченное на строительство указанных объектов;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.11.указанный в заявлении земельный участок является предметом аукциона, </w:t>
      </w:r>
      <w:proofErr w:type="gramStart"/>
      <w:r w:rsidR="007F37AC">
        <w:rPr>
          <w:sz w:val="24"/>
          <w:szCs w:val="24"/>
        </w:rPr>
        <w:t>извещение</w:t>
      </w:r>
      <w:proofErr w:type="gramEnd"/>
      <w:r w:rsidR="007F37AC">
        <w:rPr>
          <w:sz w:val="24"/>
          <w:szCs w:val="24"/>
        </w:rPr>
        <w:t xml:space="preserve"> о проведении которого размещено в соответствии с пунктом 19 статьи 39.11 Земельного кодекса Российской Федерации; </w:t>
      </w:r>
    </w:p>
    <w:p w:rsidR="007F37AC" w:rsidRDefault="00D75F25" w:rsidP="007F37AC">
      <w:pPr>
        <w:pStyle w:val="ab"/>
        <w:ind w:left="0" w:firstLine="709"/>
        <w:jc w:val="both"/>
        <w:rPr>
          <w:sz w:val="24"/>
          <w:szCs w:val="24"/>
        </w:rPr>
      </w:pPr>
      <w:proofErr w:type="gramStart"/>
      <w:r>
        <w:rPr>
          <w:sz w:val="24"/>
          <w:szCs w:val="24"/>
        </w:rPr>
        <w:t>2.19</w:t>
      </w:r>
      <w:r w:rsidR="007F37AC">
        <w:rPr>
          <w:sz w:val="24"/>
          <w:szCs w:val="24"/>
        </w:rPr>
        <w:t>.12.в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w:t>
      </w:r>
      <w:proofErr w:type="gramEnd"/>
      <w:r w:rsidR="007F37AC">
        <w:rPr>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rsidR="007F37AC">
        <w:rPr>
          <w:sz w:val="24"/>
          <w:szCs w:val="24"/>
        </w:rPr>
        <w:lastRenderedPageBreak/>
        <w:t xml:space="preserve">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.16.указанный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.17.указанный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.18.предоставление земельного участка на заявленном виде прав не допускается;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.19.в отношении земельного участка, указанного в заявлении, не установлен вид разрешенного использования;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.20.указанный в заявлении земельный участок, не отнесен к определенной категории земель;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.21.в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7F37AC" w:rsidRDefault="00D75F25" w:rsidP="007F37AC">
      <w:pPr>
        <w:pStyle w:val="ab"/>
        <w:ind w:left="0" w:firstLine="709"/>
        <w:jc w:val="both"/>
        <w:rPr>
          <w:sz w:val="24"/>
          <w:szCs w:val="24"/>
        </w:rPr>
      </w:pPr>
      <w:proofErr w:type="gramStart"/>
      <w:r>
        <w:rPr>
          <w:sz w:val="24"/>
          <w:szCs w:val="24"/>
        </w:rPr>
        <w:t>2.19</w:t>
      </w:r>
      <w:r w:rsidR="007F37AC">
        <w:rPr>
          <w:sz w:val="24"/>
          <w:szCs w:val="24"/>
        </w:rPr>
        <w:t xml:space="preserve">.22.указанный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7F37AC" w:rsidRDefault="00D75F25" w:rsidP="007F37AC">
      <w:pPr>
        <w:pStyle w:val="ab"/>
        <w:ind w:left="0" w:firstLine="709"/>
        <w:jc w:val="both"/>
        <w:rPr>
          <w:sz w:val="24"/>
          <w:szCs w:val="24"/>
        </w:rPr>
      </w:pPr>
      <w:r>
        <w:rPr>
          <w:sz w:val="24"/>
          <w:szCs w:val="24"/>
        </w:rPr>
        <w:t>2.19</w:t>
      </w:r>
      <w:r w:rsidR="007F37AC">
        <w:rPr>
          <w:sz w:val="24"/>
          <w:szCs w:val="24"/>
        </w:rPr>
        <w:t xml:space="preserve">.23.границы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7F37AC" w:rsidRDefault="00D75F25" w:rsidP="007F37AC">
      <w:pPr>
        <w:pStyle w:val="ab"/>
        <w:ind w:left="0" w:firstLine="709"/>
        <w:jc w:val="both"/>
        <w:rPr>
          <w:sz w:val="24"/>
          <w:szCs w:val="24"/>
        </w:rPr>
      </w:pPr>
      <w:r>
        <w:rPr>
          <w:sz w:val="24"/>
          <w:szCs w:val="24"/>
        </w:rPr>
        <w:t>2.19</w:t>
      </w:r>
      <w:r w:rsidR="007F37AC">
        <w:rPr>
          <w:sz w:val="24"/>
          <w:szCs w:val="24"/>
        </w:rPr>
        <w:t xml:space="preserve">.24.площадь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F37AC" w:rsidRDefault="007F37AC" w:rsidP="007F37AC">
      <w:pPr>
        <w:pStyle w:val="ab"/>
        <w:ind w:left="780"/>
        <w:jc w:val="center"/>
        <w:rPr>
          <w:b/>
          <w:sz w:val="24"/>
          <w:szCs w:val="24"/>
        </w:rPr>
      </w:pPr>
      <w:r>
        <w:rPr>
          <w:b/>
          <w:sz w:val="24"/>
          <w:szCs w:val="24"/>
        </w:rPr>
        <w:t>Размер платы, взимаемой с заявителя при предоставлении государственной (муниципальной) услуги, и способы ее взимания</w:t>
      </w:r>
    </w:p>
    <w:p w:rsidR="007F37AC" w:rsidRDefault="00D75F25" w:rsidP="007F37AC">
      <w:pPr>
        <w:pStyle w:val="ab"/>
        <w:ind w:left="0" w:firstLine="709"/>
        <w:jc w:val="both"/>
        <w:rPr>
          <w:sz w:val="24"/>
          <w:szCs w:val="24"/>
        </w:rPr>
      </w:pPr>
      <w:r>
        <w:rPr>
          <w:sz w:val="24"/>
          <w:szCs w:val="24"/>
        </w:rPr>
        <w:t>2.20</w:t>
      </w:r>
      <w:r w:rsidR="007F37AC">
        <w:rPr>
          <w:sz w:val="24"/>
          <w:szCs w:val="24"/>
        </w:rPr>
        <w:t xml:space="preserve">. Предоставление (государственной) муниципальной услуги осуществляется бесплатно. </w:t>
      </w:r>
    </w:p>
    <w:p w:rsidR="007F37AC" w:rsidRDefault="007F37AC" w:rsidP="007F37AC">
      <w:pPr>
        <w:pStyle w:val="ab"/>
        <w:ind w:left="0" w:firstLine="709"/>
        <w:jc w:val="center"/>
        <w:rPr>
          <w:b/>
          <w:sz w:val="24"/>
          <w:szCs w:val="24"/>
        </w:rPr>
      </w:pPr>
      <w:r>
        <w:rPr>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7F37AC" w:rsidRDefault="007F37AC" w:rsidP="007F37AC">
      <w:pPr>
        <w:pStyle w:val="ab"/>
        <w:ind w:left="0" w:firstLine="709"/>
        <w:jc w:val="both"/>
        <w:rPr>
          <w:sz w:val="24"/>
          <w:szCs w:val="24"/>
        </w:rPr>
      </w:pPr>
      <w:r>
        <w:rPr>
          <w:sz w:val="24"/>
          <w:szCs w:val="24"/>
        </w:rPr>
        <w:t>2</w:t>
      </w:r>
      <w:r w:rsidR="00D75F25">
        <w:rPr>
          <w:sz w:val="24"/>
          <w:szCs w:val="24"/>
        </w:rPr>
        <w:t>.21</w:t>
      </w:r>
      <w:r>
        <w:rPr>
          <w:sz w:val="24"/>
          <w:szCs w:val="24"/>
        </w:rPr>
        <w:t xml:space="preserve">. Регистрация направленного Заявителем заявления о предоставлении государственной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7F37AC" w:rsidRDefault="00D75F25" w:rsidP="007F37AC">
      <w:pPr>
        <w:pStyle w:val="ab"/>
        <w:ind w:left="0" w:firstLine="709"/>
        <w:jc w:val="both"/>
        <w:rPr>
          <w:sz w:val="24"/>
          <w:szCs w:val="24"/>
        </w:rPr>
      </w:pPr>
      <w:r>
        <w:rPr>
          <w:sz w:val="24"/>
          <w:szCs w:val="24"/>
        </w:rPr>
        <w:lastRenderedPageBreak/>
        <w:t>2.22</w:t>
      </w:r>
      <w:r w:rsidR="007F37AC">
        <w:rPr>
          <w:sz w:val="24"/>
          <w:szCs w:val="24"/>
        </w:rPr>
        <w:t xml:space="preserve">. В случае направления Заявителем заявления о предоставлении государственной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D75F25" w:rsidRDefault="00D75F25" w:rsidP="007F37AC">
      <w:pPr>
        <w:pStyle w:val="ab"/>
        <w:ind w:left="0" w:firstLine="709"/>
        <w:jc w:val="both"/>
        <w:rPr>
          <w:sz w:val="24"/>
          <w:szCs w:val="24"/>
        </w:rPr>
      </w:pPr>
    </w:p>
    <w:p w:rsidR="007F37AC" w:rsidRPr="00D75F25" w:rsidRDefault="007F37AC" w:rsidP="007F37AC">
      <w:pPr>
        <w:pStyle w:val="ab"/>
        <w:ind w:left="0" w:firstLine="709"/>
        <w:jc w:val="both"/>
        <w:rPr>
          <w:b/>
          <w:sz w:val="24"/>
          <w:szCs w:val="24"/>
        </w:rPr>
      </w:pPr>
      <w:r w:rsidRPr="00D75F25">
        <w:rPr>
          <w:b/>
          <w:sz w:val="24"/>
          <w:szCs w:val="24"/>
        </w:rPr>
        <w:t>Требования к помещениям, в которых предоставляется государственная (муниципальная) услуга</w:t>
      </w:r>
    </w:p>
    <w:p w:rsidR="007F37AC" w:rsidRDefault="00D75F25" w:rsidP="007F37AC">
      <w:pPr>
        <w:pStyle w:val="ab"/>
        <w:ind w:left="0" w:firstLine="709"/>
        <w:jc w:val="both"/>
        <w:rPr>
          <w:sz w:val="24"/>
          <w:szCs w:val="24"/>
        </w:rPr>
      </w:pPr>
      <w:r>
        <w:rPr>
          <w:sz w:val="24"/>
          <w:szCs w:val="24"/>
        </w:rPr>
        <w:t>2.23</w:t>
      </w:r>
      <w:r w:rsidR="007F37AC">
        <w:rPr>
          <w:sz w:val="24"/>
          <w:szCs w:val="24"/>
        </w:rPr>
        <w:t xml:space="preserve">.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w:t>
      </w:r>
    </w:p>
    <w:p w:rsidR="007F37AC" w:rsidRDefault="007F37AC" w:rsidP="007F37AC">
      <w:pPr>
        <w:pStyle w:val="ab"/>
        <w:ind w:left="0" w:firstLine="709"/>
        <w:jc w:val="both"/>
        <w:rPr>
          <w:sz w:val="24"/>
          <w:szCs w:val="24"/>
        </w:rPr>
      </w:pPr>
      <w:r>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F37AC" w:rsidRDefault="007F37AC" w:rsidP="007F37AC">
      <w:pPr>
        <w:pStyle w:val="ab"/>
        <w:ind w:left="0"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F37AC" w:rsidRDefault="007F37AC" w:rsidP="007F37AC">
      <w:pPr>
        <w:pStyle w:val="ab"/>
        <w:ind w:left="0" w:firstLine="709"/>
        <w:jc w:val="both"/>
        <w:rPr>
          <w:sz w:val="24"/>
          <w:szCs w:val="24"/>
        </w:rPr>
      </w:pPr>
      <w:r>
        <w:rPr>
          <w:sz w:val="24"/>
          <w:szCs w:val="24"/>
        </w:rPr>
        <w:t xml:space="preserve">За пользование стоянкой (парковкой) с заявителей плата не взимается. </w:t>
      </w:r>
    </w:p>
    <w:p w:rsidR="007F37AC" w:rsidRDefault="007F37AC" w:rsidP="007F37AC">
      <w:pPr>
        <w:pStyle w:val="ab"/>
        <w:ind w:left="0" w:firstLine="709"/>
        <w:jc w:val="both"/>
        <w:rPr>
          <w:sz w:val="24"/>
          <w:szCs w:val="24"/>
        </w:rPr>
      </w:pPr>
      <w:r>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7F37AC" w:rsidRDefault="007F37AC" w:rsidP="007F37AC">
      <w:pPr>
        <w:pStyle w:val="ab"/>
        <w:ind w:left="0" w:firstLine="709"/>
        <w:jc w:val="both"/>
        <w:rPr>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sz w:val="24"/>
          <w:szCs w:val="24"/>
        </w:rPr>
        <w:t xml:space="preserve">муниципальная) </w:t>
      </w:r>
      <w:proofErr w:type="gramEnd"/>
      <w:r>
        <w:rPr>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F37AC" w:rsidRDefault="007F37AC" w:rsidP="007F37AC">
      <w:pPr>
        <w:pStyle w:val="ab"/>
        <w:ind w:left="0" w:firstLine="709"/>
        <w:jc w:val="both"/>
        <w:rPr>
          <w:sz w:val="24"/>
          <w:szCs w:val="24"/>
        </w:rPr>
      </w:pPr>
      <w:r>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F37AC" w:rsidRDefault="007F37AC" w:rsidP="007F37AC">
      <w:pPr>
        <w:pStyle w:val="ab"/>
        <w:ind w:left="0" w:firstLine="709"/>
        <w:jc w:val="both"/>
        <w:rPr>
          <w:sz w:val="24"/>
          <w:szCs w:val="24"/>
        </w:rPr>
      </w:pPr>
      <w:r>
        <w:rPr>
          <w:sz w:val="24"/>
          <w:szCs w:val="24"/>
        </w:rPr>
        <w:t xml:space="preserve">наименование; </w:t>
      </w:r>
    </w:p>
    <w:p w:rsidR="007F37AC" w:rsidRDefault="007F37AC" w:rsidP="007F37AC">
      <w:pPr>
        <w:pStyle w:val="ab"/>
        <w:ind w:left="0" w:firstLine="709"/>
        <w:jc w:val="both"/>
        <w:rPr>
          <w:sz w:val="24"/>
          <w:szCs w:val="24"/>
        </w:rPr>
      </w:pPr>
      <w:r>
        <w:rPr>
          <w:sz w:val="24"/>
          <w:szCs w:val="24"/>
        </w:rPr>
        <w:t xml:space="preserve">местонахождение и юридический адрес; </w:t>
      </w:r>
    </w:p>
    <w:p w:rsidR="007F37AC" w:rsidRDefault="007F37AC" w:rsidP="007F37AC">
      <w:pPr>
        <w:pStyle w:val="ab"/>
        <w:ind w:left="0" w:firstLine="709"/>
        <w:jc w:val="both"/>
        <w:rPr>
          <w:sz w:val="24"/>
          <w:szCs w:val="24"/>
        </w:rPr>
      </w:pPr>
      <w:r>
        <w:rPr>
          <w:sz w:val="24"/>
          <w:szCs w:val="24"/>
        </w:rPr>
        <w:t xml:space="preserve">режим работы; </w:t>
      </w:r>
    </w:p>
    <w:p w:rsidR="007F37AC" w:rsidRDefault="007F37AC" w:rsidP="007F37AC">
      <w:pPr>
        <w:pStyle w:val="ab"/>
        <w:ind w:left="0" w:firstLine="709"/>
        <w:jc w:val="both"/>
        <w:rPr>
          <w:sz w:val="24"/>
          <w:szCs w:val="24"/>
        </w:rPr>
      </w:pPr>
      <w:r>
        <w:rPr>
          <w:sz w:val="24"/>
          <w:szCs w:val="24"/>
        </w:rPr>
        <w:t xml:space="preserve">график приема; </w:t>
      </w:r>
    </w:p>
    <w:p w:rsidR="007F37AC" w:rsidRDefault="007F37AC" w:rsidP="007F37AC">
      <w:pPr>
        <w:pStyle w:val="ab"/>
        <w:ind w:left="0" w:firstLine="709"/>
        <w:jc w:val="both"/>
        <w:rPr>
          <w:sz w:val="24"/>
          <w:szCs w:val="24"/>
        </w:rPr>
      </w:pPr>
      <w:r>
        <w:rPr>
          <w:sz w:val="24"/>
          <w:szCs w:val="24"/>
        </w:rPr>
        <w:t xml:space="preserve">номера телефонов для справок. </w:t>
      </w:r>
    </w:p>
    <w:p w:rsidR="007F37AC" w:rsidRDefault="007F37AC" w:rsidP="007F37AC">
      <w:pPr>
        <w:pStyle w:val="ab"/>
        <w:ind w:left="0" w:firstLine="709"/>
        <w:jc w:val="both"/>
        <w:rPr>
          <w:sz w:val="24"/>
          <w:szCs w:val="24"/>
        </w:rPr>
      </w:pPr>
      <w:r>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7F37AC" w:rsidRDefault="007F37AC" w:rsidP="007F37AC">
      <w:pPr>
        <w:pStyle w:val="ab"/>
        <w:ind w:left="0" w:firstLine="709"/>
        <w:jc w:val="both"/>
        <w:rPr>
          <w:sz w:val="24"/>
          <w:szCs w:val="24"/>
        </w:rPr>
      </w:pPr>
      <w:r>
        <w:rPr>
          <w:sz w:val="24"/>
          <w:szCs w:val="24"/>
        </w:rPr>
        <w:t xml:space="preserve">Помещения, в которых предоставляется государственная (муниципальная) услуга, оснащаются: </w:t>
      </w:r>
    </w:p>
    <w:p w:rsidR="007F37AC" w:rsidRDefault="007F37AC" w:rsidP="007F37AC">
      <w:pPr>
        <w:pStyle w:val="ab"/>
        <w:ind w:left="0" w:firstLine="709"/>
        <w:jc w:val="both"/>
        <w:rPr>
          <w:sz w:val="24"/>
          <w:szCs w:val="24"/>
        </w:rPr>
      </w:pPr>
      <w:r>
        <w:rPr>
          <w:sz w:val="24"/>
          <w:szCs w:val="24"/>
        </w:rPr>
        <w:t xml:space="preserve">противопожарной системой и средствами пожаротушения; </w:t>
      </w:r>
    </w:p>
    <w:p w:rsidR="007F37AC" w:rsidRDefault="007F37AC" w:rsidP="007F37AC">
      <w:pPr>
        <w:pStyle w:val="ab"/>
        <w:ind w:left="0" w:firstLine="709"/>
        <w:jc w:val="both"/>
        <w:rPr>
          <w:sz w:val="24"/>
          <w:szCs w:val="24"/>
        </w:rPr>
      </w:pPr>
      <w:r>
        <w:rPr>
          <w:sz w:val="24"/>
          <w:szCs w:val="24"/>
        </w:rPr>
        <w:t xml:space="preserve">системой оповещения о возникновении чрезвычайной ситуации; </w:t>
      </w:r>
    </w:p>
    <w:p w:rsidR="007F37AC" w:rsidRDefault="007F37AC" w:rsidP="007F37AC">
      <w:pPr>
        <w:pStyle w:val="ab"/>
        <w:ind w:left="0" w:firstLine="709"/>
        <w:jc w:val="both"/>
        <w:rPr>
          <w:sz w:val="24"/>
          <w:szCs w:val="24"/>
        </w:rPr>
      </w:pPr>
      <w:r>
        <w:rPr>
          <w:sz w:val="24"/>
          <w:szCs w:val="24"/>
        </w:rPr>
        <w:t xml:space="preserve">средствами оказания первой медицинской помощи; </w:t>
      </w:r>
    </w:p>
    <w:p w:rsidR="007F37AC" w:rsidRDefault="007F37AC" w:rsidP="007F37AC">
      <w:pPr>
        <w:pStyle w:val="ab"/>
        <w:ind w:left="0" w:firstLine="709"/>
        <w:jc w:val="both"/>
        <w:rPr>
          <w:sz w:val="24"/>
          <w:szCs w:val="24"/>
        </w:rPr>
      </w:pPr>
      <w:r>
        <w:rPr>
          <w:sz w:val="24"/>
          <w:szCs w:val="24"/>
        </w:rPr>
        <w:t xml:space="preserve">туалетными комнатами для посетителей. </w:t>
      </w:r>
    </w:p>
    <w:p w:rsidR="007F37AC" w:rsidRDefault="007F37AC" w:rsidP="007F37AC">
      <w:pPr>
        <w:pStyle w:val="ab"/>
        <w:ind w:left="0" w:firstLine="709"/>
        <w:jc w:val="both"/>
        <w:rPr>
          <w:sz w:val="24"/>
          <w:szCs w:val="24"/>
        </w:rPr>
      </w:pPr>
      <w:r>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F37AC" w:rsidRDefault="007F37AC" w:rsidP="007F37AC">
      <w:pPr>
        <w:pStyle w:val="ab"/>
        <w:ind w:left="0" w:firstLine="709"/>
        <w:jc w:val="both"/>
        <w:rPr>
          <w:sz w:val="24"/>
          <w:szCs w:val="24"/>
        </w:rPr>
      </w:pPr>
      <w:r>
        <w:rPr>
          <w:sz w:val="24"/>
          <w:szCs w:val="24"/>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F37AC" w:rsidRDefault="007F37AC" w:rsidP="007F37AC">
      <w:pPr>
        <w:pStyle w:val="ab"/>
        <w:ind w:left="0" w:firstLine="709"/>
        <w:jc w:val="both"/>
        <w:rPr>
          <w:sz w:val="24"/>
          <w:szCs w:val="24"/>
        </w:rPr>
      </w:pPr>
      <w:r>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7F37AC" w:rsidRDefault="007F37AC" w:rsidP="007F37AC">
      <w:pPr>
        <w:pStyle w:val="ab"/>
        <w:ind w:left="0" w:firstLine="709"/>
        <w:jc w:val="both"/>
        <w:rPr>
          <w:sz w:val="24"/>
          <w:szCs w:val="24"/>
        </w:rPr>
      </w:pPr>
      <w:r>
        <w:rPr>
          <w:sz w:val="24"/>
          <w:szCs w:val="24"/>
        </w:rPr>
        <w:t xml:space="preserve">Места приема Заявителей оборудуются информационными табличками (вывесками) с указанием: </w:t>
      </w:r>
    </w:p>
    <w:p w:rsidR="007F37AC" w:rsidRDefault="007F37AC" w:rsidP="007F37AC">
      <w:pPr>
        <w:pStyle w:val="ab"/>
        <w:ind w:left="0" w:firstLine="709"/>
        <w:jc w:val="both"/>
        <w:rPr>
          <w:sz w:val="24"/>
          <w:szCs w:val="24"/>
        </w:rPr>
      </w:pPr>
      <w:r>
        <w:rPr>
          <w:sz w:val="24"/>
          <w:szCs w:val="24"/>
        </w:rPr>
        <w:t xml:space="preserve">номера кабинета и наименования отдела; </w:t>
      </w:r>
    </w:p>
    <w:p w:rsidR="007F37AC" w:rsidRDefault="007F37AC" w:rsidP="007F37AC">
      <w:pPr>
        <w:pStyle w:val="ab"/>
        <w:ind w:left="0" w:firstLine="709"/>
        <w:jc w:val="both"/>
        <w:rPr>
          <w:sz w:val="24"/>
          <w:szCs w:val="24"/>
        </w:rPr>
      </w:pPr>
      <w:r>
        <w:rPr>
          <w:sz w:val="24"/>
          <w:szCs w:val="24"/>
        </w:rPr>
        <w:t xml:space="preserve">фамилии, имени и отчества (последнее - при наличии), должности ответственного лица за прием документов; </w:t>
      </w:r>
    </w:p>
    <w:p w:rsidR="007F37AC" w:rsidRDefault="007F37AC" w:rsidP="007F37AC">
      <w:pPr>
        <w:pStyle w:val="ab"/>
        <w:ind w:left="0" w:firstLine="709"/>
        <w:jc w:val="both"/>
        <w:rPr>
          <w:sz w:val="24"/>
          <w:szCs w:val="24"/>
        </w:rPr>
      </w:pPr>
      <w:r>
        <w:rPr>
          <w:sz w:val="24"/>
          <w:szCs w:val="24"/>
        </w:rPr>
        <w:t xml:space="preserve">графика приема Заявителей. </w:t>
      </w:r>
    </w:p>
    <w:p w:rsidR="007F37AC" w:rsidRDefault="007F37AC" w:rsidP="007F37AC">
      <w:pPr>
        <w:pStyle w:val="ab"/>
        <w:ind w:left="0" w:firstLine="709"/>
        <w:jc w:val="both"/>
        <w:rPr>
          <w:sz w:val="24"/>
          <w:szCs w:val="24"/>
        </w:rPr>
      </w:pPr>
      <w:r>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F37AC" w:rsidRDefault="007F37AC" w:rsidP="007F37AC">
      <w:pPr>
        <w:pStyle w:val="ab"/>
        <w:ind w:left="0" w:firstLine="709"/>
        <w:jc w:val="both"/>
        <w:rPr>
          <w:sz w:val="24"/>
          <w:szCs w:val="24"/>
        </w:rPr>
      </w:pPr>
      <w:r>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F37AC" w:rsidRDefault="007F37AC" w:rsidP="007F37AC">
      <w:pPr>
        <w:pStyle w:val="ab"/>
        <w:ind w:left="0" w:firstLine="709"/>
        <w:jc w:val="both"/>
        <w:rPr>
          <w:sz w:val="24"/>
          <w:szCs w:val="24"/>
        </w:rPr>
      </w:pPr>
      <w:r>
        <w:rPr>
          <w:sz w:val="24"/>
          <w:szCs w:val="24"/>
        </w:rPr>
        <w:t xml:space="preserve">При предоставлении государственной (муниципальной) услуги инвалидам обеспечиваются: </w:t>
      </w:r>
    </w:p>
    <w:p w:rsidR="007F37AC" w:rsidRDefault="007F37AC" w:rsidP="007F37AC">
      <w:pPr>
        <w:pStyle w:val="ab"/>
        <w:ind w:left="0" w:firstLine="709"/>
        <w:jc w:val="both"/>
        <w:rPr>
          <w:sz w:val="24"/>
          <w:szCs w:val="24"/>
        </w:rPr>
      </w:pPr>
      <w:r>
        <w:rPr>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7F37AC" w:rsidRDefault="007F37AC" w:rsidP="007F37AC">
      <w:pPr>
        <w:pStyle w:val="ab"/>
        <w:ind w:left="0" w:firstLine="709"/>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4"/>
          <w:szCs w:val="24"/>
        </w:rPr>
        <w:t>а-</w:t>
      </w:r>
      <w:proofErr w:type="gramEnd"/>
      <w:r>
        <w:rPr>
          <w:sz w:val="24"/>
          <w:szCs w:val="24"/>
        </w:rPr>
        <w:t xml:space="preserve"> коляски; </w:t>
      </w:r>
    </w:p>
    <w:p w:rsidR="007F37AC" w:rsidRDefault="007F37AC" w:rsidP="007F37AC">
      <w:pPr>
        <w:pStyle w:val="ab"/>
        <w:ind w:left="0" w:firstLine="709"/>
        <w:jc w:val="both"/>
        <w:rPr>
          <w:sz w:val="24"/>
          <w:szCs w:val="24"/>
        </w:rPr>
      </w:pPr>
      <w:r>
        <w:rPr>
          <w:sz w:val="24"/>
          <w:szCs w:val="24"/>
        </w:rPr>
        <w:t xml:space="preserve">сопровождение инвалидов, имеющих стойкие расстройства функции зрения и самостоятельного передвижения; </w:t>
      </w:r>
    </w:p>
    <w:p w:rsidR="007F37AC" w:rsidRDefault="007F37AC" w:rsidP="007F37AC">
      <w:pPr>
        <w:pStyle w:val="ab"/>
        <w:ind w:left="0" w:firstLine="709"/>
        <w:jc w:val="both"/>
        <w:rPr>
          <w:sz w:val="24"/>
          <w:szCs w:val="24"/>
        </w:rPr>
      </w:pPr>
      <w:r>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7F37AC" w:rsidRDefault="007F37AC" w:rsidP="007F37AC">
      <w:pPr>
        <w:pStyle w:val="ab"/>
        <w:ind w:left="0" w:firstLine="709"/>
        <w:jc w:val="both"/>
        <w:rPr>
          <w:sz w:val="24"/>
          <w:szCs w:val="24"/>
        </w:rPr>
      </w:pPr>
      <w:r>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F37AC" w:rsidRDefault="007F37AC" w:rsidP="007F37AC">
      <w:pPr>
        <w:pStyle w:val="ab"/>
        <w:ind w:left="0" w:firstLine="709"/>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 xml:space="preserve">; </w:t>
      </w:r>
    </w:p>
    <w:p w:rsidR="007F37AC" w:rsidRDefault="007F37AC" w:rsidP="007F37AC">
      <w:pPr>
        <w:pStyle w:val="ab"/>
        <w:ind w:left="0" w:firstLine="709"/>
        <w:jc w:val="both"/>
        <w:rPr>
          <w:sz w:val="24"/>
          <w:szCs w:val="24"/>
        </w:rPr>
      </w:pPr>
      <w:r>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7F37AC" w:rsidRDefault="007F37AC" w:rsidP="007F37AC">
      <w:pPr>
        <w:pStyle w:val="ab"/>
        <w:ind w:left="0" w:firstLine="709"/>
        <w:jc w:val="both"/>
        <w:rPr>
          <w:sz w:val="24"/>
          <w:szCs w:val="24"/>
        </w:rPr>
      </w:pPr>
      <w:r>
        <w:rPr>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7F37AC" w:rsidRDefault="007F37AC" w:rsidP="007F37AC">
      <w:pPr>
        <w:pStyle w:val="ab"/>
        <w:ind w:left="780"/>
        <w:jc w:val="center"/>
        <w:rPr>
          <w:b/>
          <w:sz w:val="24"/>
          <w:szCs w:val="24"/>
        </w:rPr>
      </w:pPr>
      <w:r>
        <w:rPr>
          <w:b/>
          <w:sz w:val="24"/>
          <w:szCs w:val="24"/>
        </w:rPr>
        <w:t>Показатели доступности и качества государственной (муниципальной) услуги</w:t>
      </w:r>
    </w:p>
    <w:p w:rsidR="007F37AC" w:rsidRDefault="007F37AC" w:rsidP="007F37AC">
      <w:pPr>
        <w:pStyle w:val="ab"/>
        <w:ind w:left="0" w:firstLine="709"/>
        <w:jc w:val="both"/>
        <w:rPr>
          <w:sz w:val="24"/>
          <w:szCs w:val="24"/>
        </w:rPr>
      </w:pPr>
      <w:r>
        <w:rPr>
          <w:sz w:val="24"/>
          <w:szCs w:val="24"/>
        </w:rPr>
        <w:t>2.2</w:t>
      </w:r>
      <w:r w:rsidR="00D75F25">
        <w:rPr>
          <w:sz w:val="24"/>
          <w:szCs w:val="24"/>
        </w:rPr>
        <w:t>4</w:t>
      </w:r>
      <w:r>
        <w:rPr>
          <w:sz w:val="24"/>
          <w:szCs w:val="24"/>
        </w:rPr>
        <w:t xml:space="preserve">. Основными показателями доступности предоставления государственной (муниципальной) услуги являются: </w:t>
      </w:r>
    </w:p>
    <w:p w:rsidR="007F37AC" w:rsidRDefault="007F37AC" w:rsidP="007F37AC">
      <w:pPr>
        <w:pStyle w:val="ab"/>
        <w:ind w:left="0" w:firstLine="709"/>
        <w:jc w:val="both"/>
        <w:rPr>
          <w:sz w:val="24"/>
          <w:szCs w:val="24"/>
        </w:rPr>
      </w:pPr>
      <w:r>
        <w:rPr>
          <w:sz w:val="24"/>
          <w:szCs w:val="24"/>
        </w:rPr>
        <w:t>2.2</w:t>
      </w:r>
      <w:r w:rsidR="00D75F25">
        <w:rPr>
          <w:sz w:val="24"/>
          <w:szCs w:val="24"/>
        </w:rPr>
        <w:t>4</w:t>
      </w:r>
      <w:r>
        <w:rPr>
          <w:sz w:val="24"/>
          <w:szCs w:val="24"/>
        </w:rPr>
        <w:t xml:space="preserve">.1.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7F37AC" w:rsidRDefault="00D75F25" w:rsidP="007F37AC">
      <w:pPr>
        <w:pStyle w:val="ab"/>
        <w:ind w:left="0" w:firstLine="709"/>
        <w:jc w:val="both"/>
        <w:rPr>
          <w:sz w:val="24"/>
          <w:szCs w:val="24"/>
        </w:rPr>
      </w:pPr>
      <w:r>
        <w:rPr>
          <w:sz w:val="24"/>
          <w:szCs w:val="24"/>
        </w:rPr>
        <w:t>2.24</w:t>
      </w:r>
      <w:r w:rsidR="007F37AC">
        <w:rPr>
          <w:sz w:val="24"/>
          <w:szCs w:val="24"/>
        </w:rPr>
        <w:t xml:space="preserve">.2. доступность электронных форм документов, необходимых для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2.2</w:t>
      </w:r>
      <w:r w:rsidR="00D75F25">
        <w:rPr>
          <w:sz w:val="24"/>
          <w:szCs w:val="24"/>
        </w:rPr>
        <w:t>4</w:t>
      </w:r>
      <w:r>
        <w:rPr>
          <w:sz w:val="24"/>
          <w:szCs w:val="24"/>
        </w:rPr>
        <w:t xml:space="preserve">.3. возможность подачи заявления на получение государственной (муниципальной) услуги и документов в электронной форме; </w:t>
      </w:r>
    </w:p>
    <w:p w:rsidR="007F37AC" w:rsidRDefault="00D75F25" w:rsidP="007F37AC">
      <w:pPr>
        <w:pStyle w:val="ab"/>
        <w:ind w:left="0" w:firstLine="709"/>
        <w:jc w:val="both"/>
        <w:rPr>
          <w:sz w:val="24"/>
          <w:szCs w:val="24"/>
        </w:rPr>
      </w:pPr>
      <w:r>
        <w:rPr>
          <w:sz w:val="24"/>
          <w:szCs w:val="24"/>
        </w:rPr>
        <w:t>2.24</w:t>
      </w:r>
      <w:r w:rsidR="007F37AC">
        <w:rPr>
          <w:sz w:val="24"/>
          <w:szCs w:val="24"/>
        </w:rPr>
        <w:t xml:space="preserve">.4. предоставление государственной (муниципальной) услуги в соответствии с вариантом предоставления государственной (муниципальной) услуги; </w:t>
      </w:r>
    </w:p>
    <w:p w:rsidR="007F37AC" w:rsidRDefault="00D75F25" w:rsidP="007F37AC">
      <w:pPr>
        <w:pStyle w:val="ab"/>
        <w:ind w:left="0" w:firstLine="709"/>
        <w:jc w:val="both"/>
        <w:rPr>
          <w:sz w:val="24"/>
          <w:szCs w:val="24"/>
        </w:rPr>
      </w:pPr>
      <w:r>
        <w:rPr>
          <w:sz w:val="24"/>
          <w:szCs w:val="24"/>
        </w:rPr>
        <w:lastRenderedPageBreak/>
        <w:t>2.24</w:t>
      </w:r>
      <w:r w:rsidR="007F37AC">
        <w:rPr>
          <w:sz w:val="24"/>
          <w:szCs w:val="24"/>
        </w:rPr>
        <w:t xml:space="preserve">.5.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7F37AC" w:rsidRDefault="00D75F25" w:rsidP="007F37AC">
      <w:pPr>
        <w:pStyle w:val="ab"/>
        <w:ind w:left="0" w:firstLine="709"/>
        <w:jc w:val="both"/>
        <w:rPr>
          <w:sz w:val="24"/>
          <w:szCs w:val="24"/>
        </w:rPr>
      </w:pPr>
      <w:r>
        <w:rPr>
          <w:sz w:val="24"/>
          <w:szCs w:val="24"/>
        </w:rPr>
        <w:t>2.24</w:t>
      </w:r>
      <w:r w:rsidR="007F37AC">
        <w:rPr>
          <w:sz w:val="24"/>
          <w:szCs w:val="24"/>
        </w:rPr>
        <w:t xml:space="preserve">.6. возможность получения Заявителем уведомлений о предоставлении государственной (муниципальной) услуги с помощью ЕПГУ; </w:t>
      </w:r>
    </w:p>
    <w:p w:rsidR="007F37AC" w:rsidRDefault="00D75F25" w:rsidP="007F37AC">
      <w:pPr>
        <w:pStyle w:val="ab"/>
        <w:ind w:left="0" w:firstLine="709"/>
        <w:jc w:val="both"/>
        <w:rPr>
          <w:sz w:val="24"/>
          <w:szCs w:val="24"/>
        </w:rPr>
      </w:pPr>
      <w:r>
        <w:rPr>
          <w:sz w:val="24"/>
          <w:szCs w:val="24"/>
        </w:rPr>
        <w:t>2.24</w:t>
      </w:r>
      <w:r w:rsidR="007F37AC">
        <w:rPr>
          <w:sz w:val="24"/>
          <w:szCs w:val="24"/>
        </w:rPr>
        <w:t xml:space="preserve">.7. возможность получения информации о ходе предоставления Государственной услуги, в том числе с использованием сети «Интернет». </w:t>
      </w:r>
    </w:p>
    <w:p w:rsidR="007F37AC" w:rsidRDefault="007F37AC" w:rsidP="007F37AC">
      <w:pPr>
        <w:pStyle w:val="ab"/>
        <w:ind w:left="0" w:firstLine="709"/>
        <w:jc w:val="both"/>
        <w:rPr>
          <w:sz w:val="24"/>
          <w:szCs w:val="24"/>
        </w:rPr>
      </w:pPr>
      <w:r>
        <w:rPr>
          <w:sz w:val="24"/>
          <w:szCs w:val="24"/>
        </w:rPr>
        <w:t>2.2</w:t>
      </w:r>
      <w:r w:rsidR="00D75F25">
        <w:rPr>
          <w:sz w:val="24"/>
          <w:szCs w:val="24"/>
        </w:rPr>
        <w:t>5</w:t>
      </w:r>
      <w:r>
        <w:rPr>
          <w:sz w:val="24"/>
          <w:szCs w:val="24"/>
        </w:rPr>
        <w:t xml:space="preserve">. Основными показателями качества предоставления государственной (муниципальной) услуги являются: </w:t>
      </w:r>
    </w:p>
    <w:p w:rsidR="007F37AC" w:rsidRDefault="00D75F25" w:rsidP="007F37AC">
      <w:pPr>
        <w:pStyle w:val="ab"/>
        <w:ind w:left="0" w:firstLine="709"/>
        <w:jc w:val="both"/>
        <w:rPr>
          <w:sz w:val="24"/>
          <w:szCs w:val="24"/>
        </w:rPr>
      </w:pPr>
      <w:r>
        <w:rPr>
          <w:sz w:val="24"/>
          <w:szCs w:val="24"/>
        </w:rPr>
        <w:t>2.25</w:t>
      </w:r>
      <w:r w:rsidR="007F37AC">
        <w:rPr>
          <w:sz w:val="24"/>
          <w:szCs w:val="24"/>
        </w:rPr>
        <w:t xml:space="preserve">.1.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7F37AC" w:rsidRDefault="00D75F25" w:rsidP="007F37AC">
      <w:pPr>
        <w:pStyle w:val="ab"/>
        <w:ind w:left="0" w:firstLine="709"/>
        <w:jc w:val="both"/>
        <w:rPr>
          <w:sz w:val="24"/>
          <w:szCs w:val="24"/>
        </w:rPr>
      </w:pPr>
      <w:r>
        <w:rPr>
          <w:sz w:val="24"/>
          <w:szCs w:val="24"/>
        </w:rPr>
        <w:t>2.25</w:t>
      </w:r>
      <w:r w:rsidR="007F37AC">
        <w:rPr>
          <w:sz w:val="24"/>
          <w:szCs w:val="24"/>
        </w:rPr>
        <w:t xml:space="preserve">.2.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7F37AC" w:rsidRDefault="007F37AC" w:rsidP="007F37AC">
      <w:pPr>
        <w:pStyle w:val="ab"/>
        <w:ind w:left="0" w:firstLine="709"/>
        <w:jc w:val="both"/>
        <w:rPr>
          <w:sz w:val="24"/>
          <w:szCs w:val="24"/>
        </w:rPr>
      </w:pPr>
      <w:r>
        <w:rPr>
          <w:sz w:val="24"/>
          <w:szCs w:val="24"/>
        </w:rPr>
        <w:t>2.2</w:t>
      </w:r>
      <w:r w:rsidR="00D75F25">
        <w:rPr>
          <w:sz w:val="24"/>
          <w:szCs w:val="24"/>
        </w:rPr>
        <w:t>5</w:t>
      </w:r>
      <w:r>
        <w:rPr>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rsidR="007F37AC" w:rsidRDefault="00D75F25" w:rsidP="007F37AC">
      <w:pPr>
        <w:pStyle w:val="ab"/>
        <w:ind w:left="0" w:firstLine="709"/>
        <w:jc w:val="both"/>
        <w:rPr>
          <w:sz w:val="24"/>
          <w:szCs w:val="24"/>
        </w:rPr>
      </w:pPr>
      <w:r>
        <w:rPr>
          <w:sz w:val="24"/>
          <w:szCs w:val="24"/>
        </w:rPr>
        <w:t>2.25</w:t>
      </w:r>
      <w:r w:rsidR="007F37AC">
        <w:rPr>
          <w:sz w:val="24"/>
          <w:szCs w:val="24"/>
        </w:rPr>
        <w:t>.4. Отсутствие нарушений установленных сроков в процессе предоставления государственной (муниципальной) услуги.</w:t>
      </w:r>
    </w:p>
    <w:p w:rsidR="007F37AC" w:rsidRDefault="00D75F25" w:rsidP="007F37AC">
      <w:pPr>
        <w:pStyle w:val="ab"/>
        <w:ind w:left="0" w:firstLine="709"/>
        <w:jc w:val="both"/>
        <w:rPr>
          <w:sz w:val="24"/>
          <w:szCs w:val="24"/>
        </w:rPr>
      </w:pPr>
      <w:r>
        <w:rPr>
          <w:sz w:val="24"/>
          <w:szCs w:val="24"/>
        </w:rPr>
        <w:t>2.25</w:t>
      </w:r>
      <w:r w:rsidR="007F37AC">
        <w:rPr>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7F37AC">
        <w:rPr>
          <w:sz w:val="24"/>
          <w:szCs w:val="24"/>
        </w:rPr>
        <w:t>итогам</w:t>
      </w:r>
      <w:proofErr w:type="gramEnd"/>
      <w:r w:rsidR="007F37AC">
        <w:rPr>
          <w:sz w:val="24"/>
          <w:szCs w:val="24"/>
        </w:rPr>
        <w:t xml:space="preserve"> рассмотрения которых вынесены решения об удовлетворении (частичном удовлетворении) требований заявителей. </w:t>
      </w:r>
    </w:p>
    <w:p w:rsidR="00D75F25" w:rsidRDefault="00D75F25" w:rsidP="007F37AC">
      <w:pPr>
        <w:pStyle w:val="ab"/>
        <w:ind w:left="0" w:firstLine="709"/>
        <w:jc w:val="both"/>
        <w:rPr>
          <w:sz w:val="24"/>
          <w:szCs w:val="24"/>
        </w:rPr>
      </w:pPr>
    </w:p>
    <w:p w:rsidR="007F37AC" w:rsidRPr="00D75F25" w:rsidRDefault="007F37AC" w:rsidP="007F37AC">
      <w:pPr>
        <w:pStyle w:val="ab"/>
        <w:ind w:left="0" w:firstLine="709"/>
        <w:jc w:val="both"/>
        <w:rPr>
          <w:b/>
          <w:sz w:val="24"/>
          <w:szCs w:val="24"/>
        </w:rPr>
      </w:pPr>
      <w:r w:rsidRPr="00D75F25">
        <w:rPr>
          <w:b/>
          <w:sz w:val="24"/>
          <w:szCs w:val="24"/>
        </w:rPr>
        <w:t xml:space="preserve">Иные требования к предоставлению государственной (муниципальной) услуги </w:t>
      </w:r>
    </w:p>
    <w:p w:rsidR="007F37AC" w:rsidRDefault="00D75F25" w:rsidP="007F37AC">
      <w:pPr>
        <w:pStyle w:val="ab"/>
        <w:ind w:left="0" w:firstLine="709"/>
        <w:jc w:val="both"/>
        <w:rPr>
          <w:sz w:val="24"/>
          <w:szCs w:val="24"/>
        </w:rPr>
      </w:pPr>
      <w:r>
        <w:rPr>
          <w:sz w:val="24"/>
          <w:szCs w:val="24"/>
        </w:rPr>
        <w:t>2.26</w:t>
      </w:r>
      <w:r w:rsidR="007F37AC">
        <w:rPr>
          <w:sz w:val="24"/>
          <w:szCs w:val="24"/>
        </w:rPr>
        <w:t xml:space="preserve">. Услуги, являющиеся обязательными и необходимыми для предоставления государственной (муниципальной) услуги, отсутствуют. </w:t>
      </w:r>
    </w:p>
    <w:p w:rsidR="007F37AC" w:rsidRDefault="007F37AC" w:rsidP="007F37AC">
      <w:pPr>
        <w:pStyle w:val="ab"/>
        <w:ind w:left="0" w:firstLine="709"/>
        <w:jc w:val="both"/>
        <w:rPr>
          <w:sz w:val="24"/>
          <w:szCs w:val="24"/>
        </w:rPr>
      </w:pPr>
      <w:r>
        <w:rPr>
          <w:sz w:val="24"/>
          <w:szCs w:val="24"/>
        </w:rPr>
        <w:t>2.2</w:t>
      </w:r>
      <w:r w:rsidR="00D75F25">
        <w:rPr>
          <w:sz w:val="24"/>
          <w:szCs w:val="24"/>
        </w:rPr>
        <w:t>7</w:t>
      </w:r>
      <w:r>
        <w:rPr>
          <w:sz w:val="24"/>
          <w:szCs w:val="24"/>
        </w:rPr>
        <w:t xml:space="preserve">. Информационные системы, используемые для предоставления государственной (муниципальной) услуги, не предусмотрены. </w:t>
      </w:r>
    </w:p>
    <w:p w:rsidR="00D75F25" w:rsidRDefault="00D75F25" w:rsidP="007F37AC">
      <w:pPr>
        <w:pStyle w:val="ab"/>
        <w:ind w:left="0" w:firstLine="709"/>
        <w:jc w:val="both"/>
        <w:rPr>
          <w:sz w:val="24"/>
          <w:szCs w:val="24"/>
        </w:rPr>
      </w:pPr>
    </w:p>
    <w:p w:rsidR="007F37AC" w:rsidRDefault="007F37AC" w:rsidP="007F37AC">
      <w:pPr>
        <w:pStyle w:val="ab"/>
        <w:ind w:left="780"/>
        <w:jc w:val="center"/>
        <w:rPr>
          <w:b/>
          <w:sz w:val="24"/>
          <w:szCs w:val="24"/>
        </w:rPr>
      </w:pPr>
      <w:r>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F37AC" w:rsidRDefault="007F37AC" w:rsidP="007F37AC">
      <w:pPr>
        <w:pStyle w:val="ab"/>
        <w:ind w:left="780"/>
        <w:jc w:val="center"/>
        <w:rPr>
          <w:b/>
          <w:sz w:val="24"/>
          <w:szCs w:val="24"/>
        </w:rPr>
      </w:pPr>
    </w:p>
    <w:p w:rsidR="007F37AC" w:rsidRDefault="007F37AC" w:rsidP="007F37AC">
      <w:pPr>
        <w:pStyle w:val="ab"/>
        <w:ind w:left="780"/>
        <w:jc w:val="center"/>
        <w:rPr>
          <w:b/>
          <w:sz w:val="24"/>
          <w:szCs w:val="24"/>
        </w:rPr>
      </w:pPr>
      <w:r>
        <w:rPr>
          <w:b/>
          <w:sz w:val="24"/>
          <w:szCs w:val="24"/>
        </w:rPr>
        <w:t>Исчерпывающий перечень административных процедур</w:t>
      </w:r>
    </w:p>
    <w:p w:rsidR="007F37AC" w:rsidRDefault="007F37AC" w:rsidP="007F37AC">
      <w:pPr>
        <w:pStyle w:val="ab"/>
        <w:ind w:left="0" w:firstLine="709"/>
        <w:jc w:val="both"/>
        <w:rPr>
          <w:sz w:val="24"/>
          <w:szCs w:val="24"/>
        </w:rPr>
      </w:pPr>
      <w:r>
        <w:rPr>
          <w:sz w:val="24"/>
          <w:szCs w:val="24"/>
        </w:rPr>
        <w:t xml:space="preserve">3.1. Предоставление государственной (муниципальной) услуги включает в себя следующие административные процедуры: </w:t>
      </w:r>
    </w:p>
    <w:p w:rsidR="007F37AC" w:rsidRDefault="007F37AC" w:rsidP="007F37AC">
      <w:pPr>
        <w:pStyle w:val="ab"/>
        <w:ind w:left="0" w:firstLine="709"/>
        <w:jc w:val="both"/>
        <w:rPr>
          <w:sz w:val="24"/>
          <w:szCs w:val="24"/>
        </w:rPr>
      </w:pPr>
      <w:r>
        <w:rPr>
          <w:sz w:val="24"/>
          <w:szCs w:val="24"/>
        </w:rPr>
        <w:t xml:space="preserve">1) прием и проверка комплектности документов на наличие/отсутствие оснований для отказа в приеме документов: </w:t>
      </w:r>
    </w:p>
    <w:p w:rsidR="007F37AC" w:rsidRDefault="007F37AC" w:rsidP="007F37AC">
      <w:pPr>
        <w:pStyle w:val="ab"/>
        <w:ind w:left="0" w:firstLine="709"/>
        <w:jc w:val="both"/>
        <w:rPr>
          <w:sz w:val="24"/>
          <w:szCs w:val="24"/>
        </w:rPr>
      </w:pPr>
      <w:r>
        <w:rPr>
          <w:sz w:val="24"/>
          <w:szCs w:val="24"/>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7F37AC" w:rsidRDefault="007F37AC" w:rsidP="007F37AC">
      <w:pPr>
        <w:pStyle w:val="ab"/>
        <w:ind w:left="0" w:firstLine="709"/>
        <w:jc w:val="both"/>
        <w:rPr>
          <w:sz w:val="24"/>
          <w:szCs w:val="24"/>
        </w:rPr>
      </w:pPr>
      <w:r>
        <w:rPr>
          <w:sz w:val="24"/>
          <w:szCs w:val="24"/>
        </w:rPr>
        <w:t xml:space="preserve">2) получение сведений посредством межведомственного информационного взаимодействия, в том числе с использованием СМЭВ: </w:t>
      </w:r>
    </w:p>
    <w:p w:rsidR="007F37AC" w:rsidRDefault="007F37AC" w:rsidP="007F37AC">
      <w:pPr>
        <w:pStyle w:val="ab"/>
        <w:ind w:left="0" w:firstLine="709"/>
        <w:jc w:val="both"/>
        <w:rPr>
          <w:sz w:val="24"/>
          <w:szCs w:val="24"/>
        </w:rPr>
      </w:pPr>
      <w:r>
        <w:rPr>
          <w:sz w:val="24"/>
          <w:szCs w:val="24"/>
        </w:rPr>
        <w:t xml:space="preserve">а) направление межведомственных запросов в органы и организации; </w:t>
      </w:r>
    </w:p>
    <w:p w:rsidR="007F37AC" w:rsidRDefault="007F37AC" w:rsidP="007F37AC">
      <w:pPr>
        <w:pStyle w:val="ab"/>
        <w:ind w:left="0" w:firstLine="709"/>
        <w:jc w:val="both"/>
        <w:rPr>
          <w:sz w:val="24"/>
          <w:szCs w:val="24"/>
        </w:rPr>
      </w:pPr>
      <w:r>
        <w:rPr>
          <w:sz w:val="24"/>
          <w:szCs w:val="24"/>
        </w:rPr>
        <w:t xml:space="preserve">б) получение ответов на межведомственные запросы, формирование полного комплекта документов; </w:t>
      </w:r>
    </w:p>
    <w:p w:rsidR="007F37AC" w:rsidRDefault="007F37AC" w:rsidP="007F37AC">
      <w:pPr>
        <w:pStyle w:val="ab"/>
        <w:ind w:left="0" w:firstLine="709"/>
        <w:jc w:val="both"/>
        <w:rPr>
          <w:sz w:val="24"/>
          <w:szCs w:val="24"/>
        </w:rPr>
      </w:pPr>
      <w:r>
        <w:rPr>
          <w:sz w:val="24"/>
          <w:szCs w:val="24"/>
        </w:rPr>
        <w:t xml:space="preserve">3) рассмотрение документов и сведений: </w:t>
      </w:r>
    </w:p>
    <w:p w:rsidR="007F37AC" w:rsidRDefault="007F37AC" w:rsidP="007F37AC">
      <w:pPr>
        <w:pStyle w:val="ab"/>
        <w:ind w:left="0" w:firstLine="709"/>
        <w:jc w:val="both"/>
        <w:rPr>
          <w:sz w:val="24"/>
          <w:szCs w:val="24"/>
        </w:rPr>
      </w:pPr>
      <w:r>
        <w:rPr>
          <w:sz w:val="24"/>
          <w:szCs w:val="24"/>
        </w:rPr>
        <w:lastRenderedPageBreak/>
        <w:t xml:space="preserve">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4) принятие решения о предоставлении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а) принятие решения о предоставление или </w:t>
      </w:r>
      <w:proofErr w:type="gramStart"/>
      <w:r>
        <w:rPr>
          <w:sz w:val="24"/>
          <w:szCs w:val="24"/>
        </w:rPr>
        <w:t>отказе</w:t>
      </w:r>
      <w:proofErr w:type="gramEnd"/>
      <w:r>
        <w:rPr>
          <w:sz w:val="24"/>
          <w:szCs w:val="24"/>
        </w:rPr>
        <w:t xml:space="preserve"> в предоставлении государственной (муниципальной) услуги с направлением Заявителю соответствующего уведомления; </w:t>
      </w:r>
    </w:p>
    <w:p w:rsidR="007F37AC" w:rsidRDefault="007F37AC" w:rsidP="007F37AC">
      <w:pPr>
        <w:pStyle w:val="ab"/>
        <w:ind w:left="0" w:firstLine="709"/>
        <w:jc w:val="both"/>
        <w:rPr>
          <w:sz w:val="24"/>
          <w:szCs w:val="24"/>
        </w:rPr>
      </w:pPr>
      <w:r>
        <w:rPr>
          <w:sz w:val="24"/>
          <w:szCs w:val="24"/>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7F37AC" w:rsidRDefault="007F37AC" w:rsidP="007F37AC">
      <w:pPr>
        <w:pStyle w:val="ab"/>
        <w:ind w:left="0" w:firstLine="709"/>
        <w:jc w:val="both"/>
        <w:rPr>
          <w:sz w:val="24"/>
          <w:szCs w:val="24"/>
        </w:rPr>
      </w:pPr>
      <w:r>
        <w:rPr>
          <w:sz w:val="24"/>
          <w:szCs w:val="24"/>
        </w:rPr>
        <w:t xml:space="preserve">5) выдача результата (независимо от выбора Заявителю): </w:t>
      </w:r>
    </w:p>
    <w:p w:rsidR="007F37AC" w:rsidRDefault="007F37AC" w:rsidP="007F37AC">
      <w:pPr>
        <w:pStyle w:val="ab"/>
        <w:ind w:left="0" w:firstLine="709"/>
        <w:jc w:val="both"/>
        <w:rPr>
          <w:sz w:val="24"/>
          <w:szCs w:val="24"/>
        </w:rPr>
      </w:pPr>
      <w:r>
        <w:rPr>
          <w:sz w:val="24"/>
          <w:szCs w:val="24"/>
        </w:rPr>
        <w:t xml:space="preserve">а) регистрация результата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3.2. 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 </w:t>
      </w:r>
    </w:p>
    <w:p w:rsidR="007F37AC" w:rsidRDefault="007F37AC" w:rsidP="007F37AC">
      <w:pPr>
        <w:pStyle w:val="ab"/>
        <w:ind w:left="780"/>
        <w:jc w:val="center"/>
        <w:rPr>
          <w:b/>
          <w:sz w:val="24"/>
          <w:szCs w:val="24"/>
        </w:rPr>
      </w:pPr>
      <w:r>
        <w:rPr>
          <w:b/>
          <w:sz w:val="24"/>
          <w:szCs w:val="24"/>
        </w:rPr>
        <w:t>Перечень административных процедур (действий) при предоставлении государственной (муниципальной) услуги в электронной форме</w:t>
      </w:r>
    </w:p>
    <w:p w:rsidR="007F37AC" w:rsidRDefault="007F37AC" w:rsidP="007F37AC">
      <w:pPr>
        <w:pStyle w:val="ab"/>
        <w:ind w:left="0" w:firstLine="709"/>
        <w:jc w:val="both"/>
        <w:rPr>
          <w:sz w:val="24"/>
          <w:szCs w:val="24"/>
        </w:rPr>
      </w:pPr>
      <w:r>
        <w:rPr>
          <w:sz w:val="24"/>
          <w:szCs w:val="24"/>
        </w:rPr>
        <w:t xml:space="preserve">3.3. При предоставлении государственной (муниципальной) услуги в электронной форме заявителю обеспечиваются: </w:t>
      </w:r>
    </w:p>
    <w:p w:rsidR="007F37AC" w:rsidRDefault="007F37AC" w:rsidP="007F37AC">
      <w:pPr>
        <w:pStyle w:val="ab"/>
        <w:ind w:left="0" w:firstLine="709"/>
        <w:jc w:val="both"/>
        <w:rPr>
          <w:sz w:val="24"/>
          <w:szCs w:val="24"/>
        </w:rPr>
      </w:pPr>
      <w:r>
        <w:rPr>
          <w:sz w:val="24"/>
          <w:szCs w:val="24"/>
        </w:rPr>
        <w:t xml:space="preserve">получение информации о порядке и сроках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формирование заявления; </w:t>
      </w:r>
    </w:p>
    <w:p w:rsidR="007F37AC" w:rsidRDefault="007F37AC" w:rsidP="007F37AC">
      <w:pPr>
        <w:pStyle w:val="ab"/>
        <w:ind w:left="0" w:firstLine="709"/>
        <w:jc w:val="both"/>
        <w:rPr>
          <w:sz w:val="24"/>
          <w:szCs w:val="24"/>
        </w:rPr>
      </w:pPr>
      <w:r>
        <w:rPr>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получение результата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получение сведений о ходе рассмотрения заявления; </w:t>
      </w:r>
    </w:p>
    <w:p w:rsidR="007F37AC" w:rsidRDefault="007F37AC" w:rsidP="007F37AC">
      <w:pPr>
        <w:pStyle w:val="ab"/>
        <w:ind w:left="0" w:firstLine="709"/>
        <w:jc w:val="both"/>
        <w:rPr>
          <w:sz w:val="24"/>
          <w:szCs w:val="24"/>
        </w:rPr>
      </w:pPr>
      <w:r>
        <w:rPr>
          <w:sz w:val="24"/>
          <w:szCs w:val="24"/>
        </w:rPr>
        <w:t xml:space="preserve">осуществление оценки качества предоставления государственной (муниципальной) услуги; </w:t>
      </w:r>
    </w:p>
    <w:p w:rsidR="007F37AC" w:rsidRDefault="007F37AC" w:rsidP="007F37AC">
      <w:pPr>
        <w:pStyle w:val="ab"/>
        <w:ind w:left="0" w:firstLine="709"/>
        <w:jc w:val="both"/>
        <w:rPr>
          <w:sz w:val="24"/>
          <w:szCs w:val="24"/>
        </w:rPr>
      </w:pPr>
      <w:proofErr w:type="gramStart"/>
      <w:r>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roofErr w:type="gramEnd"/>
    </w:p>
    <w:p w:rsidR="00987847" w:rsidRDefault="00987847" w:rsidP="007F37AC">
      <w:pPr>
        <w:pStyle w:val="ab"/>
        <w:ind w:left="0" w:firstLine="709"/>
        <w:jc w:val="both"/>
        <w:rPr>
          <w:sz w:val="24"/>
          <w:szCs w:val="24"/>
        </w:rPr>
      </w:pPr>
    </w:p>
    <w:p w:rsidR="007F37AC" w:rsidRPr="00987847" w:rsidRDefault="007F37AC" w:rsidP="007F37AC">
      <w:pPr>
        <w:pStyle w:val="ab"/>
        <w:ind w:left="780"/>
        <w:jc w:val="center"/>
        <w:rPr>
          <w:b/>
          <w:sz w:val="24"/>
          <w:szCs w:val="24"/>
        </w:rPr>
      </w:pPr>
      <w:r w:rsidRPr="00987847">
        <w:rPr>
          <w:b/>
          <w:sz w:val="24"/>
          <w:szCs w:val="24"/>
        </w:rPr>
        <w:t>Порядок осуществления административных процедур (действий) в электронной форме</w:t>
      </w:r>
    </w:p>
    <w:p w:rsidR="007F37AC" w:rsidRDefault="007F37AC" w:rsidP="007F37AC">
      <w:pPr>
        <w:pStyle w:val="ab"/>
        <w:ind w:left="0" w:firstLine="709"/>
        <w:jc w:val="both"/>
        <w:rPr>
          <w:sz w:val="24"/>
          <w:szCs w:val="24"/>
        </w:rPr>
      </w:pPr>
      <w:r>
        <w:rPr>
          <w:sz w:val="24"/>
          <w:szCs w:val="24"/>
        </w:rPr>
        <w:t xml:space="preserve">3.4. Исчерпывающий порядок осуществления административных процедур (действий) в электронной форме </w:t>
      </w:r>
    </w:p>
    <w:p w:rsidR="007F37AC" w:rsidRDefault="007F37AC" w:rsidP="007F37AC">
      <w:pPr>
        <w:pStyle w:val="ab"/>
        <w:ind w:left="0" w:firstLine="709"/>
        <w:jc w:val="both"/>
        <w:rPr>
          <w:sz w:val="24"/>
          <w:szCs w:val="24"/>
        </w:rPr>
      </w:pPr>
      <w:r>
        <w:rPr>
          <w:sz w:val="24"/>
          <w:szCs w:val="24"/>
        </w:rPr>
        <w:t xml:space="preserve">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F37AC" w:rsidRDefault="007F37AC" w:rsidP="007F37AC">
      <w:pPr>
        <w:pStyle w:val="ab"/>
        <w:ind w:left="0" w:firstLine="709"/>
        <w:jc w:val="both"/>
        <w:rPr>
          <w:sz w:val="24"/>
          <w:szCs w:val="24"/>
        </w:rPr>
      </w:pPr>
      <w:r>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7F37AC" w:rsidRDefault="007F37AC" w:rsidP="007F37AC">
      <w:pPr>
        <w:pStyle w:val="ab"/>
        <w:ind w:left="0" w:firstLine="709"/>
        <w:jc w:val="both"/>
        <w:rPr>
          <w:sz w:val="24"/>
          <w:szCs w:val="24"/>
        </w:rPr>
      </w:pPr>
      <w:r>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F37AC" w:rsidRDefault="007F37AC" w:rsidP="007F37AC">
      <w:pPr>
        <w:pStyle w:val="ab"/>
        <w:ind w:left="0" w:firstLine="709"/>
        <w:jc w:val="both"/>
        <w:rPr>
          <w:sz w:val="24"/>
          <w:szCs w:val="24"/>
        </w:rPr>
      </w:pPr>
      <w:r>
        <w:rPr>
          <w:sz w:val="24"/>
          <w:szCs w:val="24"/>
        </w:rPr>
        <w:t xml:space="preserve">При формировании заявления заявителю обеспечивается: </w:t>
      </w:r>
    </w:p>
    <w:p w:rsidR="007F37AC" w:rsidRDefault="007F37AC" w:rsidP="007F37AC">
      <w:pPr>
        <w:pStyle w:val="ab"/>
        <w:ind w:left="0" w:firstLine="709"/>
        <w:jc w:val="both"/>
        <w:rPr>
          <w:sz w:val="24"/>
          <w:szCs w:val="24"/>
        </w:rPr>
      </w:pPr>
      <w:r>
        <w:rPr>
          <w:sz w:val="24"/>
          <w:szCs w:val="24"/>
        </w:rPr>
        <w:t xml:space="preserve">а) возможность копирования и сохранения заявления и иных документов, указанных в пункте 2.10 настоящего Административного регламента, необходимых для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б) возможность печати на бумажном носителе копии электронной формы заявления; </w:t>
      </w:r>
    </w:p>
    <w:p w:rsidR="007F37AC" w:rsidRDefault="007F37AC" w:rsidP="007F37AC">
      <w:pPr>
        <w:pStyle w:val="ab"/>
        <w:ind w:left="0" w:firstLine="709"/>
        <w:jc w:val="both"/>
        <w:rPr>
          <w:sz w:val="24"/>
          <w:szCs w:val="24"/>
        </w:rPr>
      </w:pPr>
      <w:r>
        <w:rPr>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F37AC" w:rsidRDefault="007F37AC" w:rsidP="007F37AC">
      <w:pPr>
        <w:pStyle w:val="ab"/>
        <w:ind w:left="0" w:firstLine="709"/>
        <w:jc w:val="both"/>
        <w:rPr>
          <w:sz w:val="24"/>
          <w:szCs w:val="24"/>
        </w:rPr>
      </w:pPr>
      <w:r>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F37AC" w:rsidRDefault="007F37AC" w:rsidP="007F37AC">
      <w:pPr>
        <w:pStyle w:val="ab"/>
        <w:ind w:left="0" w:firstLine="709"/>
        <w:jc w:val="both"/>
        <w:rPr>
          <w:sz w:val="24"/>
          <w:szCs w:val="24"/>
        </w:rPr>
      </w:pPr>
      <w:r>
        <w:rPr>
          <w:sz w:val="24"/>
          <w:szCs w:val="24"/>
        </w:rPr>
        <w:t xml:space="preserve">д) возможность вернуться на любой из этапов заполнения электронной формы заявления без </w:t>
      </w:r>
      <w:proofErr w:type="gramStart"/>
      <w:r>
        <w:rPr>
          <w:sz w:val="24"/>
          <w:szCs w:val="24"/>
        </w:rPr>
        <w:t>потери</w:t>
      </w:r>
      <w:proofErr w:type="gramEnd"/>
      <w:r>
        <w:rPr>
          <w:sz w:val="24"/>
          <w:szCs w:val="24"/>
        </w:rPr>
        <w:t xml:space="preserve"> ранее введенной информации;</w:t>
      </w:r>
    </w:p>
    <w:p w:rsidR="007F37AC" w:rsidRDefault="007F37AC" w:rsidP="007F37AC">
      <w:pPr>
        <w:pStyle w:val="ab"/>
        <w:ind w:left="0" w:firstLine="709"/>
        <w:jc w:val="both"/>
        <w:rPr>
          <w:sz w:val="24"/>
          <w:szCs w:val="24"/>
        </w:rPr>
      </w:pPr>
      <w:r>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7F37AC" w:rsidRDefault="007F37AC" w:rsidP="007F37AC">
      <w:pPr>
        <w:pStyle w:val="ab"/>
        <w:ind w:left="0" w:firstLine="709"/>
        <w:jc w:val="both"/>
        <w:rPr>
          <w:sz w:val="24"/>
          <w:szCs w:val="24"/>
        </w:rPr>
      </w:pPr>
      <w:r>
        <w:rPr>
          <w:sz w:val="24"/>
          <w:szCs w:val="24"/>
        </w:rPr>
        <w:t xml:space="preserve">Сформированное и подписанное </w:t>
      </w:r>
      <w:proofErr w:type="gramStart"/>
      <w:r>
        <w:rPr>
          <w:sz w:val="24"/>
          <w:szCs w:val="24"/>
        </w:rPr>
        <w:t>заявление</w:t>
      </w:r>
      <w:proofErr w:type="gramEnd"/>
      <w:r>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7F37AC" w:rsidRDefault="007F37AC" w:rsidP="007F37AC">
      <w:pPr>
        <w:pStyle w:val="ab"/>
        <w:ind w:left="0" w:firstLine="709"/>
        <w:jc w:val="both"/>
        <w:rPr>
          <w:sz w:val="24"/>
          <w:szCs w:val="24"/>
        </w:rPr>
      </w:pPr>
      <w:r>
        <w:rPr>
          <w:sz w:val="24"/>
          <w:szCs w:val="24"/>
        </w:rPr>
        <w:t xml:space="preserve">3.4.2. Уполномоченный орган обеспечивает в сроки, указанные в пунктах 2.20 и 2.21 настоящего Административного регламента: </w:t>
      </w:r>
    </w:p>
    <w:p w:rsidR="007F37AC" w:rsidRDefault="007F37AC" w:rsidP="007F37AC">
      <w:pPr>
        <w:pStyle w:val="ab"/>
        <w:ind w:left="0" w:firstLine="709"/>
        <w:jc w:val="both"/>
        <w:rPr>
          <w:sz w:val="24"/>
          <w:szCs w:val="24"/>
        </w:rPr>
      </w:pPr>
      <w:r>
        <w:rPr>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7F37AC" w:rsidRDefault="007F37AC" w:rsidP="007F37AC">
      <w:pPr>
        <w:pStyle w:val="ab"/>
        <w:ind w:left="0" w:firstLine="709"/>
        <w:jc w:val="both"/>
        <w:rPr>
          <w:sz w:val="24"/>
          <w:szCs w:val="24"/>
        </w:rPr>
      </w:pPr>
      <w:r>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7F37AC" w:rsidRDefault="007F37AC" w:rsidP="007F37AC">
      <w:pPr>
        <w:pStyle w:val="ab"/>
        <w:ind w:left="0" w:firstLine="709"/>
        <w:jc w:val="both"/>
        <w:rPr>
          <w:sz w:val="24"/>
          <w:szCs w:val="24"/>
        </w:rPr>
      </w:pPr>
      <w:r>
        <w:rPr>
          <w:sz w:val="24"/>
          <w:szCs w:val="24"/>
        </w:rPr>
        <w:t xml:space="preserve">Ответственное должностное лицо: </w:t>
      </w:r>
    </w:p>
    <w:p w:rsidR="007F37AC" w:rsidRDefault="007F37AC" w:rsidP="007F37AC">
      <w:pPr>
        <w:pStyle w:val="ab"/>
        <w:ind w:left="0" w:firstLine="709"/>
        <w:jc w:val="both"/>
        <w:rPr>
          <w:sz w:val="24"/>
          <w:szCs w:val="24"/>
        </w:rPr>
      </w:pPr>
      <w:r>
        <w:rPr>
          <w:sz w:val="24"/>
          <w:szCs w:val="24"/>
        </w:rPr>
        <w:t xml:space="preserve">проверяет наличие электронных заявлений, поступивших с ЕПГУ, с периодом не реже 2 (двух) раз в день; </w:t>
      </w:r>
    </w:p>
    <w:p w:rsidR="007F37AC" w:rsidRDefault="007F37AC" w:rsidP="007F37AC">
      <w:pPr>
        <w:pStyle w:val="ab"/>
        <w:ind w:left="0" w:firstLine="709"/>
        <w:jc w:val="both"/>
        <w:rPr>
          <w:sz w:val="24"/>
          <w:szCs w:val="24"/>
        </w:rPr>
      </w:pPr>
      <w:r>
        <w:rPr>
          <w:sz w:val="24"/>
          <w:szCs w:val="24"/>
        </w:rPr>
        <w:t xml:space="preserve">рассматривает поступившие заявления и приложенные образы документов (документы); </w:t>
      </w:r>
    </w:p>
    <w:p w:rsidR="007F37AC" w:rsidRDefault="007F37AC" w:rsidP="007F37AC">
      <w:pPr>
        <w:pStyle w:val="ab"/>
        <w:ind w:left="0" w:firstLine="709"/>
        <w:jc w:val="both"/>
        <w:rPr>
          <w:sz w:val="24"/>
          <w:szCs w:val="24"/>
        </w:rPr>
      </w:pPr>
      <w:r>
        <w:rPr>
          <w:sz w:val="24"/>
          <w:szCs w:val="24"/>
        </w:rPr>
        <w:t>производит действия в соответствии с пунктом 3.1 настоящего Административного регламента.</w:t>
      </w:r>
    </w:p>
    <w:p w:rsidR="007F37AC" w:rsidRDefault="007F37AC" w:rsidP="007F37AC">
      <w:pPr>
        <w:pStyle w:val="ab"/>
        <w:ind w:left="0" w:firstLine="709"/>
        <w:jc w:val="both"/>
        <w:rPr>
          <w:sz w:val="24"/>
          <w:szCs w:val="24"/>
        </w:rPr>
      </w:pPr>
      <w:r>
        <w:rPr>
          <w:sz w:val="24"/>
          <w:szCs w:val="24"/>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7F37AC" w:rsidRDefault="007F37AC" w:rsidP="007F37AC">
      <w:pPr>
        <w:pStyle w:val="ab"/>
        <w:ind w:left="0" w:firstLine="709"/>
        <w:jc w:val="both"/>
        <w:rPr>
          <w:sz w:val="24"/>
          <w:szCs w:val="24"/>
        </w:rPr>
      </w:pPr>
      <w:r>
        <w:rPr>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7F37AC" w:rsidRDefault="007F37AC" w:rsidP="007F37AC">
      <w:pPr>
        <w:pStyle w:val="ab"/>
        <w:ind w:left="0" w:firstLine="709"/>
        <w:jc w:val="both"/>
        <w:rPr>
          <w:sz w:val="24"/>
          <w:szCs w:val="24"/>
        </w:rPr>
      </w:pPr>
      <w:r>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Уполномоченный орган. </w:t>
      </w:r>
    </w:p>
    <w:p w:rsidR="007F37AC" w:rsidRDefault="007F37AC" w:rsidP="007F37AC">
      <w:pPr>
        <w:pStyle w:val="ab"/>
        <w:ind w:left="0" w:firstLine="709"/>
        <w:jc w:val="both"/>
        <w:rPr>
          <w:sz w:val="24"/>
          <w:szCs w:val="24"/>
        </w:rPr>
      </w:pPr>
      <w:r>
        <w:rPr>
          <w:sz w:val="24"/>
          <w:szCs w:val="24"/>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w:t>
      </w:r>
    </w:p>
    <w:p w:rsidR="007F37AC" w:rsidRDefault="007F37AC" w:rsidP="007F37AC">
      <w:pPr>
        <w:pStyle w:val="ab"/>
        <w:ind w:left="0" w:firstLine="709"/>
        <w:jc w:val="both"/>
        <w:rPr>
          <w:sz w:val="24"/>
          <w:szCs w:val="24"/>
        </w:rPr>
      </w:pPr>
      <w:r>
        <w:rPr>
          <w:sz w:val="24"/>
          <w:szCs w:val="24"/>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F37AC" w:rsidRDefault="007F37AC" w:rsidP="007F37AC">
      <w:pPr>
        <w:pStyle w:val="ab"/>
        <w:ind w:left="0" w:firstLine="709"/>
        <w:jc w:val="both"/>
        <w:rPr>
          <w:sz w:val="24"/>
          <w:szCs w:val="24"/>
        </w:rPr>
      </w:pPr>
      <w:r>
        <w:rPr>
          <w:sz w:val="24"/>
          <w:szCs w:val="24"/>
        </w:rPr>
        <w:t xml:space="preserve">При предоставлении государственной (муниципальной) услуги в электронной форме заявителю направляется: </w:t>
      </w:r>
    </w:p>
    <w:p w:rsidR="007F37AC" w:rsidRDefault="007F37AC" w:rsidP="007F37AC">
      <w:pPr>
        <w:pStyle w:val="ab"/>
        <w:ind w:left="0" w:firstLine="709"/>
        <w:jc w:val="both"/>
        <w:rPr>
          <w:sz w:val="24"/>
          <w:szCs w:val="24"/>
        </w:rPr>
      </w:pPr>
      <w:proofErr w:type="gramStart"/>
      <w:r>
        <w:rPr>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w:t>
      </w:r>
      <w:r>
        <w:rPr>
          <w:sz w:val="24"/>
          <w:szCs w:val="24"/>
        </w:rPr>
        <w:lastRenderedPageBreak/>
        <w:t>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Pr>
          <w:sz w:val="24"/>
          <w:szCs w:val="24"/>
        </w:rPr>
        <w:t xml:space="preserve">) услуги; </w:t>
      </w:r>
    </w:p>
    <w:p w:rsidR="007F37AC" w:rsidRDefault="007F37AC" w:rsidP="007F37AC">
      <w:pPr>
        <w:pStyle w:val="ab"/>
        <w:ind w:left="0" w:firstLine="709"/>
        <w:jc w:val="both"/>
        <w:rPr>
          <w:sz w:val="24"/>
          <w:szCs w:val="24"/>
        </w:rPr>
      </w:pPr>
      <w:r>
        <w:rPr>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3.5. Оценка качества предоставления государственной (муниципальной) услуги. </w:t>
      </w:r>
    </w:p>
    <w:p w:rsidR="007F37AC" w:rsidRDefault="007F37AC" w:rsidP="007F37AC">
      <w:pPr>
        <w:pStyle w:val="ab"/>
        <w:ind w:left="0" w:firstLine="709"/>
        <w:jc w:val="both"/>
        <w:rPr>
          <w:sz w:val="24"/>
          <w:szCs w:val="24"/>
        </w:rPr>
      </w:pPr>
      <w:proofErr w:type="gramStart"/>
      <w:r>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Pr>
          <w:sz w:val="24"/>
          <w:szCs w:val="24"/>
        </w:rPr>
        <w:t xml:space="preserve"> </w:t>
      </w:r>
      <w:proofErr w:type="gramStart"/>
      <w:r>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Pr>
          <w:sz w:val="24"/>
          <w:szCs w:val="24"/>
        </w:rPr>
        <w:t xml:space="preserve"> принятия решений о досрочном прекращении исполнения соответствующими руководителями своих должностных обязанностей». </w:t>
      </w:r>
    </w:p>
    <w:p w:rsidR="007F37AC" w:rsidRDefault="007F37AC" w:rsidP="007F37AC">
      <w:pPr>
        <w:pStyle w:val="ab"/>
        <w:ind w:left="0" w:firstLine="709"/>
        <w:jc w:val="both"/>
        <w:rPr>
          <w:sz w:val="24"/>
          <w:szCs w:val="24"/>
        </w:rPr>
      </w:pPr>
      <w:r>
        <w:rPr>
          <w:sz w:val="24"/>
          <w:szCs w:val="24"/>
        </w:rPr>
        <w:t xml:space="preserve">3.6. </w:t>
      </w:r>
      <w:proofErr w:type="gramStart"/>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sz w:val="18"/>
          <w:szCs w:val="18"/>
        </w:rPr>
        <w:t>1)</w:t>
      </w:r>
      <w:r>
        <w:rPr>
          <w:sz w:val="24"/>
          <w:szCs w:val="24"/>
        </w:rPr>
        <w:t xml:space="preserve"> . </w:t>
      </w:r>
    </w:p>
    <w:p w:rsidR="007F37AC" w:rsidRDefault="007F37AC" w:rsidP="007F37AC">
      <w:pPr>
        <w:pStyle w:val="ab"/>
        <w:ind w:left="780"/>
        <w:jc w:val="center"/>
        <w:rPr>
          <w:b/>
          <w:sz w:val="24"/>
          <w:szCs w:val="24"/>
        </w:rPr>
      </w:pPr>
      <w:r>
        <w:rPr>
          <w:b/>
          <w:sz w:val="24"/>
          <w:szCs w:val="24"/>
        </w:rPr>
        <w:t>Перечень вариантов предоставления государственной (муниципальной) услуги</w:t>
      </w:r>
    </w:p>
    <w:p w:rsidR="007F37AC" w:rsidRDefault="007F37AC" w:rsidP="007F37AC">
      <w:pPr>
        <w:pStyle w:val="ab"/>
        <w:ind w:left="0" w:firstLine="709"/>
        <w:jc w:val="both"/>
        <w:rPr>
          <w:sz w:val="24"/>
          <w:szCs w:val="24"/>
        </w:rPr>
      </w:pPr>
      <w:r>
        <w:rPr>
          <w:sz w:val="24"/>
          <w:szCs w:val="24"/>
        </w:rPr>
        <w:t xml:space="preserve">3.7. Предоставление государственной (муниципальной) услуги включает в себя следующие варианты: </w:t>
      </w:r>
    </w:p>
    <w:p w:rsidR="007F37AC" w:rsidRDefault="007F37AC" w:rsidP="007F37AC">
      <w:pPr>
        <w:pStyle w:val="ab"/>
        <w:ind w:left="0" w:firstLine="709"/>
        <w:jc w:val="both"/>
        <w:rPr>
          <w:sz w:val="24"/>
          <w:szCs w:val="24"/>
        </w:rPr>
      </w:pPr>
      <w:r>
        <w:rPr>
          <w:sz w:val="24"/>
          <w:szCs w:val="24"/>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7F37AC" w:rsidRDefault="007F37AC" w:rsidP="007F37AC">
      <w:pPr>
        <w:pStyle w:val="ab"/>
        <w:ind w:left="0" w:firstLine="709"/>
        <w:jc w:val="both"/>
        <w:rPr>
          <w:sz w:val="24"/>
          <w:szCs w:val="24"/>
        </w:rPr>
      </w:pPr>
      <w:r>
        <w:rPr>
          <w:sz w:val="24"/>
          <w:szCs w:val="24"/>
        </w:rPr>
        <w:t xml:space="preserve">3.7.2. отказ в предоставлении услуги. </w:t>
      </w:r>
    </w:p>
    <w:p w:rsidR="007F37AC" w:rsidRDefault="007F37AC" w:rsidP="007F37AC">
      <w:pPr>
        <w:pStyle w:val="ab"/>
        <w:ind w:left="0" w:firstLine="709"/>
        <w:jc w:val="center"/>
        <w:rPr>
          <w:b/>
          <w:sz w:val="24"/>
          <w:szCs w:val="24"/>
        </w:rPr>
      </w:pPr>
      <w:r>
        <w:rPr>
          <w:b/>
          <w:sz w:val="24"/>
          <w:szCs w:val="24"/>
        </w:rPr>
        <w:t>Профилирование заявителя</w:t>
      </w:r>
    </w:p>
    <w:p w:rsidR="007F37AC" w:rsidRDefault="007F37AC" w:rsidP="007F37AC">
      <w:pPr>
        <w:pStyle w:val="ab"/>
        <w:ind w:left="0" w:firstLine="709"/>
        <w:jc w:val="both"/>
        <w:rPr>
          <w:sz w:val="24"/>
          <w:szCs w:val="24"/>
        </w:rPr>
      </w:pPr>
      <w:r>
        <w:rPr>
          <w:sz w:val="24"/>
          <w:szCs w:val="24"/>
        </w:rPr>
        <w:t xml:space="preserve">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7F37AC" w:rsidRDefault="007F37AC" w:rsidP="007F37AC">
      <w:pPr>
        <w:pStyle w:val="ab"/>
        <w:ind w:left="0" w:firstLine="709"/>
        <w:jc w:val="both"/>
        <w:rPr>
          <w:sz w:val="24"/>
          <w:szCs w:val="24"/>
        </w:rPr>
      </w:pPr>
      <w:r>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rPr>
          <w:sz w:val="24"/>
          <w:szCs w:val="24"/>
        </w:rPr>
        <w:lastRenderedPageBreak/>
        <w:t>предоставления государственной (</w:t>
      </w:r>
      <w:proofErr w:type="gramStart"/>
      <w:r>
        <w:rPr>
          <w:sz w:val="24"/>
          <w:szCs w:val="24"/>
        </w:rPr>
        <w:t xml:space="preserve">муниципальной) </w:t>
      </w:r>
      <w:proofErr w:type="gramEnd"/>
      <w:r>
        <w:rPr>
          <w:sz w:val="24"/>
          <w:szCs w:val="24"/>
        </w:rPr>
        <w:t xml:space="preserve">услуги приведены в Приложении № 1 к настоящему Административному регламенту. </w:t>
      </w:r>
    </w:p>
    <w:p w:rsidR="00987847" w:rsidRDefault="00987847" w:rsidP="007F37AC">
      <w:pPr>
        <w:pStyle w:val="ab"/>
        <w:ind w:left="0" w:firstLine="709"/>
        <w:jc w:val="both"/>
        <w:rPr>
          <w:sz w:val="24"/>
          <w:szCs w:val="24"/>
        </w:rPr>
      </w:pPr>
    </w:p>
    <w:p w:rsidR="007F37AC" w:rsidRDefault="007F37AC" w:rsidP="007F37AC">
      <w:pPr>
        <w:pStyle w:val="ab"/>
        <w:ind w:left="780"/>
        <w:jc w:val="center"/>
        <w:rPr>
          <w:sz w:val="24"/>
          <w:szCs w:val="24"/>
        </w:rPr>
      </w:pPr>
      <w:r>
        <w:rPr>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w:t>
      </w:r>
      <w:r>
        <w:rPr>
          <w:sz w:val="24"/>
          <w:szCs w:val="24"/>
        </w:rPr>
        <w:t>ах</w:t>
      </w:r>
    </w:p>
    <w:p w:rsidR="007F37AC" w:rsidRDefault="007F37AC" w:rsidP="007F37AC">
      <w:pPr>
        <w:pStyle w:val="ab"/>
        <w:ind w:left="0" w:firstLine="709"/>
        <w:jc w:val="both"/>
        <w:rPr>
          <w:sz w:val="24"/>
          <w:szCs w:val="24"/>
        </w:rPr>
      </w:pPr>
      <w:r>
        <w:rPr>
          <w:sz w:val="24"/>
          <w:szCs w:val="24"/>
        </w:rPr>
        <w:t xml:space="preserve">3.9. </w:t>
      </w:r>
      <w:proofErr w:type="gramStart"/>
      <w:r>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2.10 настоящего Административного регламента. </w:t>
      </w:r>
      <w:proofErr w:type="gramEnd"/>
    </w:p>
    <w:p w:rsidR="007F37AC" w:rsidRDefault="007F37AC" w:rsidP="007F37AC">
      <w:pPr>
        <w:pStyle w:val="ab"/>
        <w:ind w:left="0" w:firstLine="709"/>
        <w:jc w:val="both"/>
        <w:rPr>
          <w:sz w:val="24"/>
          <w:szCs w:val="24"/>
        </w:rPr>
      </w:pPr>
      <w:r>
        <w:rPr>
          <w:sz w:val="24"/>
          <w:szCs w:val="24"/>
        </w:rPr>
        <w:t xml:space="preserve">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7F37AC" w:rsidRDefault="007F37AC" w:rsidP="007F37AC">
      <w:pPr>
        <w:pStyle w:val="ab"/>
        <w:ind w:left="0" w:firstLine="709"/>
        <w:jc w:val="both"/>
        <w:rPr>
          <w:sz w:val="24"/>
          <w:szCs w:val="24"/>
        </w:rPr>
      </w:pPr>
      <w:r>
        <w:rPr>
          <w:sz w:val="24"/>
          <w:szCs w:val="24"/>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 </w:t>
      </w:r>
    </w:p>
    <w:p w:rsidR="007F37AC" w:rsidRDefault="007F37AC" w:rsidP="007F37AC">
      <w:pPr>
        <w:pStyle w:val="ab"/>
        <w:ind w:left="0" w:firstLine="709"/>
        <w:jc w:val="both"/>
        <w:rPr>
          <w:sz w:val="24"/>
          <w:szCs w:val="24"/>
        </w:rPr>
      </w:pPr>
      <w:r>
        <w:rPr>
          <w:sz w:val="24"/>
          <w:szCs w:val="24"/>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Срок устранения опечаток и ошибок не должен превышать 3 (трех) рабочих дней </w:t>
      </w:r>
      <w:proofErr w:type="gramStart"/>
      <w:r>
        <w:rPr>
          <w:sz w:val="24"/>
          <w:szCs w:val="24"/>
        </w:rPr>
        <w:t>с даты регистрации</w:t>
      </w:r>
      <w:proofErr w:type="gramEnd"/>
      <w:r>
        <w:rPr>
          <w:sz w:val="24"/>
          <w:szCs w:val="24"/>
        </w:rPr>
        <w:t xml:space="preserve"> заявления по форме Приложения № 7.</w:t>
      </w:r>
    </w:p>
    <w:p w:rsidR="007F37AC" w:rsidRDefault="007F37AC" w:rsidP="007F37AC">
      <w:pPr>
        <w:pStyle w:val="ab"/>
        <w:ind w:left="780"/>
        <w:rPr>
          <w:sz w:val="18"/>
          <w:szCs w:val="18"/>
        </w:rPr>
      </w:pPr>
      <w:r>
        <w:rPr>
          <w:sz w:val="18"/>
          <w:szCs w:val="18"/>
        </w:rPr>
        <w:t>__________________________________________</w:t>
      </w:r>
    </w:p>
    <w:p w:rsidR="007F37AC" w:rsidRDefault="007F37AC" w:rsidP="007F37AC">
      <w:pPr>
        <w:pStyle w:val="ab"/>
        <w:ind w:left="780"/>
        <w:rPr>
          <w:sz w:val="18"/>
          <w:szCs w:val="18"/>
        </w:rPr>
      </w:pPr>
      <w:r>
        <w:rPr>
          <w:sz w:val="18"/>
          <w:szCs w:val="18"/>
        </w:rPr>
        <w:t xml:space="preserve">(1) В случае, если Уполномоченный орган подключен к указанной системе. </w:t>
      </w:r>
    </w:p>
    <w:p w:rsidR="00987847" w:rsidRDefault="00987847" w:rsidP="007F37AC">
      <w:pPr>
        <w:pStyle w:val="ab"/>
        <w:ind w:left="780"/>
        <w:rPr>
          <w:sz w:val="24"/>
          <w:szCs w:val="24"/>
        </w:rPr>
      </w:pPr>
    </w:p>
    <w:p w:rsidR="007F37AC" w:rsidRDefault="007F37AC" w:rsidP="007F37AC">
      <w:pPr>
        <w:pStyle w:val="ab"/>
        <w:ind w:left="780"/>
        <w:jc w:val="center"/>
        <w:rPr>
          <w:b/>
          <w:sz w:val="24"/>
          <w:szCs w:val="24"/>
        </w:rPr>
      </w:pPr>
      <w:r>
        <w:rPr>
          <w:b/>
          <w:sz w:val="24"/>
          <w:szCs w:val="24"/>
        </w:rPr>
        <w:t xml:space="preserve">IV.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7F37AC" w:rsidRDefault="007F37AC" w:rsidP="007F37AC">
      <w:pPr>
        <w:pStyle w:val="ab"/>
        <w:ind w:left="780"/>
        <w:jc w:val="center"/>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7F37AC" w:rsidRDefault="007F37AC" w:rsidP="007F37AC">
      <w:pPr>
        <w:pStyle w:val="ab"/>
        <w:ind w:left="0" w:firstLine="709"/>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F37AC" w:rsidRDefault="007F37AC" w:rsidP="007F37AC">
      <w:pPr>
        <w:pStyle w:val="ab"/>
        <w:ind w:left="0" w:firstLine="709"/>
        <w:jc w:val="both"/>
        <w:rPr>
          <w:sz w:val="24"/>
          <w:szCs w:val="24"/>
        </w:rPr>
      </w:pPr>
      <w:r>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F37AC" w:rsidRDefault="007F37AC" w:rsidP="007F37AC">
      <w:pPr>
        <w:pStyle w:val="ab"/>
        <w:ind w:left="0" w:firstLine="709"/>
        <w:jc w:val="both"/>
        <w:rPr>
          <w:sz w:val="24"/>
          <w:szCs w:val="24"/>
        </w:rPr>
      </w:pPr>
      <w:r>
        <w:rPr>
          <w:sz w:val="24"/>
          <w:szCs w:val="24"/>
        </w:rPr>
        <w:t xml:space="preserve">Текущий контроль осуществляется путем проведения проверок: </w:t>
      </w:r>
    </w:p>
    <w:p w:rsidR="007F37AC" w:rsidRDefault="007F37AC" w:rsidP="007F37AC">
      <w:pPr>
        <w:pStyle w:val="ab"/>
        <w:ind w:left="0" w:firstLine="709"/>
        <w:jc w:val="both"/>
        <w:rPr>
          <w:sz w:val="24"/>
          <w:szCs w:val="24"/>
        </w:rPr>
      </w:pPr>
      <w:r>
        <w:rPr>
          <w:sz w:val="24"/>
          <w:szCs w:val="24"/>
        </w:rPr>
        <w:t xml:space="preserve">решений о предоставлении (об отказе в предоставлении)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выявления и устранения нарушений прав граждан; </w:t>
      </w:r>
    </w:p>
    <w:p w:rsidR="007F37AC" w:rsidRDefault="007F37AC" w:rsidP="007F37AC">
      <w:pPr>
        <w:pStyle w:val="ab"/>
        <w:ind w:left="0" w:firstLine="709"/>
        <w:jc w:val="both"/>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7F37AC" w:rsidRDefault="007F37AC" w:rsidP="007F37AC">
      <w:pPr>
        <w:pStyle w:val="ab"/>
        <w:ind w:left="780"/>
        <w:jc w:val="center"/>
        <w:rPr>
          <w:b/>
          <w:sz w:val="24"/>
          <w:szCs w:val="24"/>
        </w:rPr>
      </w:pPr>
      <w:r>
        <w:rPr>
          <w:b/>
          <w:sz w:val="24"/>
          <w:szCs w:val="24"/>
        </w:rPr>
        <w:lastRenderedPageBreak/>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Pr>
          <w:b/>
          <w:sz w:val="24"/>
          <w:szCs w:val="24"/>
        </w:rPr>
        <w:t>контроля за</w:t>
      </w:r>
      <w:proofErr w:type="gramEnd"/>
      <w:r>
        <w:rPr>
          <w:b/>
          <w:sz w:val="24"/>
          <w:szCs w:val="24"/>
        </w:rPr>
        <w:t xml:space="preserve"> полнотой и качеством предоставления государственной (муниципальной) услуги</w:t>
      </w:r>
    </w:p>
    <w:p w:rsidR="007F37AC" w:rsidRDefault="007F37AC" w:rsidP="007F37AC">
      <w:pPr>
        <w:pStyle w:val="ab"/>
        <w:ind w:left="0" w:firstLine="709"/>
        <w:jc w:val="both"/>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p>
    <w:p w:rsidR="007F37AC" w:rsidRDefault="007F37AC" w:rsidP="007F37AC">
      <w:pPr>
        <w:pStyle w:val="ab"/>
        <w:ind w:left="0" w:firstLine="709"/>
        <w:jc w:val="both"/>
        <w:rPr>
          <w:sz w:val="24"/>
          <w:szCs w:val="24"/>
        </w:rPr>
      </w:pPr>
      <w:r>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F37AC" w:rsidRDefault="007F37AC" w:rsidP="007F37AC">
      <w:pPr>
        <w:pStyle w:val="ab"/>
        <w:ind w:left="0" w:firstLine="709"/>
        <w:jc w:val="both"/>
        <w:rPr>
          <w:sz w:val="24"/>
          <w:szCs w:val="24"/>
        </w:rPr>
      </w:pPr>
      <w:r>
        <w:rPr>
          <w:sz w:val="24"/>
          <w:szCs w:val="24"/>
        </w:rPr>
        <w:t xml:space="preserve">При плановой проверке полноты и качества предоставления государственной (муниципальной) услуги контролю подлежат: </w:t>
      </w:r>
    </w:p>
    <w:p w:rsidR="007F37AC" w:rsidRDefault="007F37AC" w:rsidP="007F37AC">
      <w:pPr>
        <w:pStyle w:val="ab"/>
        <w:ind w:left="0" w:firstLine="709"/>
        <w:jc w:val="both"/>
        <w:rPr>
          <w:sz w:val="24"/>
          <w:szCs w:val="24"/>
        </w:rPr>
      </w:pPr>
      <w:r>
        <w:rPr>
          <w:sz w:val="24"/>
          <w:szCs w:val="24"/>
        </w:rPr>
        <w:t xml:space="preserve">соблюдение сроков предоставления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соблюдение положений настоящего Административного регламента; </w:t>
      </w:r>
    </w:p>
    <w:p w:rsidR="007F37AC" w:rsidRDefault="007F37AC" w:rsidP="007F37AC">
      <w:pPr>
        <w:pStyle w:val="ab"/>
        <w:ind w:left="0" w:firstLine="709"/>
        <w:jc w:val="both"/>
        <w:rPr>
          <w:sz w:val="24"/>
          <w:szCs w:val="24"/>
        </w:rPr>
      </w:pPr>
      <w:r>
        <w:rPr>
          <w:sz w:val="24"/>
          <w:szCs w:val="24"/>
        </w:rPr>
        <w:t xml:space="preserve">правильность и обоснованность принятого решения об отказе в предоставлении государственной (муниципальной) услуги. </w:t>
      </w:r>
    </w:p>
    <w:p w:rsidR="007F37AC" w:rsidRDefault="007F37AC" w:rsidP="007F37AC">
      <w:pPr>
        <w:pStyle w:val="ab"/>
        <w:ind w:left="0" w:firstLine="709"/>
        <w:jc w:val="both"/>
        <w:rPr>
          <w:sz w:val="24"/>
          <w:szCs w:val="24"/>
        </w:rPr>
      </w:pPr>
      <w:r>
        <w:rPr>
          <w:sz w:val="24"/>
          <w:szCs w:val="24"/>
        </w:rPr>
        <w:t xml:space="preserve">Основанием для проведения внеплановых проверок являются: </w:t>
      </w:r>
    </w:p>
    <w:p w:rsidR="007F37AC" w:rsidRDefault="007F37AC" w:rsidP="007F37AC">
      <w:pPr>
        <w:pStyle w:val="ab"/>
        <w:ind w:left="0" w:firstLine="709"/>
        <w:jc w:val="both"/>
        <w:rPr>
          <w:sz w:val="24"/>
          <w:szCs w:val="24"/>
        </w:rPr>
      </w:pPr>
      <w:r>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proofErr w:type="spellStart"/>
      <w:r>
        <w:rPr>
          <w:sz w:val="24"/>
          <w:szCs w:val="24"/>
        </w:rPr>
        <w:t>Элитовский</w:t>
      </w:r>
      <w:proofErr w:type="spellEnd"/>
      <w:r>
        <w:rPr>
          <w:sz w:val="24"/>
          <w:szCs w:val="24"/>
        </w:rPr>
        <w:t xml:space="preserve"> сельсовет </w:t>
      </w:r>
      <w:proofErr w:type="spellStart"/>
      <w:r>
        <w:rPr>
          <w:sz w:val="24"/>
          <w:szCs w:val="24"/>
        </w:rPr>
        <w:t>Емельяновского</w:t>
      </w:r>
      <w:proofErr w:type="spellEnd"/>
      <w:r>
        <w:rPr>
          <w:sz w:val="24"/>
          <w:szCs w:val="24"/>
        </w:rPr>
        <w:t xml:space="preserve"> района Красноярского края; </w:t>
      </w:r>
    </w:p>
    <w:p w:rsidR="007F37AC" w:rsidRDefault="007F37AC" w:rsidP="007F37AC">
      <w:pPr>
        <w:pStyle w:val="ab"/>
        <w:ind w:left="0" w:firstLine="709"/>
        <w:jc w:val="both"/>
        <w:rPr>
          <w:sz w:val="24"/>
          <w:szCs w:val="24"/>
        </w:rPr>
      </w:pPr>
      <w:r>
        <w:rPr>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7F37AC" w:rsidRDefault="007F37AC" w:rsidP="007F37AC">
      <w:pPr>
        <w:pStyle w:val="ab"/>
        <w:ind w:left="780"/>
        <w:jc w:val="center"/>
        <w:rPr>
          <w:b/>
          <w:sz w:val="24"/>
          <w:szCs w:val="24"/>
        </w:rPr>
      </w:pPr>
      <w:proofErr w:type="gramStart"/>
      <w:r>
        <w:rPr>
          <w:b/>
          <w:sz w:val="24"/>
          <w:szCs w:val="24"/>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roofErr w:type="gramEnd"/>
    </w:p>
    <w:p w:rsidR="007F37AC" w:rsidRDefault="007F37AC" w:rsidP="007F37AC">
      <w:pPr>
        <w:pStyle w:val="ab"/>
        <w:ind w:left="0" w:firstLine="709"/>
        <w:jc w:val="both"/>
        <w:rPr>
          <w:sz w:val="24"/>
          <w:szCs w:val="24"/>
        </w:rPr>
      </w:pPr>
      <w:r>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proofErr w:type="spellStart"/>
      <w:r>
        <w:rPr>
          <w:sz w:val="24"/>
          <w:szCs w:val="24"/>
        </w:rPr>
        <w:t>Элитовский</w:t>
      </w:r>
      <w:proofErr w:type="spellEnd"/>
      <w:r>
        <w:rPr>
          <w:sz w:val="24"/>
          <w:szCs w:val="24"/>
        </w:rPr>
        <w:t xml:space="preserve"> сельсовет </w:t>
      </w:r>
      <w:proofErr w:type="spellStart"/>
      <w:r>
        <w:rPr>
          <w:sz w:val="24"/>
          <w:szCs w:val="24"/>
        </w:rPr>
        <w:t>Емельяновского</w:t>
      </w:r>
      <w:proofErr w:type="spellEnd"/>
      <w:r>
        <w:rPr>
          <w:sz w:val="24"/>
          <w:szCs w:val="24"/>
        </w:rPr>
        <w:t xml:space="preserve"> района Красноярского края осуществляется привлечение виновных лиц к ответственности в соответствии с законодательством Российской Федерации. </w:t>
      </w:r>
    </w:p>
    <w:p w:rsidR="007F37AC" w:rsidRDefault="007F37AC" w:rsidP="007F37AC">
      <w:pPr>
        <w:pStyle w:val="ab"/>
        <w:ind w:left="0" w:firstLine="709"/>
        <w:jc w:val="both"/>
        <w:rPr>
          <w:sz w:val="24"/>
          <w:szCs w:val="24"/>
        </w:rPr>
      </w:pPr>
      <w:r>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987847" w:rsidRDefault="00987847" w:rsidP="007F37AC">
      <w:pPr>
        <w:pStyle w:val="ab"/>
        <w:ind w:left="0" w:firstLine="709"/>
        <w:jc w:val="both"/>
        <w:rPr>
          <w:sz w:val="24"/>
          <w:szCs w:val="24"/>
        </w:rPr>
      </w:pPr>
    </w:p>
    <w:p w:rsidR="007F37AC" w:rsidRDefault="007F37AC" w:rsidP="007F37AC">
      <w:pPr>
        <w:pStyle w:val="ab"/>
        <w:ind w:left="780"/>
        <w:jc w:val="center"/>
        <w:rPr>
          <w:b/>
          <w:sz w:val="24"/>
          <w:szCs w:val="24"/>
        </w:rPr>
      </w:pPr>
      <w:r>
        <w:rPr>
          <w:b/>
          <w:sz w:val="24"/>
          <w:szCs w:val="24"/>
        </w:rPr>
        <w:t xml:space="preserve">Требования к порядку и формам </w:t>
      </w:r>
      <w:proofErr w:type="gramStart"/>
      <w:r>
        <w:rPr>
          <w:b/>
          <w:sz w:val="24"/>
          <w:szCs w:val="24"/>
        </w:rPr>
        <w:t>контроля за</w:t>
      </w:r>
      <w:proofErr w:type="gramEnd"/>
      <w:r>
        <w:rPr>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7F37AC" w:rsidRDefault="007F37AC" w:rsidP="007F37AC">
      <w:pPr>
        <w:pStyle w:val="ab"/>
        <w:ind w:left="0" w:firstLine="709"/>
        <w:jc w:val="both"/>
        <w:rPr>
          <w:sz w:val="24"/>
          <w:szCs w:val="24"/>
        </w:rPr>
      </w:pPr>
      <w:r>
        <w:rPr>
          <w:sz w:val="24"/>
          <w:szCs w:val="24"/>
        </w:rPr>
        <w:t xml:space="preserve">4.5. Граждане, их объединения и организации имеют право осуществлять </w:t>
      </w:r>
      <w:proofErr w:type="gramStart"/>
      <w:r>
        <w:rPr>
          <w:sz w:val="24"/>
          <w:szCs w:val="24"/>
        </w:rPr>
        <w:t>контроль за</w:t>
      </w:r>
      <w:proofErr w:type="gramEnd"/>
      <w:r>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7F37AC" w:rsidRDefault="007F37AC" w:rsidP="007F37AC">
      <w:pPr>
        <w:pStyle w:val="ab"/>
        <w:ind w:left="0" w:firstLine="709"/>
        <w:jc w:val="both"/>
        <w:rPr>
          <w:sz w:val="24"/>
          <w:szCs w:val="24"/>
        </w:rPr>
      </w:pPr>
      <w:r>
        <w:rPr>
          <w:sz w:val="24"/>
          <w:szCs w:val="24"/>
        </w:rPr>
        <w:t xml:space="preserve">Граждане, их объединения и организации также имеют право: </w:t>
      </w:r>
    </w:p>
    <w:p w:rsidR="007F37AC" w:rsidRDefault="007F37AC" w:rsidP="007F37AC">
      <w:pPr>
        <w:pStyle w:val="ab"/>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7F37AC" w:rsidRDefault="007F37AC" w:rsidP="007F37AC">
      <w:pPr>
        <w:pStyle w:val="ab"/>
        <w:ind w:left="0" w:firstLine="709"/>
        <w:jc w:val="both"/>
        <w:rPr>
          <w:sz w:val="24"/>
          <w:szCs w:val="24"/>
        </w:rPr>
      </w:pPr>
      <w:r>
        <w:rPr>
          <w:sz w:val="24"/>
          <w:szCs w:val="24"/>
        </w:rPr>
        <w:t xml:space="preserve">вносить предложения о мерах по устранению нарушений настоящего Административного регламента. </w:t>
      </w:r>
    </w:p>
    <w:p w:rsidR="007F37AC" w:rsidRDefault="007F37AC" w:rsidP="007F37AC">
      <w:pPr>
        <w:pStyle w:val="ab"/>
        <w:ind w:left="0" w:firstLine="709"/>
        <w:jc w:val="both"/>
        <w:rPr>
          <w:sz w:val="24"/>
          <w:szCs w:val="24"/>
        </w:rPr>
      </w:pPr>
      <w:r>
        <w:rPr>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F37AC" w:rsidRDefault="007F37AC" w:rsidP="007F37AC">
      <w:pPr>
        <w:pStyle w:val="ab"/>
        <w:ind w:left="0" w:firstLine="709"/>
        <w:jc w:val="both"/>
        <w:rPr>
          <w:sz w:val="24"/>
          <w:szCs w:val="24"/>
        </w:rPr>
      </w:pPr>
      <w:r>
        <w:rPr>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87847" w:rsidRDefault="00987847" w:rsidP="007F37AC">
      <w:pPr>
        <w:pStyle w:val="ab"/>
        <w:ind w:left="0" w:firstLine="709"/>
        <w:jc w:val="both"/>
        <w:rPr>
          <w:sz w:val="24"/>
          <w:szCs w:val="24"/>
        </w:rPr>
      </w:pPr>
    </w:p>
    <w:p w:rsidR="007F37AC" w:rsidRDefault="007F37AC" w:rsidP="007F37AC">
      <w:pPr>
        <w:pStyle w:val="ab"/>
        <w:ind w:left="780"/>
        <w:jc w:val="center"/>
        <w:rPr>
          <w:b/>
          <w:sz w:val="24"/>
          <w:szCs w:val="24"/>
        </w:rPr>
      </w:pPr>
      <w:r>
        <w:rPr>
          <w:b/>
          <w:sz w:val="24"/>
          <w:szCs w:val="24"/>
        </w:rPr>
        <w:t>V. Досудебный (внесудебный) порядок обжалования решений и действий (бездействия) органа, предоставляющего государственную (муниципальную)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F37AC" w:rsidRDefault="007F37AC" w:rsidP="007F37AC">
      <w:pPr>
        <w:pStyle w:val="ab"/>
        <w:ind w:left="0" w:firstLine="709"/>
        <w:jc w:val="both"/>
        <w:rPr>
          <w:sz w:val="24"/>
          <w:szCs w:val="24"/>
        </w:rPr>
      </w:pPr>
      <w:r>
        <w:rPr>
          <w:sz w:val="24"/>
          <w:szCs w:val="24"/>
        </w:rPr>
        <w:t xml:space="preserve">5.1. </w:t>
      </w:r>
      <w:proofErr w:type="gramStart"/>
      <w:r>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roofErr w:type="gramEnd"/>
    </w:p>
    <w:p w:rsidR="00987847" w:rsidRDefault="00987847" w:rsidP="007F37AC">
      <w:pPr>
        <w:pStyle w:val="ab"/>
        <w:ind w:left="0" w:firstLine="709"/>
        <w:jc w:val="both"/>
        <w:rPr>
          <w:sz w:val="24"/>
          <w:szCs w:val="24"/>
        </w:rPr>
      </w:pPr>
    </w:p>
    <w:p w:rsidR="007F37AC" w:rsidRPr="00987847" w:rsidRDefault="007F37AC" w:rsidP="007F37AC">
      <w:pPr>
        <w:pStyle w:val="ab"/>
        <w:ind w:left="0" w:firstLine="709"/>
        <w:jc w:val="both"/>
        <w:rPr>
          <w:b/>
          <w:sz w:val="24"/>
          <w:szCs w:val="24"/>
        </w:rPr>
      </w:pPr>
      <w:r w:rsidRPr="00987847">
        <w:rPr>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7F37AC" w:rsidRDefault="007F37AC" w:rsidP="007F37AC">
      <w:pPr>
        <w:pStyle w:val="ab"/>
        <w:ind w:left="0" w:firstLine="709"/>
        <w:jc w:val="both"/>
        <w:rPr>
          <w:sz w:val="24"/>
          <w:szCs w:val="24"/>
        </w:rPr>
      </w:pPr>
      <w:r>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F37AC" w:rsidRDefault="007F37AC" w:rsidP="007F37AC">
      <w:pPr>
        <w:pStyle w:val="ab"/>
        <w:ind w:left="0" w:firstLine="709"/>
        <w:jc w:val="both"/>
        <w:rPr>
          <w:sz w:val="24"/>
          <w:szCs w:val="24"/>
        </w:rPr>
      </w:pPr>
      <w:proofErr w:type="gramStart"/>
      <w:r>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7F37AC" w:rsidRDefault="007F37AC" w:rsidP="007F37AC">
      <w:pPr>
        <w:pStyle w:val="ab"/>
        <w:ind w:left="0" w:firstLine="709"/>
        <w:jc w:val="both"/>
        <w:rPr>
          <w:sz w:val="24"/>
          <w:szCs w:val="24"/>
        </w:rPr>
      </w:pPr>
      <w:r>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F37AC" w:rsidRDefault="007F37AC" w:rsidP="007F37AC">
      <w:pPr>
        <w:pStyle w:val="ab"/>
        <w:ind w:left="0" w:firstLine="709"/>
        <w:jc w:val="both"/>
        <w:rPr>
          <w:sz w:val="24"/>
          <w:szCs w:val="24"/>
        </w:rPr>
      </w:pPr>
      <w:r>
        <w:rPr>
          <w:sz w:val="24"/>
          <w:szCs w:val="24"/>
        </w:rPr>
        <w:t xml:space="preserve">к руководителю организации, указанной в части 1.1 статьи 16 Федерального закона № 210-ФЗ, - на решения и действия (бездействие) работника организации, указанной в части 1.1 статьи 16 Федерального закона № 210-ФЗ; </w:t>
      </w:r>
    </w:p>
    <w:p w:rsidR="007F37AC" w:rsidRDefault="007F37AC" w:rsidP="007F37AC">
      <w:pPr>
        <w:pStyle w:val="ab"/>
        <w:ind w:left="0" w:firstLine="709"/>
        <w:jc w:val="both"/>
        <w:rPr>
          <w:sz w:val="24"/>
          <w:szCs w:val="24"/>
        </w:rPr>
      </w:pPr>
      <w:r>
        <w:rPr>
          <w:sz w:val="24"/>
          <w:szCs w:val="24"/>
        </w:rPr>
        <w:t xml:space="preserve">к учредителю организации, указанной в части 1.1 статьи 16 Федерального закона № 210-ФЗ - на решение и действия (бездействие) организации, указанной в части 1.1 статьи 16 Федерального закона № 210-ФЗ. </w:t>
      </w:r>
    </w:p>
    <w:p w:rsidR="007F37AC" w:rsidRDefault="007F37AC" w:rsidP="007F37AC">
      <w:pPr>
        <w:pStyle w:val="ab"/>
        <w:ind w:left="0" w:firstLine="709"/>
        <w:jc w:val="both"/>
        <w:rPr>
          <w:sz w:val="24"/>
          <w:szCs w:val="24"/>
        </w:rPr>
      </w:pPr>
      <w:r>
        <w:rPr>
          <w:sz w:val="24"/>
          <w:szCs w:val="24"/>
        </w:rPr>
        <w:t xml:space="preserve">В Уполномоченном органе, организации, указанной в части 1.1 статьи 16 Федерального закона № 210-ФЗ, у учредителя организации, указанной в части 1.1 статьи 16 Федерального закона № 210-ФЗ, определяются уполномоченные на рассмотрение жалоб должностные лица. </w:t>
      </w:r>
    </w:p>
    <w:p w:rsidR="007F37AC" w:rsidRDefault="007F37AC" w:rsidP="007F37AC">
      <w:pPr>
        <w:pStyle w:val="ab"/>
        <w:ind w:left="780"/>
        <w:jc w:val="center"/>
        <w:rPr>
          <w:b/>
          <w:sz w:val="24"/>
          <w:szCs w:val="24"/>
        </w:rPr>
      </w:pPr>
      <w:r>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F37AC" w:rsidRDefault="007F37AC" w:rsidP="007F37AC">
      <w:pPr>
        <w:pStyle w:val="ab"/>
        <w:ind w:left="0" w:firstLine="709"/>
        <w:jc w:val="both"/>
        <w:rPr>
          <w:sz w:val="24"/>
          <w:szCs w:val="24"/>
        </w:rPr>
      </w:pPr>
      <w:r>
        <w:rPr>
          <w:sz w:val="24"/>
          <w:szCs w:val="24"/>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87847" w:rsidRDefault="00987847" w:rsidP="007F37AC">
      <w:pPr>
        <w:pStyle w:val="ab"/>
        <w:ind w:left="0" w:firstLine="709"/>
        <w:jc w:val="both"/>
        <w:rPr>
          <w:sz w:val="24"/>
          <w:szCs w:val="24"/>
        </w:rPr>
      </w:pPr>
    </w:p>
    <w:p w:rsidR="007F37AC" w:rsidRDefault="007F37AC" w:rsidP="007F37AC">
      <w:pPr>
        <w:pStyle w:val="ab"/>
        <w:ind w:left="780"/>
        <w:jc w:val="center"/>
        <w:rPr>
          <w:b/>
          <w:sz w:val="24"/>
          <w:szCs w:val="24"/>
        </w:rPr>
      </w:pPr>
      <w:proofErr w:type="gramStart"/>
      <w:r>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7F37AC" w:rsidRDefault="007F37AC" w:rsidP="007F37AC">
      <w:pPr>
        <w:pStyle w:val="ab"/>
        <w:ind w:left="0" w:firstLine="709"/>
        <w:jc w:val="both"/>
        <w:rPr>
          <w:sz w:val="24"/>
          <w:szCs w:val="24"/>
        </w:rPr>
      </w:pPr>
      <w:r>
        <w:rPr>
          <w:sz w:val="24"/>
          <w:szCs w:val="24"/>
        </w:rPr>
        <w:lastRenderedPageBreak/>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7F37AC" w:rsidRDefault="007F37AC" w:rsidP="007F37AC">
      <w:pPr>
        <w:pStyle w:val="ab"/>
        <w:ind w:left="0" w:firstLine="709"/>
        <w:jc w:val="both"/>
        <w:rPr>
          <w:sz w:val="24"/>
          <w:szCs w:val="24"/>
        </w:rPr>
      </w:pPr>
      <w:r>
        <w:rPr>
          <w:sz w:val="24"/>
          <w:szCs w:val="24"/>
        </w:rPr>
        <w:t xml:space="preserve">Федеральным законом № 210-ФЗ; </w:t>
      </w:r>
    </w:p>
    <w:p w:rsidR="007F37AC" w:rsidRDefault="007F37AC" w:rsidP="007F37AC">
      <w:pPr>
        <w:pStyle w:val="ab"/>
        <w:ind w:left="0" w:firstLine="709"/>
        <w:jc w:val="both"/>
        <w:rPr>
          <w:sz w:val="24"/>
          <w:szCs w:val="24"/>
        </w:rPr>
      </w:pPr>
      <w:r>
        <w:rPr>
          <w:sz w:val="24"/>
          <w:szCs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b/>
          <w:bCs/>
          <w:sz w:val="28"/>
          <w:szCs w:val="28"/>
        </w:rPr>
      </w:pPr>
      <w:r>
        <w:rPr>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w:t>
      </w:r>
    </w:p>
    <w:p w:rsidR="00987847" w:rsidRDefault="00987847" w:rsidP="007F37AC">
      <w:pPr>
        <w:pStyle w:val="ab"/>
        <w:ind w:left="0" w:firstLine="709"/>
        <w:jc w:val="both"/>
        <w:rPr>
          <w:sz w:val="28"/>
          <w:szCs w:val="28"/>
        </w:rPr>
      </w:pPr>
      <w:r>
        <w:rPr>
          <w:b/>
          <w:bCs/>
          <w:sz w:val="28"/>
          <w:szCs w:val="28"/>
        </w:rPr>
        <w:t xml:space="preserve"> </w:t>
      </w:r>
      <w:r>
        <w:rPr>
          <w:rFonts w:ascii="AAAAAE+TimesNewRomanPSMT" w:hAnsi="AAAAAE+TimesNewRomanPSMT" w:cs="AAAAAE+TimesNewRomanPSMT"/>
          <w:sz w:val="28"/>
          <w:szCs w:val="28"/>
        </w:rPr>
        <w:t xml:space="preserve">6.1 </w:t>
      </w:r>
      <w:r>
        <w:rPr>
          <w:sz w:val="28"/>
          <w:szCs w:val="28"/>
        </w:rPr>
        <w:t xml:space="preserve">МФЦ осуществляет: </w:t>
      </w:r>
    </w:p>
    <w:p w:rsidR="00987847" w:rsidRDefault="00987847" w:rsidP="007F37AC">
      <w:pPr>
        <w:pStyle w:val="ab"/>
        <w:ind w:left="0" w:firstLine="709"/>
        <w:jc w:val="both"/>
        <w:rPr>
          <w:rFonts w:asciiTheme="minorHAnsi" w:hAnsiTheme="minorHAnsi" w:cs="AAAAAE+TimesNewRomanPSMT"/>
          <w:sz w:val="28"/>
          <w:szCs w:val="28"/>
        </w:rPr>
      </w:pPr>
      <w:r>
        <w:rPr>
          <w:sz w:val="28"/>
          <w:szCs w:val="28"/>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r>
        <w:rPr>
          <w:rFonts w:ascii="AAAAAE+TimesNewRomanPSMT" w:hAnsi="AAAAAE+TimesNewRomanPSMT" w:cs="AAAAAE+TimesNewRomanPSMT"/>
          <w:sz w:val="28"/>
          <w:szCs w:val="28"/>
        </w:rPr>
        <w:t xml:space="preserve">; </w:t>
      </w:r>
    </w:p>
    <w:p w:rsidR="00987847" w:rsidRDefault="00987847" w:rsidP="007F37AC">
      <w:pPr>
        <w:pStyle w:val="ab"/>
        <w:ind w:left="0" w:firstLine="709"/>
        <w:jc w:val="both"/>
        <w:rPr>
          <w:sz w:val="28"/>
          <w:szCs w:val="28"/>
        </w:rPr>
      </w:pPr>
      <w:r>
        <w:rPr>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государственных (муниципальных) услуг; </w:t>
      </w:r>
    </w:p>
    <w:p w:rsidR="00987847" w:rsidRDefault="00987847" w:rsidP="007F37AC">
      <w:pPr>
        <w:pStyle w:val="ab"/>
        <w:ind w:left="0" w:firstLine="709"/>
        <w:jc w:val="both"/>
        <w:rPr>
          <w:sz w:val="28"/>
          <w:szCs w:val="28"/>
        </w:rPr>
      </w:pPr>
      <w:r>
        <w:rPr>
          <w:sz w:val="28"/>
          <w:szCs w:val="28"/>
        </w:rPr>
        <w:t>иные процедуры и действия, предусмотренные Федеральным законом № 210</w:t>
      </w:r>
      <w:r>
        <w:rPr>
          <w:rFonts w:ascii="AAAAAE+TimesNewRomanPSMT" w:hAnsi="AAAAAE+TimesNewRomanPSMT" w:cs="AAAAAE+TimesNewRomanPSMT"/>
          <w:sz w:val="28"/>
          <w:szCs w:val="28"/>
        </w:rPr>
        <w:t>-</w:t>
      </w:r>
      <w:r>
        <w:rPr>
          <w:sz w:val="28"/>
          <w:szCs w:val="28"/>
        </w:rPr>
        <w:t xml:space="preserve">ФЗ. </w:t>
      </w:r>
    </w:p>
    <w:p w:rsidR="00987847" w:rsidRDefault="00987847" w:rsidP="007F37AC">
      <w:pPr>
        <w:pStyle w:val="ab"/>
        <w:ind w:left="0" w:firstLine="709"/>
        <w:jc w:val="both"/>
        <w:rPr>
          <w:sz w:val="28"/>
          <w:szCs w:val="28"/>
        </w:rPr>
      </w:pPr>
      <w:r>
        <w:rPr>
          <w:sz w:val="28"/>
          <w:szCs w:val="28"/>
        </w:rPr>
        <w:t>В соответствии с частью 1.1 статьи 16 Федерального закона № 210</w:t>
      </w:r>
      <w:r>
        <w:rPr>
          <w:rFonts w:ascii="AAAAAE+TimesNewRomanPSMT" w:hAnsi="AAAAAE+TimesNewRomanPSMT" w:cs="AAAAAE+TimesNewRomanPSMT"/>
          <w:sz w:val="28"/>
          <w:szCs w:val="28"/>
        </w:rPr>
        <w:t>-</w:t>
      </w:r>
      <w:r>
        <w:rPr>
          <w:sz w:val="28"/>
          <w:szCs w:val="28"/>
        </w:rPr>
        <w:t xml:space="preserve">ФЗ для реализации своих функций МФЦ вправе привлекать иные организации. </w:t>
      </w:r>
    </w:p>
    <w:p w:rsidR="00987847" w:rsidRDefault="00987847" w:rsidP="007F37AC">
      <w:pPr>
        <w:pStyle w:val="ab"/>
        <w:ind w:left="0" w:firstLine="709"/>
        <w:jc w:val="both"/>
        <w:rPr>
          <w:sz w:val="28"/>
          <w:szCs w:val="28"/>
        </w:rPr>
      </w:pPr>
    </w:p>
    <w:p w:rsidR="00987847" w:rsidRDefault="00987847" w:rsidP="00987847">
      <w:pPr>
        <w:pStyle w:val="ab"/>
        <w:ind w:left="0" w:firstLine="709"/>
        <w:jc w:val="center"/>
        <w:rPr>
          <w:b/>
          <w:bCs/>
          <w:sz w:val="28"/>
          <w:szCs w:val="28"/>
        </w:rPr>
      </w:pPr>
      <w:r>
        <w:rPr>
          <w:b/>
          <w:bCs/>
          <w:sz w:val="28"/>
          <w:szCs w:val="28"/>
        </w:rPr>
        <w:t>Информирование заявителей</w:t>
      </w:r>
    </w:p>
    <w:p w:rsidR="00987847" w:rsidRDefault="00987847" w:rsidP="007F37AC">
      <w:pPr>
        <w:pStyle w:val="ab"/>
        <w:ind w:left="0" w:firstLine="709"/>
        <w:jc w:val="both"/>
        <w:rPr>
          <w:sz w:val="28"/>
          <w:szCs w:val="28"/>
        </w:rPr>
      </w:pPr>
      <w:r>
        <w:rPr>
          <w:rFonts w:ascii="AAAAAE+TimesNewRomanPSMT" w:hAnsi="AAAAAE+TimesNewRomanPSMT" w:cs="AAAAAE+TimesNewRomanPSMT"/>
          <w:sz w:val="28"/>
          <w:szCs w:val="28"/>
        </w:rPr>
        <w:t xml:space="preserve">6.2. </w:t>
      </w:r>
      <w:r>
        <w:rPr>
          <w:sz w:val="28"/>
          <w:szCs w:val="28"/>
        </w:rPr>
        <w:t xml:space="preserve">Информирование заявителя МФЦ осуществляется следующими способами: </w:t>
      </w:r>
    </w:p>
    <w:p w:rsidR="00987847" w:rsidRDefault="00987847" w:rsidP="007F37AC">
      <w:pPr>
        <w:pStyle w:val="ab"/>
        <w:ind w:left="0" w:firstLine="709"/>
        <w:jc w:val="both"/>
        <w:rPr>
          <w:rFonts w:asciiTheme="minorHAnsi" w:hAnsiTheme="minorHAnsi" w:cs="AAAAAE+TimesNewRomanPSMT"/>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r>
        <w:rPr>
          <w:rFonts w:ascii="AAAAAE+TimesNewRomanPSMT" w:hAnsi="AAAAAE+TimesNewRomanPSMT" w:cs="AAAAAE+TimesNewRomanPSMT"/>
          <w:sz w:val="28"/>
          <w:szCs w:val="28"/>
        </w:rPr>
        <w:t xml:space="preserve">; </w:t>
      </w:r>
    </w:p>
    <w:p w:rsidR="00987847" w:rsidRDefault="00987847" w:rsidP="007F37AC">
      <w:pPr>
        <w:pStyle w:val="ab"/>
        <w:ind w:left="0" w:firstLine="709"/>
        <w:jc w:val="both"/>
        <w:rPr>
          <w:sz w:val="28"/>
          <w:szCs w:val="28"/>
        </w:rPr>
      </w:pPr>
      <w:r>
        <w:rPr>
          <w:sz w:val="28"/>
          <w:szCs w:val="28"/>
        </w:rPr>
        <w:t xml:space="preserve">б) при обращении заявителя в МФЦ лично, по телефону, посредством почтовых отправлений, либо по электронной почте. </w:t>
      </w:r>
    </w:p>
    <w:p w:rsidR="00987847" w:rsidRDefault="00987847" w:rsidP="007F37AC">
      <w:pPr>
        <w:pStyle w:val="ab"/>
        <w:ind w:left="0" w:firstLine="709"/>
        <w:jc w:val="both"/>
        <w:rPr>
          <w:sz w:val="28"/>
          <w:szCs w:val="28"/>
        </w:rPr>
      </w:pPr>
      <w:r>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w:t>
      </w:r>
      <w:r>
        <w:rPr>
          <w:rFonts w:ascii="AAAAAE+TimesNewRomanPSMT" w:hAnsi="AAAAAE+TimesNewRomanPSMT" w:cs="AAAAAE+TimesNewRomanPSMT"/>
          <w:sz w:val="28"/>
          <w:szCs w:val="28"/>
        </w:rPr>
        <w:t>-</w:t>
      </w:r>
      <w:r>
        <w:rPr>
          <w:sz w:val="28"/>
          <w:szCs w:val="28"/>
        </w:rPr>
        <w:t xml:space="preserve">делового стиля речи. Рекомендуемое время предоставления </w:t>
      </w:r>
      <w:r>
        <w:rPr>
          <w:rFonts w:ascii="AAAAAE+TimesNewRomanPSMT" w:hAnsi="AAAAAE+TimesNewRomanPSMT" w:cs="AAAAAE+TimesNewRomanPSMT"/>
          <w:sz w:val="23"/>
          <w:szCs w:val="23"/>
        </w:rPr>
        <w:t xml:space="preserve">25 </w:t>
      </w:r>
      <w:r>
        <w:rPr>
          <w:sz w:val="28"/>
          <w:szCs w:val="28"/>
        </w:rPr>
        <w:t xml:space="preserve">консультации </w:t>
      </w:r>
      <w:r>
        <w:rPr>
          <w:rFonts w:ascii="AAAAAE+TimesNewRomanPSMT" w:hAnsi="AAAAAE+TimesNewRomanPSMT" w:cs="AAAAAE+TimesNewRomanPSMT"/>
          <w:sz w:val="28"/>
          <w:szCs w:val="28"/>
        </w:rPr>
        <w:t xml:space="preserve">- </w:t>
      </w:r>
      <w:r>
        <w:rPr>
          <w:sz w:val="28"/>
          <w:szCs w:val="28"/>
        </w:rPr>
        <w:t xml:space="preserve">не более 15 минут, время ожидания в очереди в секторе информирования для получения информации о государственных </w:t>
      </w:r>
      <w:r>
        <w:rPr>
          <w:rFonts w:ascii="AAAAAE+TimesNewRomanPSMT" w:hAnsi="AAAAAE+TimesNewRomanPSMT" w:cs="AAAAAE+TimesNewRomanPSMT"/>
          <w:sz w:val="28"/>
          <w:szCs w:val="28"/>
        </w:rPr>
        <w:t>(</w:t>
      </w:r>
      <w:r>
        <w:rPr>
          <w:sz w:val="28"/>
          <w:szCs w:val="28"/>
        </w:rPr>
        <w:t>муниципальных</w:t>
      </w:r>
      <w:r>
        <w:rPr>
          <w:rFonts w:ascii="AAAAAE+TimesNewRomanPSMT" w:hAnsi="AAAAAE+TimesNewRomanPSMT" w:cs="AAAAAE+TimesNewRomanPSMT"/>
          <w:sz w:val="28"/>
          <w:szCs w:val="28"/>
        </w:rPr>
        <w:t xml:space="preserve">) </w:t>
      </w:r>
      <w:r>
        <w:rPr>
          <w:sz w:val="28"/>
          <w:szCs w:val="28"/>
        </w:rPr>
        <w:t xml:space="preserve">услугах не может превышать 15 минут. </w:t>
      </w:r>
      <w:r>
        <w:rPr>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987847" w:rsidRDefault="00987847" w:rsidP="007F37AC">
      <w:pPr>
        <w:pStyle w:val="ab"/>
        <w:ind w:left="0" w:firstLine="709"/>
        <w:jc w:val="both"/>
        <w:rPr>
          <w:sz w:val="28"/>
          <w:szCs w:val="28"/>
        </w:rPr>
      </w:pPr>
      <w:r>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987847" w:rsidRDefault="00987847" w:rsidP="007F37AC">
      <w:pPr>
        <w:pStyle w:val="ab"/>
        <w:ind w:left="0" w:firstLine="709"/>
        <w:jc w:val="both"/>
        <w:rPr>
          <w:sz w:val="28"/>
          <w:szCs w:val="28"/>
        </w:rPr>
      </w:pPr>
      <w:r>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987847" w:rsidRDefault="00987847" w:rsidP="007F37AC">
      <w:pPr>
        <w:pStyle w:val="ab"/>
        <w:ind w:left="0" w:firstLine="709"/>
        <w:jc w:val="both"/>
        <w:rPr>
          <w:sz w:val="28"/>
          <w:szCs w:val="28"/>
        </w:rPr>
      </w:pPr>
      <w:r>
        <w:rPr>
          <w:sz w:val="28"/>
          <w:szCs w:val="28"/>
        </w:rPr>
        <w:t xml:space="preserve">назначить другое время для консультаций. </w:t>
      </w:r>
    </w:p>
    <w:p w:rsidR="00987847" w:rsidRDefault="00987847" w:rsidP="007F37AC">
      <w:pPr>
        <w:pStyle w:val="ab"/>
        <w:ind w:left="0"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987847" w:rsidRDefault="00987847" w:rsidP="007F37AC">
      <w:pPr>
        <w:pStyle w:val="ab"/>
        <w:ind w:left="0" w:firstLine="709"/>
        <w:jc w:val="both"/>
        <w:rPr>
          <w:sz w:val="28"/>
          <w:szCs w:val="28"/>
        </w:rPr>
      </w:pPr>
    </w:p>
    <w:p w:rsidR="00987847" w:rsidRDefault="00987847" w:rsidP="00987847">
      <w:pPr>
        <w:pStyle w:val="ab"/>
        <w:ind w:left="0" w:firstLine="709"/>
        <w:jc w:val="center"/>
        <w:rPr>
          <w:b/>
          <w:bCs/>
          <w:sz w:val="28"/>
          <w:szCs w:val="28"/>
        </w:rPr>
      </w:pPr>
      <w:r>
        <w:rPr>
          <w:b/>
          <w:bCs/>
          <w:sz w:val="28"/>
          <w:szCs w:val="28"/>
        </w:rPr>
        <w:t>Выдача заявителю результата предоставления государственной (муниципальной) услуги</w:t>
      </w:r>
    </w:p>
    <w:p w:rsidR="00987847" w:rsidRDefault="00987847" w:rsidP="007F37AC">
      <w:pPr>
        <w:pStyle w:val="ab"/>
        <w:ind w:left="0" w:firstLine="709"/>
        <w:jc w:val="both"/>
        <w:rPr>
          <w:rFonts w:asciiTheme="minorHAnsi" w:hAnsiTheme="minorHAnsi" w:cs="AAAAAE+TimesNewRomanPSMT"/>
          <w:sz w:val="28"/>
          <w:szCs w:val="28"/>
        </w:rPr>
      </w:pPr>
      <w:r>
        <w:rPr>
          <w:rFonts w:ascii="AAAAAE+TimesNewRomanPSMT" w:hAnsi="AAAAAE+TimesNewRomanPSMT" w:cs="AAAAAE+TimesNewRomanPSMT"/>
          <w:sz w:val="28"/>
          <w:szCs w:val="28"/>
        </w:rPr>
        <w:t xml:space="preserve">6.3. </w:t>
      </w:r>
      <w:r>
        <w:rPr>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Pr>
          <w:rFonts w:ascii="AAAAAE+TimesNewRomanPSMT" w:hAnsi="AAAAAE+TimesNewRomanPSMT" w:cs="AAAAAE+TimesNewRomanPSMT"/>
          <w:sz w:val="28"/>
          <w:szCs w:val="28"/>
        </w:rPr>
        <w:t xml:space="preserve">. </w:t>
      </w:r>
    </w:p>
    <w:p w:rsidR="00987847" w:rsidRDefault="00987847" w:rsidP="007F37AC">
      <w:pPr>
        <w:pStyle w:val="ab"/>
        <w:ind w:left="0" w:firstLine="709"/>
        <w:jc w:val="both"/>
        <w:rPr>
          <w:sz w:val="28"/>
          <w:szCs w:val="28"/>
        </w:rPr>
      </w:pPr>
      <w:r>
        <w:rPr>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987847" w:rsidRDefault="00987847" w:rsidP="007F37AC">
      <w:pPr>
        <w:pStyle w:val="ab"/>
        <w:ind w:left="0" w:firstLine="709"/>
        <w:jc w:val="both"/>
        <w:rPr>
          <w:sz w:val="28"/>
          <w:szCs w:val="28"/>
        </w:rPr>
      </w:pPr>
      <w:r>
        <w:rPr>
          <w:rFonts w:ascii="AAAAAE+TimesNewRomanPSMT" w:hAnsi="AAAAAE+TimesNewRomanPSMT" w:cs="AAAAAE+TimesNewRomanPSMT"/>
          <w:sz w:val="28"/>
          <w:szCs w:val="28"/>
        </w:rPr>
        <w:t xml:space="preserve">6.4. </w:t>
      </w:r>
      <w:r>
        <w:rPr>
          <w:sz w:val="28"/>
          <w:szCs w:val="28"/>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87847" w:rsidRDefault="00987847" w:rsidP="007F37AC">
      <w:pPr>
        <w:pStyle w:val="ab"/>
        <w:ind w:left="0" w:firstLine="709"/>
        <w:jc w:val="both"/>
        <w:rPr>
          <w:sz w:val="28"/>
          <w:szCs w:val="28"/>
        </w:rPr>
      </w:pPr>
      <w:r>
        <w:rPr>
          <w:sz w:val="28"/>
          <w:szCs w:val="28"/>
        </w:rPr>
        <w:t>Работник МФЦ осуществляет следующие действия:</w:t>
      </w:r>
    </w:p>
    <w:p w:rsidR="00987847" w:rsidRDefault="00987847" w:rsidP="007F37AC">
      <w:pPr>
        <w:pStyle w:val="ab"/>
        <w:ind w:left="0" w:firstLine="709"/>
        <w:jc w:val="both"/>
        <w:rPr>
          <w:sz w:val="28"/>
          <w:szCs w:val="28"/>
        </w:rPr>
      </w:pPr>
      <w:r>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87847" w:rsidRDefault="00987847" w:rsidP="007F37AC">
      <w:pPr>
        <w:pStyle w:val="ab"/>
        <w:ind w:left="0" w:firstLine="709"/>
        <w:jc w:val="both"/>
        <w:rPr>
          <w:sz w:val="28"/>
          <w:szCs w:val="28"/>
        </w:rPr>
      </w:pPr>
      <w:r>
        <w:rPr>
          <w:sz w:val="28"/>
          <w:szCs w:val="28"/>
        </w:rPr>
        <w:t xml:space="preserve">проверяет полномочия представителя заявителя (в случае обращения представителя заявителя); </w:t>
      </w:r>
    </w:p>
    <w:p w:rsidR="00987847" w:rsidRDefault="00987847" w:rsidP="00987847">
      <w:pPr>
        <w:pStyle w:val="ab"/>
        <w:ind w:left="0" w:firstLine="709"/>
        <w:jc w:val="both"/>
        <w:rPr>
          <w:sz w:val="28"/>
          <w:szCs w:val="28"/>
        </w:rPr>
      </w:pPr>
      <w:proofErr w:type="gramStart"/>
      <w:r>
        <w:rPr>
          <w:sz w:val="28"/>
          <w:szCs w:val="28"/>
        </w:rPr>
        <w:t xml:space="preserve">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w:t>
      </w:r>
      <w:r>
        <w:rPr>
          <w:rFonts w:ascii="AAAAAE+TimesNewRomanPSMT" w:hAnsi="AAAAAE+TimesNewRomanPSMT" w:cs="AAAAAE+TimesNewRomanPSMT"/>
          <w:sz w:val="28"/>
          <w:szCs w:val="28"/>
        </w:rPr>
        <w:t xml:space="preserve">- </w:t>
      </w:r>
      <w:r>
        <w:rPr>
          <w:sz w:val="28"/>
          <w:szCs w:val="28"/>
        </w:rPr>
        <w:t xml:space="preserve">печати с изображением Государственного </w:t>
      </w:r>
      <w:r>
        <w:rPr>
          <w:rFonts w:ascii="AAAAAE+TimesNewRomanPSMT" w:hAnsi="AAAAAE+TimesNewRomanPSMT" w:cs="AAAAAE+TimesNewRomanPSMT"/>
          <w:sz w:val="23"/>
          <w:szCs w:val="23"/>
        </w:rPr>
        <w:t xml:space="preserve">26 </w:t>
      </w:r>
      <w:r>
        <w:rPr>
          <w:sz w:val="28"/>
          <w:szCs w:val="28"/>
        </w:rPr>
        <w:t xml:space="preserve">герба Российской Федерации); </w:t>
      </w:r>
      <w:proofErr w:type="gramEnd"/>
    </w:p>
    <w:p w:rsidR="00987847" w:rsidRDefault="00987847" w:rsidP="00987847">
      <w:pPr>
        <w:pStyle w:val="ab"/>
        <w:ind w:left="0" w:firstLine="709"/>
        <w:jc w:val="both"/>
        <w:rPr>
          <w:sz w:val="28"/>
          <w:szCs w:val="28"/>
        </w:rPr>
      </w:pPr>
      <w:r>
        <w:rPr>
          <w:sz w:val="28"/>
          <w:szCs w:val="28"/>
        </w:rPr>
        <w:lastRenderedPageBreak/>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Pr>
          <w:rFonts w:ascii="AAAAAE+TimesNewRomanPSMT" w:hAnsi="AAAAAE+TimesNewRomanPSMT" w:cs="AAAAAE+TimesNewRomanPSMT"/>
          <w:sz w:val="28"/>
          <w:szCs w:val="28"/>
        </w:rPr>
        <w:t xml:space="preserve">- </w:t>
      </w:r>
      <w:r>
        <w:rPr>
          <w:sz w:val="28"/>
          <w:szCs w:val="28"/>
        </w:rPr>
        <w:t xml:space="preserve">печати с изображением Государственного герба Российской Федерации); </w:t>
      </w:r>
    </w:p>
    <w:p w:rsidR="00987847" w:rsidRDefault="00987847" w:rsidP="00987847">
      <w:pPr>
        <w:pStyle w:val="ab"/>
        <w:ind w:left="0" w:firstLine="709"/>
        <w:jc w:val="both"/>
        <w:rPr>
          <w:sz w:val="28"/>
          <w:szCs w:val="28"/>
        </w:rPr>
      </w:pPr>
      <w:r>
        <w:rPr>
          <w:sz w:val="28"/>
          <w:szCs w:val="28"/>
        </w:rPr>
        <w:t xml:space="preserve">выдает документы заявителю, при необходимости запрашивает у заявителя подписи за каждый выданный документ; </w:t>
      </w:r>
    </w:p>
    <w:p w:rsidR="007F37AC" w:rsidRDefault="00987847" w:rsidP="00987847">
      <w:pPr>
        <w:pStyle w:val="ab"/>
        <w:ind w:left="0" w:firstLine="709"/>
        <w:jc w:val="both"/>
        <w:rPr>
          <w:sz w:val="24"/>
          <w:szCs w:val="24"/>
        </w:rPr>
      </w:pPr>
      <w:r>
        <w:rPr>
          <w:sz w:val="28"/>
          <w:szCs w:val="28"/>
        </w:rPr>
        <w:t>запрашивает согласие заявителя на участие в смс</w:t>
      </w:r>
      <w:r>
        <w:rPr>
          <w:rFonts w:ascii="AAAAAE+TimesNewRomanPSMT" w:hAnsi="AAAAAE+TimesNewRomanPSMT" w:cs="AAAAAE+TimesNewRomanPSMT"/>
          <w:sz w:val="28"/>
          <w:szCs w:val="28"/>
        </w:rPr>
        <w:t>-</w:t>
      </w:r>
      <w:r>
        <w:rPr>
          <w:sz w:val="28"/>
          <w:szCs w:val="28"/>
        </w:rPr>
        <w:t>опросе для оценки качества предоставленных услуг МФЦ</w:t>
      </w:r>
      <w:r>
        <w:rPr>
          <w:rFonts w:ascii="AAAAAE+TimesNewRomanPSMT" w:hAnsi="AAAAAE+TimesNewRomanPSMT" w:cs="AAAAAE+TimesNewRomanPSMT"/>
          <w:sz w:val="28"/>
          <w:szCs w:val="28"/>
        </w:rPr>
        <w:t>.</w:t>
      </w: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987847" w:rsidRDefault="00987847"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jc w:val="right"/>
        <w:rPr>
          <w:color w:val="000000"/>
          <w:sz w:val="24"/>
          <w:szCs w:val="24"/>
          <w:lang w:eastAsia="ru-RU"/>
        </w:rPr>
      </w:pPr>
      <w:r>
        <w:rPr>
          <w:color w:val="000000"/>
          <w:sz w:val="24"/>
          <w:szCs w:val="24"/>
          <w:lang w:eastAsia="ru-RU"/>
        </w:rPr>
        <w:t xml:space="preserve">Приложение № 1 </w:t>
      </w:r>
    </w:p>
    <w:p w:rsidR="007F37AC" w:rsidRDefault="007F37AC" w:rsidP="007F37AC">
      <w:pPr>
        <w:jc w:val="right"/>
        <w:rPr>
          <w:color w:val="000000"/>
          <w:sz w:val="24"/>
          <w:szCs w:val="24"/>
          <w:lang w:eastAsia="ru-RU"/>
        </w:rPr>
      </w:pPr>
      <w:r>
        <w:rPr>
          <w:color w:val="000000"/>
          <w:sz w:val="24"/>
          <w:szCs w:val="24"/>
          <w:lang w:eastAsia="ru-RU"/>
        </w:rPr>
        <w:t xml:space="preserve">к Административному регламенту </w:t>
      </w:r>
    </w:p>
    <w:p w:rsidR="007F37AC" w:rsidRDefault="007F37AC" w:rsidP="007F37AC">
      <w:pPr>
        <w:jc w:val="right"/>
        <w:rPr>
          <w:color w:val="000000"/>
          <w:sz w:val="24"/>
          <w:szCs w:val="24"/>
          <w:lang w:eastAsia="ru-RU"/>
        </w:rPr>
      </w:pPr>
      <w:r>
        <w:rPr>
          <w:color w:val="000000"/>
          <w:sz w:val="24"/>
          <w:szCs w:val="24"/>
          <w:lang w:eastAsia="ru-RU"/>
        </w:rPr>
        <w:t xml:space="preserve">по предоставлению </w:t>
      </w:r>
      <w:proofErr w:type="gramStart"/>
      <w:r>
        <w:rPr>
          <w:color w:val="000000"/>
          <w:sz w:val="24"/>
          <w:szCs w:val="24"/>
          <w:lang w:eastAsia="ru-RU"/>
        </w:rPr>
        <w:t>государственной</w:t>
      </w:r>
      <w:proofErr w:type="gramEnd"/>
      <w:r>
        <w:rPr>
          <w:color w:val="000000"/>
          <w:sz w:val="24"/>
          <w:szCs w:val="24"/>
          <w:lang w:eastAsia="ru-RU"/>
        </w:rPr>
        <w:t xml:space="preserve"> </w:t>
      </w:r>
    </w:p>
    <w:p w:rsidR="007F37AC" w:rsidRDefault="007F37AC" w:rsidP="007F37AC">
      <w:pPr>
        <w:jc w:val="right"/>
        <w:rPr>
          <w:color w:val="000000"/>
          <w:sz w:val="24"/>
          <w:szCs w:val="24"/>
          <w:lang w:eastAsia="ru-RU"/>
        </w:rPr>
      </w:pPr>
      <w:r>
        <w:rPr>
          <w:color w:val="000000"/>
          <w:sz w:val="24"/>
          <w:szCs w:val="24"/>
          <w:lang w:eastAsia="ru-RU"/>
        </w:rPr>
        <w:t>муниципальной) услуги</w:t>
      </w:r>
    </w:p>
    <w:p w:rsidR="007F37AC" w:rsidRDefault="007F37AC" w:rsidP="007F37AC">
      <w:pPr>
        <w:rPr>
          <w:sz w:val="24"/>
          <w:szCs w:val="24"/>
          <w:lang w:eastAsia="ru-RU"/>
        </w:rPr>
      </w:pPr>
    </w:p>
    <w:p w:rsidR="007F37AC" w:rsidRDefault="007F37AC" w:rsidP="007F37AC">
      <w:pPr>
        <w:jc w:val="center"/>
        <w:rPr>
          <w:sz w:val="24"/>
          <w:szCs w:val="24"/>
          <w:lang w:eastAsia="ru-RU"/>
        </w:rPr>
      </w:pPr>
      <w:bookmarkStart w:id="0" w:name="bookmark0"/>
      <w:r>
        <w:rPr>
          <w:b/>
          <w:bCs/>
          <w:color w:val="000000"/>
          <w:sz w:val="24"/>
          <w:szCs w:val="24"/>
          <w:lang w:eastAsia="ru-RU"/>
        </w:rPr>
        <w:t xml:space="preserve">Признаки, определяющие вариант предоставления </w:t>
      </w:r>
      <w:proofErr w:type="gramStart"/>
      <w:r>
        <w:rPr>
          <w:b/>
          <w:bCs/>
          <w:color w:val="000000"/>
          <w:sz w:val="24"/>
          <w:szCs w:val="24"/>
          <w:lang w:eastAsia="ru-RU"/>
        </w:rPr>
        <w:t>государственной</w:t>
      </w:r>
      <w:bookmarkEnd w:id="0"/>
      <w:proofErr w:type="gramEnd"/>
    </w:p>
    <w:p w:rsidR="007F37AC" w:rsidRDefault="007F37AC" w:rsidP="007F37AC">
      <w:pPr>
        <w:pStyle w:val="ab"/>
        <w:ind w:left="0" w:firstLine="709"/>
        <w:jc w:val="center"/>
        <w:rPr>
          <w:b/>
          <w:bCs/>
          <w:color w:val="000000"/>
          <w:sz w:val="24"/>
          <w:szCs w:val="24"/>
          <w:lang w:eastAsia="ru-RU"/>
        </w:rPr>
      </w:pPr>
      <w:r>
        <w:rPr>
          <w:b/>
          <w:bCs/>
          <w:color w:val="000000"/>
          <w:sz w:val="24"/>
          <w:szCs w:val="24"/>
          <w:lang w:eastAsia="ru-RU"/>
        </w:rPr>
        <w:t>(муниципальной) услуги</w:t>
      </w:r>
    </w:p>
    <w:tbl>
      <w:tblPr>
        <w:tblW w:w="9780" w:type="dxa"/>
        <w:tblInd w:w="-5" w:type="dxa"/>
        <w:tblLayout w:type="fixed"/>
        <w:tblCellMar>
          <w:left w:w="0" w:type="dxa"/>
          <w:right w:w="0" w:type="dxa"/>
        </w:tblCellMar>
        <w:tblLook w:val="04A0" w:firstRow="1" w:lastRow="0" w:firstColumn="1" w:lastColumn="0" w:noHBand="0" w:noVBand="1"/>
      </w:tblPr>
      <w:tblGrid>
        <w:gridCol w:w="566"/>
        <w:gridCol w:w="3374"/>
        <w:gridCol w:w="5840"/>
      </w:tblGrid>
      <w:tr w:rsidR="007F37AC" w:rsidTr="007F37AC">
        <w:trPr>
          <w:trHeight w:val="768"/>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20" w:lineRule="exact"/>
              <w:jc w:val="center"/>
              <w:rPr>
                <w:sz w:val="24"/>
                <w:szCs w:val="24"/>
                <w:lang w:eastAsia="ru-RU"/>
              </w:rPr>
            </w:pPr>
            <w:r>
              <w:rPr>
                <w:color w:val="000000"/>
                <w:lang w:eastAsia="ru-RU"/>
              </w:rPr>
              <w:t>№</w:t>
            </w:r>
          </w:p>
          <w:p w:rsidR="007F37AC" w:rsidRDefault="007F37AC">
            <w:pPr>
              <w:spacing w:line="220" w:lineRule="exact"/>
              <w:jc w:val="center"/>
              <w:rPr>
                <w:sz w:val="24"/>
                <w:szCs w:val="24"/>
                <w:lang w:eastAsia="ru-RU"/>
              </w:rPr>
            </w:pPr>
            <w:proofErr w:type="gramStart"/>
            <w:r>
              <w:rPr>
                <w:color w:val="000000"/>
                <w:lang w:eastAsia="ru-RU"/>
              </w:rPr>
              <w:t>п</w:t>
            </w:r>
            <w:proofErr w:type="gramEnd"/>
            <w:r>
              <w:rPr>
                <w:color w:val="000000"/>
                <w:lang w:eastAsia="ru-RU"/>
              </w:rPr>
              <w:t>/п</w:t>
            </w:r>
          </w:p>
        </w:tc>
        <w:tc>
          <w:tcPr>
            <w:tcW w:w="3374" w:type="dxa"/>
            <w:tcBorders>
              <w:top w:val="single" w:sz="4" w:space="0" w:color="auto"/>
              <w:left w:val="single" w:sz="4" w:space="0" w:color="auto"/>
              <w:bottom w:val="nil"/>
              <w:right w:val="nil"/>
            </w:tcBorders>
            <w:shd w:val="clear" w:color="auto" w:fill="FFFFFF"/>
            <w:hideMark/>
          </w:tcPr>
          <w:p w:rsidR="007F37AC" w:rsidRDefault="007F37AC">
            <w:pPr>
              <w:spacing w:line="220" w:lineRule="exact"/>
              <w:jc w:val="center"/>
              <w:rPr>
                <w:sz w:val="24"/>
                <w:szCs w:val="24"/>
                <w:lang w:eastAsia="ru-RU"/>
              </w:rPr>
            </w:pPr>
            <w:r>
              <w:rPr>
                <w:color w:val="000000"/>
                <w:lang w:eastAsia="ru-RU"/>
              </w:rPr>
              <w:t>Наименование признака</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jc w:val="center"/>
              <w:rPr>
                <w:sz w:val="24"/>
                <w:szCs w:val="24"/>
                <w:lang w:eastAsia="ru-RU"/>
              </w:rPr>
            </w:pPr>
            <w:r>
              <w:rPr>
                <w:color w:val="000000"/>
                <w:lang w:eastAsia="ru-RU"/>
              </w:rPr>
              <w:t>Значения признака</w:t>
            </w:r>
          </w:p>
        </w:tc>
      </w:tr>
      <w:tr w:rsidR="007F37AC" w:rsidTr="007F37AC">
        <w:trPr>
          <w:trHeight w:val="418"/>
        </w:trPr>
        <w:tc>
          <w:tcPr>
            <w:tcW w:w="566" w:type="dxa"/>
            <w:tcBorders>
              <w:top w:val="single" w:sz="4" w:space="0" w:color="auto"/>
              <w:left w:val="single" w:sz="4" w:space="0" w:color="auto"/>
              <w:bottom w:val="nil"/>
              <w:right w:val="nil"/>
            </w:tcBorders>
            <w:shd w:val="clear" w:color="auto" w:fill="FFFFFF"/>
            <w:vAlign w:val="center"/>
            <w:hideMark/>
          </w:tcPr>
          <w:p w:rsidR="007F37AC" w:rsidRDefault="007F37AC">
            <w:pPr>
              <w:spacing w:line="180" w:lineRule="exact"/>
              <w:jc w:val="center"/>
              <w:rPr>
                <w:sz w:val="24"/>
                <w:szCs w:val="24"/>
                <w:lang w:eastAsia="ru-RU"/>
              </w:rPr>
            </w:pPr>
            <w:r>
              <w:rPr>
                <w:b/>
                <w:bCs/>
                <w:color w:val="000000"/>
                <w:sz w:val="18"/>
                <w:szCs w:val="18"/>
                <w:lang w:eastAsia="ru-RU"/>
              </w:rPr>
              <w:t>1</w:t>
            </w:r>
          </w:p>
        </w:tc>
        <w:tc>
          <w:tcPr>
            <w:tcW w:w="3374" w:type="dxa"/>
            <w:tcBorders>
              <w:top w:val="single" w:sz="4" w:space="0" w:color="auto"/>
              <w:left w:val="single" w:sz="4" w:space="0" w:color="auto"/>
              <w:bottom w:val="nil"/>
              <w:right w:val="nil"/>
            </w:tcBorders>
            <w:shd w:val="clear" w:color="auto" w:fill="FFFFFF"/>
            <w:vAlign w:val="center"/>
            <w:hideMark/>
          </w:tcPr>
          <w:p w:rsidR="007F37AC" w:rsidRDefault="007F37AC">
            <w:pPr>
              <w:spacing w:line="180" w:lineRule="exact"/>
              <w:jc w:val="center"/>
              <w:rPr>
                <w:sz w:val="24"/>
                <w:szCs w:val="24"/>
                <w:lang w:eastAsia="ru-RU"/>
              </w:rPr>
            </w:pPr>
            <w:r>
              <w:rPr>
                <w:b/>
                <w:bCs/>
                <w:color w:val="000000"/>
                <w:sz w:val="18"/>
                <w:szCs w:val="18"/>
                <w:lang w:eastAsia="ru-RU"/>
              </w:rPr>
              <w:t>2</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180" w:lineRule="exact"/>
              <w:jc w:val="center"/>
              <w:rPr>
                <w:sz w:val="24"/>
                <w:szCs w:val="24"/>
                <w:lang w:eastAsia="ru-RU"/>
              </w:rPr>
            </w:pPr>
            <w:r>
              <w:rPr>
                <w:b/>
                <w:bCs/>
                <w:color w:val="000000"/>
                <w:sz w:val="18"/>
                <w:szCs w:val="18"/>
                <w:lang w:eastAsia="ru-RU"/>
              </w:rPr>
              <w:t>3</w:t>
            </w:r>
          </w:p>
        </w:tc>
      </w:tr>
      <w:tr w:rsidR="007F37AC" w:rsidTr="007F37AC">
        <w:trPr>
          <w:trHeight w:val="503"/>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60" w:lineRule="exact"/>
              <w:rPr>
                <w:sz w:val="24"/>
                <w:szCs w:val="24"/>
                <w:lang w:eastAsia="ru-RU"/>
              </w:rPr>
            </w:pPr>
            <w:r>
              <w:rPr>
                <w:color w:val="000000"/>
                <w:sz w:val="26"/>
                <w:szCs w:val="26"/>
                <w:lang w:eastAsia="ru-RU"/>
              </w:rPr>
              <w:t>1.</w:t>
            </w:r>
          </w:p>
        </w:tc>
        <w:tc>
          <w:tcPr>
            <w:tcW w:w="3374" w:type="dxa"/>
            <w:tcBorders>
              <w:top w:val="single" w:sz="4" w:space="0" w:color="auto"/>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1. Кто обращается за услугой?</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rsidP="007F37AC">
            <w:pPr>
              <w:numPr>
                <w:ilvl w:val="0"/>
                <w:numId w:val="15"/>
              </w:numPr>
              <w:suppressAutoHyphens w:val="0"/>
              <w:spacing w:line="220" w:lineRule="exact"/>
              <w:rPr>
                <w:color w:val="000000"/>
                <w:lang w:eastAsia="ru-RU"/>
              </w:rPr>
            </w:pPr>
            <w:r>
              <w:rPr>
                <w:color w:val="000000"/>
                <w:lang w:eastAsia="ru-RU"/>
              </w:rPr>
              <w:t>Заявитель</w:t>
            </w:r>
          </w:p>
          <w:p w:rsidR="007F37AC" w:rsidRDefault="007F37AC" w:rsidP="007F37AC">
            <w:pPr>
              <w:numPr>
                <w:ilvl w:val="0"/>
                <w:numId w:val="15"/>
              </w:numPr>
              <w:suppressAutoHyphens w:val="0"/>
              <w:spacing w:line="220" w:lineRule="exact"/>
              <w:rPr>
                <w:color w:val="000000"/>
                <w:sz w:val="22"/>
                <w:szCs w:val="22"/>
                <w:lang w:eastAsia="ru-RU"/>
              </w:rPr>
            </w:pPr>
            <w:r>
              <w:rPr>
                <w:color w:val="000000"/>
                <w:lang w:eastAsia="ru-RU"/>
              </w:rPr>
              <w:t>Представитель</w:t>
            </w:r>
          </w:p>
        </w:tc>
      </w:tr>
      <w:tr w:rsidR="007F37AC" w:rsidTr="007F37AC">
        <w:trPr>
          <w:trHeight w:val="902"/>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60" w:lineRule="exact"/>
              <w:rPr>
                <w:sz w:val="24"/>
                <w:szCs w:val="24"/>
                <w:lang w:eastAsia="ru-RU"/>
              </w:rPr>
            </w:pPr>
            <w:r>
              <w:rPr>
                <w:color w:val="000000"/>
                <w:sz w:val="26"/>
                <w:szCs w:val="26"/>
                <w:lang w:eastAsia="ru-RU"/>
              </w:rPr>
              <w:t>2.</w:t>
            </w:r>
          </w:p>
        </w:tc>
        <w:tc>
          <w:tcPr>
            <w:tcW w:w="337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4. К какой категории относится заявитель?</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rsidP="007F37AC">
            <w:pPr>
              <w:numPr>
                <w:ilvl w:val="0"/>
                <w:numId w:val="17"/>
              </w:numPr>
              <w:suppressAutoHyphens w:val="0"/>
              <w:rPr>
                <w:color w:val="000000"/>
                <w:lang w:eastAsia="ru-RU"/>
              </w:rPr>
            </w:pPr>
            <w:r>
              <w:rPr>
                <w:color w:val="000000"/>
                <w:lang w:eastAsia="ru-RU"/>
              </w:rPr>
              <w:t>Физическое лицо (ФЛ)</w:t>
            </w:r>
          </w:p>
          <w:p w:rsidR="007F37AC" w:rsidRDefault="007F37AC" w:rsidP="007F37AC">
            <w:pPr>
              <w:numPr>
                <w:ilvl w:val="0"/>
                <w:numId w:val="17"/>
              </w:numPr>
              <w:suppressAutoHyphens w:val="0"/>
              <w:rPr>
                <w:color w:val="000000"/>
                <w:lang w:eastAsia="ru-RU"/>
              </w:rPr>
            </w:pPr>
            <w:r>
              <w:rPr>
                <w:color w:val="000000"/>
                <w:lang w:eastAsia="ru-RU"/>
              </w:rPr>
              <w:t>Индивидуальный предприниматель (ИП)</w:t>
            </w:r>
          </w:p>
          <w:p w:rsidR="007F37AC" w:rsidRDefault="007F37AC" w:rsidP="007F37AC">
            <w:pPr>
              <w:numPr>
                <w:ilvl w:val="0"/>
                <w:numId w:val="17"/>
              </w:numPr>
              <w:suppressAutoHyphens w:val="0"/>
              <w:rPr>
                <w:color w:val="000000"/>
                <w:sz w:val="22"/>
                <w:szCs w:val="22"/>
                <w:lang w:eastAsia="ru-RU"/>
              </w:rPr>
            </w:pPr>
            <w:r>
              <w:rPr>
                <w:color w:val="000000"/>
                <w:lang w:eastAsia="ru-RU"/>
              </w:rPr>
              <w:t>Юридическое лицо (ЮЛ)</w:t>
            </w:r>
          </w:p>
        </w:tc>
      </w:tr>
      <w:tr w:rsidR="007F37AC" w:rsidTr="007F37AC">
        <w:trPr>
          <w:trHeight w:val="511"/>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60" w:lineRule="exact"/>
              <w:rPr>
                <w:sz w:val="24"/>
                <w:szCs w:val="24"/>
                <w:lang w:eastAsia="ru-RU"/>
              </w:rPr>
            </w:pPr>
            <w:r>
              <w:rPr>
                <w:color w:val="000000"/>
                <w:sz w:val="26"/>
                <w:szCs w:val="26"/>
                <w:lang w:eastAsia="ru-RU"/>
              </w:rPr>
              <w:t>3.</w:t>
            </w:r>
          </w:p>
        </w:tc>
        <w:tc>
          <w:tcPr>
            <w:tcW w:w="337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8. Заявитель является иностранным юридическим лицом?</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rsidP="007F37AC">
            <w:pPr>
              <w:numPr>
                <w:ilvl w:val="0"/>
                <w:numId w:val="19"/>
              </w:numPr>
              <w:suppressAutoHyphens w:val="0"/>
              <w:spacing w:line="220" w:lineRule="exact"/>
              <w:rPr>
                <w:color w:val="000000"/>
                <w:lang w:eastAsia="ru-RU"/>
              </w:rPr>
            </w:pPr>
            <w:r>
              <w:rPr>
                <w:color w:val="000000"/>
                <w:lang w:eastAsia="ru-RU"/>
              </w:rPr>
              <w:t>Юридическое лицо зарегистрировано в РФ</w:t>
            </w:r>
          </w:p>
          <w:p w:rsidR="007F37AC" w:rsidRDefault="007F37AC" w:rsidP="007F37AC">
            <w:pPr>
              <w:numPr>
                <w:ilvl w:val="0"/>
                <w:numId w:val="19"/>
              </w:numPr>
              <w:suppressAutoHyphens w:val="0"/>
              <w:spacing w:line="220" w:lineRule="exact"/>
              <w:rPr>
                <w:color w:val="000000"/>
                <w:sz w:val="22"/>
                <w:szCs w:val="22"/>
                <w:lang w:eastAsia="ru-RU"/>
              </w:rPr>
            </w:pPr>
            <w:r>
              <w:rPr>
                <w:color w:val="000000"/>
                <w:lang w:eastAsia="ru-RU"/>
              </w:rPr>
              <w:t>Иностранное юридическое лицо</w:t>
            </w:r>
          </w:p>
        </w:tc>
      </w:tr>
      <w:tr w:rsidR="007F37AC" w:rsidTr="007F37AC">
        <w:trPr>
          <w:trHeight w:val="2169"/>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60" w:lineRule="exact"/>
              <w:rPr>
                <w:sz w:val="24"/>
                <w:szCs w:val="24"/>
                <w:lang w:eastAsia="ru-RU"/>
              </w:rPr>
            </w:pPr>
            <w:r>
              <w:rPr>
                <w:color w:val="000000"/>
                <w:sz w:val="26"/>
                <w:szCs w:val="26"/>
                <w:lang w:eastAsia="ru-RU"/>
              </w:rPr>
              <w:t>4.</w:t>
            </w:r>
          </w:p>
        </w:tc>
        <w:tc>
          <w:tcPr>
            <w:tcW w:w="337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11. К какой категории относится заявитель (физическое лицо)?</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rsidP="007F37AC">
            <w:pPr>
              <w:numPr>
                <w:ilvl w:val="0"/>
                <w:numId w:val="21"/>
              </w:numPr>
              <w:suppressAutoHyphens w:val="0"/>
              <w:rPr>
                <w:color w:val="000000"/>
                <w:lang w:eastAsia="ru-RU"/>
              </w:rPr>
            </w:pPr>
            <w:r>
              <w:rPr>
                <w:color w:val="000000"/>
                <w:lang w:eastAsia="ru-RU"/>
              </w:rPr>
              <w:t>Гражданин, которому участок предоставлен в безвозмездное пользование</w:t>
            </w:r>
          </w:p>
          <w:p w:rsidR="007F37AC" w:rsidRDefault="007F37AC" w:rsidP="007F37AC">
            <w:pPr>
              <w:numPr>
                <w:ilvl w:val="0"/>
                <w:numId w:val="21"/>
              </w:numPr>
              <w:suppressAutoHyphens w:val="0"/>
              <w:rPr>
                <w:color w:val="000000"/>
                <w:lang w:eastAsia="ru-RU"/>
              </w:rPr>
            </w:pPr>
            <w:r>
              <w:rPr>
                <w:color w:val="000000"/>
                <w:lang w:eastAsia="ru-RU"/>
              </w:rPr>
              <w:t>Граждане, имеющие трех и более детей</w:t>
            </w:r>
          </w:p>
          <w:p w:rsidR="007F37AC" w:rsidRDefault="007F37AC" w:rsidP="007F37AC">
            <w:pPr>
              <w:numPr>
                <w:ilvl w:val="0"/>
                <w:numId w:val="21"/>
              </w:numPr>
              <w:suppressAutoHyphens w:val="0"/>
              <w:rPr>
                <w:color w:val="000000"/>
                <w:lang w:eastAsia="ru-RU"/>
              </w:rPr>
            </w:pPr>
            <w:r>
              <w:rPr>
                <w:color w:val="000000"/>
                <w:lang w:eastAsia="ru-RU"/>
              </w:rPr>
              <w:t>Лицо, уполномоченное садовым или огородническим товариществом</w:t>
            </w:r>
          </w:p>
          <w:p w:rsidR="007F37AC" w:rsidRDefault="007F37AC" w:rsidP="007F37AC">
            <w:pPr>
              <w:numPr>
                <w:ilvl w:val="0"/>
                <w:numId w:val="21"/>
              </w:numPr>
              <w:suppressAutoHyphens w:val="0"/>
              <w:rPr>
                <w:color w:val="000000"/>
                <w:lang w:eastAsia="ru-RU"/>
              </w:rPr>
            </w:pPr>
            <w:r>
              <w:rPr>
                <w:color w:val="000000"/>
                <w:lang w:eastAsia="ru-RU"/>
              </w:rPr>
              <w:t>Работник по установленной законодательством специальности</w:t>
            </w:r>
          </w:p>
          <w:p w:rsidR="007F37AC" w:rsidRDefault="007F37AC" w:rsidP="007F37AC">
            <w:pPr>
              <w:numPr>
                <w:ilvl w:val="0"/>
                <w:numId w:val="21"/>
              </w:numPr>
              <w:suppressAutoHyphens w:val="0"/>
              <w:rPr>
                <w:color w:val="000000"/>
                <w:sz w:val="22"/>
                <w:szCs w:val="22"/>
                <w:lang w:eastAsia="ru-RU"/>
              </w:rPr>
            </w:pPr>
            <w:r>
              <w:rPr>
                <w:color w:val="000000"/>
                <w:lang w:eastAsia="ru-RU"/>
              </w:rPr>
              <w:t>Иные категории</w:t>
            </w:r>
          </w:p>
        </w:tc>
      </w:tr>
      <w:tr w:rsidR="007F37AC" w:rsidTr="007F37AC">
        <w:trPr>
          <w:trHeight w:val="615"/>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60" w:lineRule="exact"/>
              <w:rPr>
                <w:sz w:val="24"/>
                <w:szCs w:val="24"/>
                <w:lang w:eastAsia="ru-RU"/>
              </w:rPr>
            </w:pPr>
            <w:r>
              <w:rPr>
                <w:color w:val="000000"/>
                <w:sz w:val="26"/>
                <w:szCs w:val="26"/>
                <w:lang w:eastAsia="ru-RU"/>
              </w:rPr>
              <w:t>5.</w:t>
            </w:r>
          </w:p>
        </w:tc>
        <w:tc>
          <w:tcPr>
            <w:tcW w:w="337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17. Право на исходный земельный участок зарегистрировано в ЕГРН?</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rsidP="007F37AC">
            <w:pPr>
              <w:numPr>
                <w:ilvl w:val="0"/>
                <w:numId w:val="23"/>
              </w:numPr>
              <w:suppressAutoHyphens w:val="0"/>
              <w:spacing w:line="220" w:lineRule="exact"/>
              <w:rPr>
                <w:color w:val="000000"/>
                <w:lang w:eastAsia="ru-RU"/>
              </w:rPr>
            </w:pPr>
            <w:r>
              <w:rPr>
                <w:color w:val="000000"/>
                <w:lang w:eastAsia="ru-RU"/>
              </w:rPr>
              <w:t>Право зарегистрировано в ЕГРН</w:t>
            </w:r>
          </w:p>
          <w:p w:rsidR="007F37AC" w:rsidRDefault="007F37AC" w:rsidP="007F37AC">
            <w:pPr>
              <w:numPr>
                <w:ilvl w:val="0"/>
                <w:numId w:val="23"/>
              </w:numPr>
              <w:suppressAutoHyphens w:val="0"/>
              <w:spacing w:line="220" w:lineRule="exact"/>
              <w:rPr>
                <w:color w:val="000000"/>
                <w:sz w:val="22"/>
                <w:szCs w:val="22"/>
                <w:lang w:eastAsia="ru-RU"/>
              </w:rPr>
            </w:pPr>
            <w:r>
              <w:rPr>
                <w:color w:val="000000"/>
                <w:lang w:eastAsia="ru-RU"/>
              </w:rPr>
              <w:t>Право не зарегистрировано в ЕГРН</w:t>
            </w:r>
          </w:p>
        </w:tc>
      </w:tr>
      <w:tr w:rsidR="007F37AC" w:rsidTr="007F37AC">
        <w:trPr>
          <w:trHeight w:val="827"/>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60" w:lineRule="exact"/>
              <w:rPr>
                <w:sz w:val="24"/>
                <w:szCs w:val="24"/>
                <w:lang w:eastAsia="ru-RU"/>
              </w:rPr>
            </w:pPr>
            <w:r>
              <w:rPr>
                <w:color w:val="000000"/>
                <w:sz w:val="26"/>
                <w:szCs w:val="26"/>
                <w:lang w:eastAsia="ru-RU"/>
              </w:rPr>
              <w:t>6.</w:t>
            </w:r>
          </w:p>
        </w:tc>
        <w:tc>
          <w:tcPr>
            <w:tcW w:w="337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20. К какой категории относится заявитель (индивидуальный предприниматель)?</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rsidP="007F37AC">
            <w:pPr>
              <w:numPr>
                <w:ilvl w:val="0"/>
                <w:numId w:val="25"/>
              </w:numPr>
              <w:suppressAutoHyphens w:val="0"/>
              <w:rPr>
                <w:color w:val="000000"/>
                <w:lang w:eastAsia="ru-RU"/>
              </w:rPr>
            </w:pPr>
            <w:r>
              <w:rPr>
                <w:color w:val="000000"/>
                <w:lang w:eastAsia="ru-RU"/>
              </w:rPr>
              <w:t>Лицо, с которым заключен договор о развитии застроенной территории</w:t>
            </w:r>
          </w:p>
          <w:p w:rsidR="007F37AC" w:rsidRDefault="007F37AC" w:rsidP="007F37AC">
            <w:pPr>
              <w:numPr>
                <w:ilvl w:val="0"/>
                <w:numId w:val="25"/>
              </w:numPr>
              <w:suppressAutoHyphens w:val="0"/>
              <w:rPr>
                <w:color w:val="000000"/>
                <w:sz w:val="22"/>
                <w:szCs w:val="22"/>
                <w:lang w:eastAsia="ru-RU"/>
              </w:rPr>
            </w:pPr>
            <w:r>
              <w:rPr>
                <w:color w:val="000000"/>
                <w:lang w:eastAsia="ru-RU"/>
              </w:rPr>
              <w:t>Иные категории</w:t>
            </w:r>
          </w:p>
        </w:tc>
      </w:tr>
      <w:tr w:rsidR="007F37AC" w:rsidTr="007F37AC">
        <w:trPr>
          <w:trHeight w:val="2588"/>
        </w:trPr>
        <w:tc>
          <w:tcPr>
            <w:tcW w:w="566" w:type="dxa"/>
            <w:tcBorders>
              <w:top w:val="single" w:sz="4" w:space="0" w:color="auto"/>
              <w:left w:val="single" w:sz="4" w:space="0" w:color="auto"/>
              <w:bottom w:val="single" w:sz="4" w:space="0" w:color="auto"/>
              <w:right w:val="nil"/>
            </w:tcBorders>
            <w:shd w:val="clear" w:color="auto" w:fill="FFFFFF"/>
            <w:hideMark/>
          </w:tcPr>
          <w:p w:rsidR="007F37AC" w:rsidRDefault="007F37AC">
            <w:pPr>
              <w:spacing w:line="260" w:lineRule="exact"/>
              <w:rPr>
                <w:sz w:val="24"/>
                <w:szCs w:val="24"/>
                <w:lang w:eastAsia="ru-RU"/>
              </w:rPr>
            </w:pPr>
            <w:r>
              <w:rPr>
                <w:color w:val="000000"/>
                <w:sz w:val="26"/>
                <w:szCs w:val="26"/>
                <w:lang w:eastAsia="ru-RU"/>
              </w:rPr>
              <w:t>7.</w:t>
            </w:r>
          </w:p>
        </w:tc>
        <w:tc>
          <w:tcPr>
            <w:tcW w:w="3374"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23. К какой категории относится заявитель (юридическое лицо)?</w:t>
            </w:r>
          </w:p>
        </w:tc>
        <w:tc>
          <w:tcPr>
            <w:tcW w:w="5841"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rsidP="007F37AC">
            <w:pPr>
              <w:numPr>
                <w:ilvl w:val="0"/>
                <w:numId w:val="27"/>
              </w:numPr>
              <w:suppressAutoHyphens w:val="0"/>
              <w:rPr>
                <w:color w:val="000000"/>
                <w:lang w:eastAsia="ru-RU"/>
              </w:rPr>
            </w:pPr>
            <w:r>
              <w:rPr>
                <w:color w:val="000000"/>
                <w:lang w:eastAsia="ru-RU"/>
              </w:rPr>
              <w:t>Лицо, с которым заключен договор о развитии застроенной территории</w:t>
            </w:r>
          </w:p>
          <w:p w:rsidR="007F37AC" w:rsidRDefault="007F37AC" w:rsidP="007F37AC">
            <w:pPr>
              <w:numPr>
                <w:ilvl w:val="0"/>
                <w:numId w:val="27"/>
              </w:numPr>
              <w:suppressAutoHyphens w:val="0"/>
              <w:rPr>
                <w:color w:val="000000"/>
                <w:lang w:eastAsia="ru-RU"/>
              </w:rPr>
            </w:pPr>
            <w:r>
              <w:rPr>
                <w:color w:val="000000"/>
                <w:lang w:eastAsia="ru-RU"/>
              </w:rPr>
              <w:t>Религиозная организация-собственник здания или сооружения</w:t>
            </w:r>
          </w:p>
          <w:p w:rsidR="007F37AC" w:rsidRDefault="007F37AC" w:rsidP="007F37AC">
            <w:pPr>
              <w:numPr>
                <w:ilvl w:val="0"/>
                <w:numId w:val="27"/>
              </w:numPr>
              <w:suppressAutoHyphens w:val="0"/>
              <w:rPr>
                <w:color w:val="000000"/>
                <w:lang w:eastAsia="ru-RU"/>
              </w:rPr>
            </w:pPr>
            <w:r>
              <w:rPr>
                <w:color w:val="000000"/>
                <w:lang w:eastAsia="ru-RU"/>
              </w:rPr>
              <w:t>Лицо, уполномоченное садовым или огородническим товариществом</w:t>
            </w:r>
          </w:p>
          <w:p w:rsidR="007F37AC" w:rsidRDefault="007F37AC" w:rsidP="007F37AC">
            <w:pPr>
              <w:numPr>
                <w:ilvl w:val="0"/>
                <w:numId w:val="27"/>
              </w:numPr>
              <w:suppressAutoHyphens w:val="0"/>
              <w:rPr>
                <w:color w:val="000000"/>
                <w:lang w:eastAsia="ru-RU"/>
              </w:rPr>
            </w:pPr>
            <w:r>
              <w:rPr>
                <w:color w:val="000000"/>
                <w:lang w:eastAsia="ru-RU"/>
              </w:rPr>
              <w:t>Некоммерческая организация, созданная гражданами</w:t>
            </w:r>
          </w:p>
          <w:p w:rsidR="007F37AC" w:rsidRDefault="007F37AC" w:rsidP="007F37AC">
            <w:pPr>
              <w:numPr>
                <w:ilvl w:val="0"/>
                <w:numId w:val="27"/>
              </w:numPr>
              <w:suppressAutoHyphens w:val="0"/>
              <w:rPr>
                <w:color w:val="000000"/>
                <w:lang w:eastAsia="ru-RU"/>
              </w:rPr>
            </w:pPr>
            <w:r>
              <w:rPr>
                <w:color w:val="000000"/>
                <w:lang w:eastAsia="ru-RU"/>
              </w:rPr>
              <w:t>Религиозная организаци</w:t>
            </w:r>
            <w:proofErr w:type="gramStart"/>
            <w:r>
              <w:rPr>
                <w:color w:val="000000"/>
                <w:lang w:eastAsia="ru-RU"/>
              </w:rPr>
              <w:t>я-</w:t>
            </w:r>
            <w:proofErr w:type="gramEnd"/>
            <w:r>
              <w:rPr>
                <w:color w:val="000000"/>
                <w:lang w:eastAsia="ru-RU"/>
              </w:rPr>
              <w:t xml:space="preserve"> землепользователь участка для сельскохозяйственного производства</w:t>
            </w:r>
          </w:p>
          <w:p w:rsidR="007F37AC" w:rsidRDefault="007F37AC" w:rsidP="007F37AC">
            <w:pPr>
              <w:numPr>
                <w:ilvl w:val="0"/>
                <w:numId w:val="27"/>
              </w:numPr>
              <w:suppressAutoHyphens w:val="0"/>
              <w:rPr>
                <w:color w:val="000000"/>
                <w:sz w:val="22"/>
                <w:szCs w:val="22"/>
                <w:lang w:eastAsia="ru-RU"/>
              </w:rPr>
            </w:pPr>
            <w:r>
              <w:rPr>
                <w:color w:val="000000"/>
                <w:lang w:eastAsia="ru-RU"/>
              </w:rPr>
              <w:t>Научно-технологический центр (фонд)</w:t>
            </w:r>
          </w:p>
        </w:tc>
      </w:tr>
      <w:tr w:rsidR="007F37AC" w:rsidTr="007F37AC">
        <w:trPr>
          <w:trHeight w:val="907"/>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8.</w:t>
            </w:r>
          </w:p>
        </w:tc>
        <w:tc>
          <w:tcPr>
            <w:tcW w:w="337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30. Право на здание или сооружение зарегистрировано в ЕГРН?</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rsidP="007F37AC">
            <w:pPr>
              <w:numPr>
                <w:ilvl w:val="0"/>
                <w:numId w:val="15"/>
              </w:numPr>
              <w:suppressAutoHyphens w:val="0"/>
              <w:spacing w:line="220" w:lineRule="exact"/>
              <w:rPr>
                <w:color w:val="000000"/>
                <w:lang w:eastAsia="ru-RU"/>
              </w:rPr>
            </w:pPr>
            <w:r>
              <w:rPr>
                <w:color w:val="000000"/>
                <w:lang w:eastAsia="ru-RU"/>
              </w:rPr>
              <w:t>Право зарегистрировано в ЕГРН</w:t>
            </w:r>
          </w:p>
          <w:p w:rsidR="007F37AC" w:rsidRDefault="007F37AC" w:rsidP="007F37AC">
            <w:pPr>
              <w:numPr>
                <w:ilvl w:val="0"/>
                <w:numId w:val="15"/>
              </w:numPr>
              <w:suppressAutoHyphens w:val="0"/>
              <w:spacing w:line="220" w:lineRule="exact"/>
              <w:rPr>
                <w:color w:val="000000"/>
                <w:sz w:val="22"/>
                <w:szCs w:val="22"/>
                <w:lang w:eastAsia="ru-RU"/>
              </w:rPr>
            </w:pPr>
            <w:r>
              <w:rPr>
                <w:color w:val="000000"/>
                <w:lang w:eastAsia="ru-RU"/>
              </w:rPr>
              <w:t>Право не зарегистрировано в ЕГРН</w:t>
            </w:r>
          </w:p>
        </w:tc>
      </w:tr>
      <w:tr w:rsidR="007F37AC" w:rsidTr="007F37AC">
        <w:trPr>
          <w:trHeight w:val="902"/>
        </w:trPr>
        <w:tc>
          <w:tcPr>
            <w:tcW w:w="566" w:type="dxa"/>
            <w:tcBorders>
              <w:top w:val="single" w:sz="4" w:space="0" w:color="auto"/>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9.</w:t>
            </w:r>
          </w:p>
        </w:tc>
        <w:tc>
          <w:tcPr>
            <w:tcW w:w="337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33. Право на земельный участок зарегистрировано в ЕГРН?</w:t>
            </w:r>
          </w:p>
        </w:tc>
        <w:tc>
          <w:tcPr>
            <w:tcW w:w="5841" w:type="dxa"/>
            <w:tcBorders>
              <w:top w:val="single" w:sz="4" w:space="0" w:color="auto"/>
              <w:left w:val="single" w:sz="4" w:space="0" w:color="auto"/>
              <w:bottom w:val="nil"/>
              <w:right w:val="single" w:sz="4" w:space="0" w:color="auto"/>
            </w:tcBorders>
            <w:shd w:val="clear" w:color="auto" w:fill="FFFFFF"/>
            <w:hideMark/>
          </w:tcPr>
          <w:p w:rsidR="007F37AC" w:rsidRDefault="007F37AC" w:rsidP="007F37AC">
            <w:pPr>
              <w:numPr>
                <w:ilvl w:val="0"/>
                <w:numId w:val="17"/>
              </w:numPr>
              <w:suppressAutoHyphens w:val="0"/>
              <w:spacing w:line="220" w:lineRule="exact"/>
              <w:rPr>
                <w:color w:val="000000"/>
                <w:lang w:eastAsia="ru-RU"/>
              </w:rPr>
            </w:pPr>
            <w:r>
              <w:rPr>
                <w:color w:val="000000"/>
                <w:lang w:eastAsia="ru-RU"/>
              </w:rPr>
              <w:t>Право зарегистрировано в ЕГРН</w:t>
            </w:r>
          </w:p>
          <w:p w:rsidR="007F37AC" w:rsidRDefault="007F37AC" w:rsidP="007F37AC">
            <w:pPr>
              <w:numPr>
                <w:ilvl w:val="0"/>
                <w:numId w:val="17"/>
              </w:numPr>
              <w:suppressAutoHyphens w:val="0"/>
              <w:spacing w:line="220" w:lineRule="exact"/>
              <w:rPr>
                <w:color w:val="000000"/>
                <w:sz w:val="22"/>
                <w:szCs w:val="22"/>
                <w:lang w:eastAsia="ru-RU"/>
              </w:rPr>
            </w:pPr>
            <w:r>
              <w:rPr>
                <w:color w:val="000000"/>
                <w:lang w:eastAsia="ru-RU"/>
              </w:rPr>
              <w:t>Право не зарегистрировано в ЕГРН</w:t>
            </w:r>
          </w:p>
        </w:tc>
      </w:tr>
      <w:tr w:rsidR="007F37AC" w:rsidTr="007F37AC">
        <w:trPr>
          <w:trHeight w:val="917"/>
        </w:trPr>
        <w:tc>
          <w:tcPr>
            <w:tcW w:w="566" w:type="dxa"/>
            <w:tcBorders>
              <w:top w:val="single" w:sz="4" w:space="0" w:color="auto"/>
              <w:left w:val="single" w:sz="4" w:space="0" w:color="auto"/>
              <w:bottom w:val="single" w:sz="4" w:space="0" w:color="auto"/>
              <w:right w:val="nil"/>
            </w:tcBorders>
            <w:shd w:val="clear" w:color="auto" w:fill="FFFFFF"/>
            <w:hideMark/>
          </w:tcPr>
          <w:p w:rsidR="007F37AC" w:rsidRDefault="007F37AC">
            <w:pPr>
              <w:spacing w:line="220" w:lineRule="exact"/>
              <w:rPr>
                <w:sz w:val="24"/>
                <w:szCs w:val="24"/>
                <w:lang w:eastAsia="ru-RU"/>
              </w:rPr>
            </w:pPr>
            <w:r>
              <w:rPr>
                <w:color w:val="000000"/>
                <w:lang w:eastAsia="ru-RU"/>
              </w:rPr>
              <w:t>10.</w:t>
            </w:r>
          </w:p>
        </w:tc>
        <w:tc>
          <w:tcPr>
            <w:tcW w:w="3374"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36. Право на исходный земельный участок зарегистрировано в ЕГРН?</w:t>
            </w:r>
          </w:p>
        </w:tc>
        <w:tc>
          <w:tcPr>
            <w:tcW w:w="5841"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rsidP="007F37AC">
            <w:pPr>
              <w:numPr>
                <w:ilvl w:val="0"/>
                <w:numId w:val="19"/>
              </w:numPr>
              <w:suppressAutoHyphens w:val="0"/>
              <w:spacing w:line="220" w:lineRule="exact"/>
              <w:rPr>
                <w:color w:val="000000"/>
                <w:lang w:eastAsia="ru-RU"/>
              </w:rPr>
            </w:pPr>
            <w:r>
              <w:rPr>
                <w:color w:val="000000"/>
                <w:lang w:eastAsia="ru-RU"/>
              </w:rPr>
              <w:t>Право зарегистрировано в ЕГРН</w:t>
            </w:r>
          </w:p>
          <w:p w:rsidR="007F37AC" w:rsidRDefault="007F37AC" w:rsidP="007F37AC">
            <w:pPr>
              <w:numPr>
                <w:ilvl w:val="0"/>
                <w:numId w:val="19"/>
              </w:numPr>
              <w:suppressAutoHyphens w:val="0"/>
              <w:spacing w:line="220" w:lineRule="exact"/>
              <w:rPr>
                <w:color w:val="000000"/>
                <w:sz w:val="22"/>
                <w:szCs w:val="22"/>
                <w:lang w:eastAsia="ru-RU"/>
              </w:rPr>
            </w:pPr>
            <w:r>
              <w:rPr>
                <w:color w:val="000000"/>
                <w:lang w:eastAsia="ru-RU"/>
              </w:rPr>
              <w:t>Право не зарегистрировано в ЕГРН</w:t>
            </w:r>
          </w:p>
        </w:tc>
      </w:tr>
    </w:tbl>
    <w:p w:rsidR="007F37AC" w:rsidRDefault="007F37AC" w:rsidP="007F37AC">
      <w:pPr>
        <w:pStyle w:val="ab"/>
        <w:ind w:left="0" w:firstLine="709"/>
        <w:jc w:val="center"/>
        <w:rPr>
          <w:rFonts w:eastAsiaTheme="minorHAnsi"/>
          <w:sz w:val="24"/>
          <w:szCs w:val="24"/>
          <w:lang w:eastAsia="en-US"/>
        </w:rPr>
      </w:pPr>
    </w:p>
    <w:p w:rsidR="007F37AC" w:rsidRDefault="007F37AC" w:rsidP="007F37AC">
      <w:pPr>
        <w:jc w:val="right"/>
        <w:rPr>
          <w:color w:val="000000"/>
          <w:sz w:val="24"/>
          <w:szCs w:val="24"/>
          <w:lang w:eastAsia="ru-RU"/>
        </w:rPr>
      </w:pPr>
      <w:r>
        <w:rPr>
          <w:color w:val="000000"/>
          <w:sz w:val="24"/>
          <w:szCs w:val="24"/>
          <w:lang w:eastAsia="ru-RU"/>
        </w:rPr>
        <w:t xml:space="preserve">Приложение № 2 </w:t>
      </w:r>
    </w:p>
    <w:p w:rsidR="007F37AC" w:rsidRDefault="007F37AC" w:rsidP="007F37AC">
      <w:pPr>
        <w:jc w:val="right"/>
        <w:rPr>
          <w:color w:val="000000"/>
          <w:sz w:val="24"/>
          <w:szCs w:val="24"/>
          <w:lang w:eastAsia="ru-RU"/>
        </w:rPr>
      </w:pPr>
      <w:r>
        <w:rPr>
          <w:color w:val="000000"/>
          <w:sz w:val="24"/>
          <w:szCs w:val="24"/>
          <w:lang w:eastAsia="ru-RU"/>
        </w:rPr>
        <w:t xml:space="preserve">к Административному регламенту </w:t>
      </w:r>
    </w:p>
    <w:p w:rsidR="007F37AC" w:rsidRDefault="007F37AC" w:rsidP="007F37AC">
      <w:pPr>
        <w:jc w:val="right"/>
        <w:rPr>
          <w:color w:val="000000"/>
          <w:sz w:val="24"/>
          <w:szCs w:val="24"/>
          <w:lang w:eastAsia="ru-RU"/>
        </w:rPr>
      </w:pPr>
      <w:r>
        <w:rPr>
          <w:color w:val="000000"/>
          <w:sz w:val="24"/>
          <w:szCs w:val="24"/>
          <w:lang w:eastAsia="ru-RU"/>
        </w:rPr>
        <w:t xml:space="preserve">по предоставлению </w:t>
      </w:r>
      <w:proofErr w:type="gramStart"/>
      <w:r>
        <w:rPr>
          <w:color w:val="000000"/>
          <w:sz w:val="24"/>
          <w:szCs w:val="24"/>
          <w:lang w:eastAsia="ru-RU"/>
        </w:rPr>
        <w:t>государственной</w:t>
      </w:r>
      <w:proofErr w:type="gramEnd"/>
      <w:r>
        <w:rPr>
          <w:color w:val="000000"/>
          <w:sz w:val="24"/>
          <w:szCs w:val="24"/>
          <w:lang w:eastAsia="ru-RU"/>
        </w:rPr>
        <w:t xml:space="preserve"> </w:t>
      </w:r>
    </w:p>
    <w:p w:rsidR="007F37AC" w:rsidRDefault="007F37AC" w:rsidP="007F37AC">
      <w:pPr>
        <w:jc w:val="right"/>
        <w:rPr>
          <w:color w:val="000000"/>
          <w:sz w:val="24"/>
          <w:szCs w:val="24"/>
          <w:lang w:eastAsia="ru-RU"/>
        </w:rPr>
      </w:pPr>
      <w:r>
        <w:rPr>
          <w:color w:val="000000"/>
          <w:sz w:val="24"/>
          <w:szCs w:val="24"/>
          <w:lang w:eastAsia="ru-RU"/>
        </w:rPr>
        <w:t>(муниципальной) услуги</w:t>
      </w:r>
    </w:p>
    <w:p w:rsidR="007F37AC" w:rsidRDefault="007F37AC" w:rsidP="007F37AC">
      <w:pPr>
        <w:jc w:val="right"/>
        <w:rPr>
          <w:sz w:val="24"/>
          <w:szCs w:val="24"/>
          <w:lang w:eastAsia="ru-RU"/>
        </w:rPr>
      </w:pPr>
    </w:p>
    <w:p w:rsidR="007F37AC" w:rsidRDefault="007F37AC" w:rsidP="007F37AC">
      <w:pPr>
        <w:jc w:val="center"/>
        <w:rPr>
          <w:sz w:val="24"/>
          <w:szCs w:val="24"/>
          <w:lang w:eastAsia="ru-RU"/>
        </w:rPr>
      </w:pPr>
      <w:r>
        <w:rPr>
          <w:b/>
          <w:bCs/>
          <w:color w:val="000000"/>
          <w:sz w:val="24"/>
          <w:szCs w:val="24"/>
          <w:lang w:eastAsia="ru-RU"/>
        </w:rPr>
        <w:t>Форма решения о предоставлении земельного участка в собственность</w:t>
      </w:r>
    </w:p>
    <w:p w:rsidR="007F37AC" w:rsidRDefault="007F37AC" w:rsidP="007F37AC">
      <w:pPr>
        <w:pStyle w:val="ab"/>
        <w:ind w:left="0" w:firstLine="709"/>
        <w:jc w:val="center"/>
        <w:rPr>
          <w:b/>
          <w:bCs/>
          <w:color w:val="000000"/>
          <w:sz w:val="24"/>
          <w:szCs w:val="24"/>
          <w:lang w:eastAsia="ru-RU"/>
        </w:rPr>
      </w:pPr>
      <w:r>
        <w:rPr>
          <w:b/>
          <w:bCs/>
          <w:color w:val="000000"/>
          <w:sz w:val="24"/>
          <w:szCs w:val="24"/>
          <w:lang w:eastAsia="ru-RU"/>
        </w:rPr>
        <w:t>бесплатно</w:t>
      </w:r>
    </w:p>
    <w:p w:rsidR="007F37AC" w:rsidRDefault="007F37AC" w:rsidP="007F37AC">
      <w:pPr>
        <w:pStyle w:val="ab"/>
        <w:ind w:left="0" w:firstLine="709"/>
        <w:jc w:val="center"/>
        <w:rPr>
          <w:b/>
          <w:bCs/>
          <w:color w:val="000000"/>
          <w:sz w:val="24"/>
          <w:szCs w:val="24"/>
          <w:lang w:eastAsia="ru-RU"/>
        </w:rPr>
      </w:pPr>
    </w:p>
    <w:p w:rsidR="007F37AC" w:rsidRDefault="007F37AC" w:rsidP="007F37AC">
      <w:pPr>
        <w:pStyle w:val="ab"/>
        <w:ind w:left="0"/>
        <w:rPr>
          <w:b/>
          <w:bCs/>
          <w:color w:val="000000"/>
          <w:sz w:val="24"/>
          <w:szCs w:val="24"/>
          <w:lang w:eastAsia="ru-RU"/>
        </w:rPr>
      </w:pPr>
      <w:r>
        <w:rPr>
          <w:b/>
          <w:bCs/>
          <w:color w:val="000000"/>
          <w:sz w:val="24"/>
          <w:szCs w:val="24"/>
          <w:lang w:eastAsia="ru-RU"/>
        </w:rPr>
        <w:t>_____________________________________________________________________________</w:t>
      </w:r>
    </w:p>
    <w:p w:rsidR="007F37AC" w:rsidRDefault="007F37AC" w:rsidP="007F37AC">
      <w:pPr>
        <w:rPr>
          <w:i/>
          <w:sz w:val="24"/>
          <w:szCs w:val="24"/>
          <w:lang w:eastAsia="ru-RU"/>
        </w:rPr>
      </w:pPr>
      <w:proofErr w:type="gramStart"/>
      <w:r>
        <w:rPr>
          <w:i/>
          <w:color w:val="000000"/>
          <w:sz w:val="18"/>
          <w:szCs w:val="18"/>
          <w:lang w:eastAsia="ru-RU"/>
        </w:rPr>
        <w:t>(наименование уполномоченного органа исполнительной власти субъекта Российской Федерации, органа местного</w:t>
      </w:r>
      <w:proofErr w:type="gramEnd"/>
    </w:p>
    <w:p w:rsidR="007F37AC" w:rsidRDefault="007F37AC" w:rsidP="007F37AC">
      <w:pPr>
        <w:pStyle w:val="ab"/>
        <w:ind w:left="0" w:firstLine="709"/>
        <w:jc w:val="center"/>
        <w:rPr>
          <w:i/>
          <w:color w:val="000000"/>
          <w:sz w:val="18"/>
          <w:szCs w:val="18"/>
          <w:lang w:eastAsia="ru-RU"/>
        </w:rPr>
      </w:pPr>
      <w:r>
        <w:rPr>
          <w:i/>
          <w:color w:val="000000"/>
          <w:sz w:val="18"/>
          <w:szCs w:val="18"/>
          <w:lang w:eastAsia="ru-RU"/>
        </w:rPr>
        <w:t>самоуправления)</w:t>
      </w:r>
    </w:p>
    <w:p w:rsidR="007F37AC" w:rsidRDefault="007F37AC" w:rsidP="007F37AC">
      <w:pPr>
        <w:pStyle w:val="ab"/>
        <w:ind w:left="0" w:firstLine="709"/>
        <w:jc w:val="center"/>
        <w:rPr>
          <w:color w:val="000000"/>
          <w:sz w:val="18"/>
          <w:szCs w:val="18"/>
          <w:lang w:eastAsia="ru-RU"/>
        </w:rPr>
      </w:pPr>
    </w:p>
    <w:p w:rsidR="007F37AC" w:rsidRDefault="007F37AC" w:rsidP="007F37AC">
      <w:pPr>
        <w:rPr>
          <w:sz w:val="24"/>
          <w:szCs w:val="24"/>
          <w:lang w:eastAsia="ru-RU"/>
        </w:rPr>
      </w:pPr>
      <w:r>
        <w:rPr>
          <w:color w:val="000000"/>
          <w:sz w:val="24"/>
          <w:szCs w:val="24"/>
          <w:lang w:eastAsia="ru-RU"/>
        </w:rPr>
        <w:t xml:space="preserve">                                                                          Кому:___________________________________</w:t>
      </w:r>
    </w:p>
    <w:p w:rsidR="007F37AC" w:rsidRDefault="007F37AC" w:rsidP="007F37AC">
      <w:pPr>
        <w:rPr>
          <w:sz w:val="24"/>
          <w:szCs w:val="24"/>
          <w:lang w:eastAsia="ru-RU"/>
        </w:rPr>
      </w:pPr>
      <w:r>
        <w:rPr>
          <w:color w:val="000000"/>
          <w:sz w:val="24"/>
          <w:szCs w:val="24"/>
          <w:lang w:eastAsia="ru-RU"/>
        </w:rPr>
        <w:t xml:space="preserve">                                                                          Контактные данные:_______________________</w:t>
      </w:r>
    </w:p>
    <w:p w:rsidR="007F37AC" w:rsidRDefault="007F37AC" w:rsidP="007F37AC">
      <w:pPr>
        <w:rPr>
          <w:sz w:val="24"/>
          <w:szCs w:val="24"/>
          <w:lang w:eastAsia="ru-RU"/>
        </w:rPr>
      </w:pPr>
      <w:r>
        <w:rPr>
          <w:color w:val="000000"/>
          <w:sz w:val="24"/>
          <w:szCs w:val="24"/>
          <w:lang w:eastAsia="ru-RU"/>
        </w:rPr>
        <w:t xml:space="preserve">                                                                          Представитель: ___________________________</w:t>
      </w:r>
    </w:p>
    <w:p w:rsidR="007F37AC" w:rsidRDefault="007F37AC" w:rsidP="007F37AC">
      <w:pPr>
        <w:pStyle w:val="ab"/>
        <w:ind w:left="0" w:firstLine="709"/>
        <w:jc w:val="center"/>
        <w:rPr>
          <w:color w:val="000000"/>
          <w:sz w:val="24"/>
          <w:szCs w:val="24"/>
          <w:lang w:eastAsia="ru-RU"/>
        </w:rPr>
      </w:pPr>
      <w:r>
        <w:rPr>
          <w:color w:val="000000"/>
          <w:sz w:val="24"/>
          <w:szCs w:val="24"/>
          <w:lang w:eastAsia="ru-RU"/>
        </w:rPr>
        <w:t xml:space="preserve">                                         Контактные данные представителя:</w:t>
      </w:r>
    </w:p>
    <w:p w:rsidR="007F37AC" w:rsidRDefault="007F37AC" w:rsidP="007F37AC">
      <w:pPr>
        <w:pStyle w:val="ab"/>
        <w:ind w:left="0" w:firstLine="709"/>
        <w:rPr>
          <w:color w:val="000000"/>
          <w:sz w:val="24"/>
          <w:szCs w:val="24"/>
          <w:lang w:eastAsia="ru-RU"/>
        </w:rPr>
      </w:pPr>
      <w:r>
        <w:rPr>
          <w:color w:val="000000"/>
          <w:sz w:val="24"/>
          <w:szCs w:val="24"/>
          <w:lang w:eastAsia="ru-RU"/>
        </w:rPr>
        <w:t xml:space="preserve">                                                              _________________________________________</w:t>
      </w:r>
    </w:p>
    <w:p w:rsidR="007F37AC" w:rsidRDefault="007F37AC" w:rsidP="007F37AC">
      <w:pPr>
        <w:pStyle w:val="ab"/>
        <w:ind w:left="0" w:firstLine="709"/>
        <w:rPr>
          <w:color w:val="000000"/>
          <w:sz w:val="24"/>
          <w:szCs w:val="24"/>
          <w:lang w:eastAsia="ru-RU"/>
        </w:rPr>
      </w:pPr>
    </w:p>
    <w:p w:rsidR="007F37AC" w:rsidRDefault="007F37AC" w:rsidP="007F37AC">
      <w:pPr>
        <w:pStyle w:val="ab"/>
        <w:ind w:left="0" w:firstLine="709"/>
        <w:rPr>
          <w:color w:val="000000"/>
          <w:sz w:val="24"/>
          <w:szCs w:val="24"/>
          <w:lang w:eastAsia="ru-RU"/>
        </w:rPr>
      </w:pPr>
    </w:p>
    <w:p w:rsidR="007F37AC" w:rsidRDefault="007F37AC" w:rsidP="007F37AC">
      <w:pPr>
        <w:jc w:val="center"/>
        <w:rPr>
          <w:sz w:val="24"/>
          <w:szCs w:val="24"/>
          <w:lang w:eastAsia="ru-RU"/>
        </w:rPr>
      </w:pPr>
      <w:r>
        <w:rPr>
          <w:b/>
          <w:bCs/>
          <w:color w:val="000000"/>
          <w:sz w:val="24"/>
          <w:szCs w:val="24"/>
          <w:lang w:eastAsia="ru-RU"/>
        </w:rPr>
        <w:t>РЕШЕНИЕ</w:t>
      </w:r>
    </w:p>
    <w:p w:rsidR="007F37AC" w:rsidRDefault="007F37AC" w:rsidP="007F37AC">
      <w:pPr>
        <w:rPr>
          <w:sz w:val="24"/>
          <w:szCs w:val="24"/>
          <w:lang w:eastAsia="ru-RU"/>
        </w:rPr>
      </w:pPr>
      <w:r>
        <w:rPr>
          <w:color w:val="000000"/>
          <w:sz w:val="24"/>
          <w:szCs w:val="24"/>
          <w:lang w:eastAsia="ru-RU"/>
        </w:rPr>
        <w:t xml:space="preserve">От _______________                                                                          </w:t>
      </w:r>
      <w:r>
        <w:rPr>
          <w:color w:val="000000"/>
          <w:sz w:val="24"/>
          <w:szCs w:val="24"/>
          <w:lang w:eastAsia="ru-RU"/>
        </w:rPr>
        <w:tab/>
        <w:t xml:space="preserve"> № ______________</w:t>
      </w:r>
      <w:r>
        <w:rPr>
          <w:color w:val="000000"/>
          <w:sz w:val="24"/>
          <w:szCs w:val="24"/>
          <w:lang w:eastAsia="ru-RU"/>
        </w:rPr>
        <w:tab/>
      </w:r>
    </w:p>
    <w:p w:rsidR="007F37AC" w:rsidRDefault="007F37AC" w:rsidP="007F37AC">
      <w:pPr>
        <w:rPr>
          <w:b/>
          <w:bCs/>
          <w:color w:val="000000"/>
          <w:sz w:val="24"/>
          <w:szCs w:val="24"/>
          <w:lang w:eastAsia="ru-RU"/>
        </w:rPr>
      </w:pPr>
    </w:p>
    <w:p w:rsidR="007F37AC" w:rsidRDefault="007F37AC" w:rsidP="007F37AC">
      <w:pPr>
        <w:jc w:val="center"/>
        <w:rPr>
          <w:sz w:val="24"/>
          <w:szCs w:val="24"/>
          <w:lang w:eastAsia="ru-RU"/>
        </w:rPr>
      </w:pPr>
      <w:r>
        <w:rPr>
          <w:b/>
          <w:bCs/>
          <w:color w:val="000000"/>
          <w:sz w:val="24"/>
          <w:szCs w:val="24"/>
          <w:lang w:eastAsia="ru-RU"/>
        </w:rPr>
        <w:t>О предоставлении земельного участка в собственность бесплатно</w:t>
      </w:r>
    </w:p>
    <w:p w:rsidR="007F37AC" w:rsidRDefault="007F37AC" w:rsidP="007F37AC">
      <w:pPr>
        <w:rPr>
          <w:color w:val="000000"/>
          <w:sz w:val="24"/>
          <w:szCs w:val="24"/>
          <w:lang w:eastAsia="ru-RU"/>
        </w:rPr>
      </w:pPr>
    </w:p>
    <w:p w:rsidR="007F37AC" w:rsidRDefault="007F37AC" w:rsidP="007F37AC">
      <w:pPr>
        <w:ind w:firstLine="709"/>
        <w:jc w:val="both"/>
        <w:rPr>
          <w:color w:val="000000"/>
          <w:sz w:val="24"/>
          <w:szCs w:val="24"/>
          <w:lang w:eastAsia="ru-RU"/>
        </w:rPr>
      </w:pPr>
      <w:r>
        <w:rPr>
          <w:color w:val="000000"/>
          <w:sz w:val="24"/>
          <w:szCs w:val="24"/>
          <w:lang w:eastAsia="ru-RU"/>
        </w:rPr>
        <w:t xml:space="preserve">По результатам рассмотрения заявления </w:t>
      </w:r>
      <w:proofErr w:type="gramStart"/>
      <w:r>
        <w:rPr>
          <w:color w:val="000000"/>
          <w:sz w:val="24"/>
          <w:szCs w:val="24"/>
          <w:lang w:eastAsia="ru-RU"/>
        </w:rPr>
        <w:t>от</w:t>
      </w:r>
      <w:proofErr w:type="gramEnd"/>
      <w:r>
        <w:rPr>
          <w:color w:val="000000"/>
          <w:sz w:val="24"/>
          <w:szCs w:val="24"/>
          <w:lang w:eastAsia="ru-RU"/>
        </w:rPr>
        <w:t xml:space="preserve"> ________________ № ________________ (Заявитель: ________________________________________________________________) </w:t>
      </w:r>
    </w:p>
    <w:p w:rsidR="007F37AC" w:rsidRDefault="007F37AC" w:rsidP="007F37AC">
      <w:pPr>
        <w:jc w:val="both"/>
        <w:rPr>
          <w:sz w:val="24"/>
          <w:szCs w:val="24"/>
          <w:lang w:eastAsia="ru-RU"/>
        </w:rPr>
      </w:pPr>
      <w:r>
        <w:rPr>
          <w:color w:val="000000"/>
          <w:sz w:val="24"/>
          <w:szCs w:val="24"/>
          <w:lang w:eastAsia="ru-RU"/>
        </w:rPr>
        <w:t>и приложенных к нему документов в соответствии с подпунктом ____________________</w:t>
      </w:r>
      <w:r>
        <w:rPr>
          <w:color w:val="000000"/>
          <w:sz w:val="24"/>
          <w:szCs w:val="24"/>
          <w:vertAlign w:val="superscript"/>
          <w:lang w:eastAsia="ru-RU"/>
        </w:rPr>
        <w:t>2</w:t>
      </w:r>
    </w:p>
    <w:p w:rsidR="007F37AC" w:rsidRDefault="007F37AC" w:rsidP="007F37AC">
      <w:pPr>
        <w:jc w:val="both"/>
        <w:rPr>
          <w:color w:val="000000"/>
          <w:sz w:val="24"/>
          <w:szCs w:val="24"/>
          <w:lang w:eastAsia="ru-RU"/>
        </w:rPr>
      </w:pPr>
      <w:r>
        <w:rPr>
          <w:color w:val="000000"/>
          <w:sz w:val="24"/>
          <w:szCs w:val="24"/>
          <w:lang w:eastAsia="ru-RU"/>
        </w:rPr>
        <w:t xml:space="preserve">статьи 39.5, статьей 39.17 Земельного кодекса Российской Федерации, принято </w:t>
      </w:r>
    </w:p>
    <w:p w:rsidR="007F37AC" w:rsidRDefault="007F37AC" w:rsidP="007F37AC">
      <w:pPr>
        <w:jc w:val="both"/>
        <w:rPr>
          <w:sz w:val="24"/>
          <w:szCs w:val="24"/>
          <w:lang w:eastAsia="ru-RU"/>
        </w:rPr>
      </w:pPr>
      <w:r>
        <w:rPr>
          <w:color w:val="000000"/>
          <w:sz w:val="24"/>
          <w:szCs w:val="24"/>
          <w:lang w:eastAsia="ru-RU"/>
        </w:rPr>
        <w:t>РЕШЕНИЕ:</w:t>
      </w:r>
    </w:p>
    <w:p w:rsidR="007F37AC" w:rsidRDefault="007F37AC" w:rsidP="007F37AC">
      <w:pPr>
        <w:rPr>
          <w:color w:val="000000"/>
          <w:sz w:val="24"/>
          <w:szCs w:val="24"/>
          <w:lang w:eastAsia="ru-RU"/>
        </w:rPr>
      </w:pPr>
    </w:p>
    <w:p w:rsidR="007F37AC" w:rsidRDefault="007F37AC" w:rsidP="007F37AC">
      <w:pPr>
        <w:ind w:firstLine="709"/>
        <w:rPr>
          <w:color w:val="000000"/>
          <w:sz w:val="24"/>
          <w:szCs w:val="24"/>
          <w:lang w:eastAsia="ru-RU"/>
        </w:rPr>
      </w:pPr>
      <w:r>
        <w:rPr>
          <w:color w:val="000000"/>
          <w:sz w:val="24"/>
          <w:szCs w:val="24"/>
          <w:lang w:eastAsia="ru-RU"/>
        </w:rPr>
        <w:t>Предоставить _________________________________________________________</w:t>
      </w:r>
      <w:r>
        <w:rPr>
          <w:color w:val="000000"/>
          <w:sz w:val="24"/>
          <w:szCs w:val="24"/>
          <w:vertAlign w:val="superscript"/>
          <w:lang w:eastAsia="ru-RU"/>
        </w:rPr>
        <w:t>3 4</w:t>
      </w:r>
      <w:r>
        <w:rPr>
          <w:color w:val="000000"/>
          <w:sz w:val="24"/>
          <w:szCs w:val="24"/>
          <w:lang w:eastAsia="ru-RU"/>
        </w:rPr>
        <w:t xml:space="preserve"> (далее - Заявитель) в собственность бесплатно земельный участок, находящийся в собственности _____________________________________ государственная собственность на который не разграничена (далее - Участок): </w:t>
      </w:r>
    </w:p>
    <w:p w:rsidR="007F37AC" w:rsidRDefault="007F37AC" w:rsidP="007F37AC">
      <w:pPr>
        <w:rPr>
          <w:sz w:val="24"/>
          <w:szCs w:val="24"/>
          <w:lang w:eastAsia="ru-RU"/>
        </w:rPr>
      </w:pPr>
      <w:r>
        <w:rPr>
          <w:color w:val="000000"/>
          <w:sz w:val="24"/>
          <w:szCs w:val="24"/>
          <w:lang w:eastAsia="ru-RU"/>
        </w:rPr>
        <w:t>с кадастровым номером __________________________</w:t>
      </w:r>
      <w:r>
        <w:rPr>
          <w:color w:val="000000"/>
          <w:sz w:val="24"/>
          <w:szCs w:val="24"/>
          <w:lang w:eastAsia="ru-RU"/>
        </w:rPr>
        <w:tab/>
        <w:t>, площадью ________ кв. м,</w:t>
      </w:r>
    </w:p>
    <w:p w:rsidR="007F37AC" w:rsidRDefault="007F37AC" w:rsidP="007F37AC">
      <w:pPr>
        <w:rPr>
          <w:color w:val="000000"/>
          <w:sz w:val="24"/>
          <w:szCs w:val="24"/>
          <w:lang w:eastAsia="ru-RU"/>
        </w:rPr>
      </w:pPr>
      <w:proofErr w:type="gramStart"/>
      <w:r>
        <w:rPr>
          <w:color w:val="000000"/>
          <w:sz w:val="24"/>
          <w:szCs w:val="24"/>
          <w:lang w:eastAsia="ru-RU"/>
        </w:rPr>
        <w:t>расположенный</w:t>
      </w:r>
      <w:proofErr w:type="gramEnd"/>
      <w:r>
        <w:rPr>
          <w:color w:val="000000"/>
          <w:sz w:val="24"/>
          <w:szCs w:val="24"/>
          <w:lang w:eastAsia="ru-RU"/>
        </w:rPr>
        <w:t xml:space="preserve"> по адресу_________________________________________________</w:t>
      </w:r>
    </w:p>
    <w:p w:rsidR="007F37AC" w:rsidRDefault="007F37AC" w:rsidP="007F37AC">
      <w:pPr>
        <w:ind w:firstLine="709"/>
        <w:rPr>
          <w:sz w:val="24"/>
          <w:szCs w:val="24"/>
          <w:lang w:eastAsia="ru-RU"/>
        </w:rPr>
      </w:pPr>
      <w:r>
        <w:rPr>
          <w:color w:val="000000"/>
          <w:sz w:val="24"/>
          <w:szCs w:val="24"/>
          <w:lang w:eastAsia="ru-RU"/>
        </w:rPr>
        <w:t>(при отсутствии адреса иное описание местоположения земельного участка).</w:t>
      </w:r>
    </w:p>
    <w:p w:rsidR="007F37AC" w:rsidRDefault="007F37AC" w:rsidP="007F37AC">
      <w:pPr>
        <w:ind w:firstLine="709"/>
        <w:rPr>
          <w:sz w:val="24"/>
          <w:szCs w:val="24"/>
          <w:lang w:eastAsia="ru-RU"/>
        </w:rPr>
      </w:pPr>
      <w:r>
        <w:rPr>
          <w:color w:val="000000"/>
          <w:sz w:val="24"/>
          <w:szCs w:val="24"/>
          <w:lang w:eastAsia="ru-RU"/>
        </w:rPr>
        <w:t>Вид (виды) разрешенного использования Участка: ___________________________.</w:t>
      </w:r>
    </w:p>
    <w:p w:rsidR="007F37AC" w:rsidRDefault="007F37AC" w:rsidP="007F37AC">
      <w:pPr>
        <w:pStyle w:val="ab"/>
        <w:ind w:left="0" w:firstLine="709"/>
        <w:rPr>
          <w:color w:val="000000"/>
          <w:sz w:val="24"/>
          <w:szCs w:val="24"/>
          <w:lang w:eastAsia="ru-RU"/>
        </w:rPr>
      </w:pPr>
      <w:r>
        <w:rPr>
          <w:color w:val="000000"/>
          <w:sz w:val="24"/>
          <w:szCs w:val="24"/>
          <w:lang w:eastAsia="ru-RU"/>
        </w:rPr>
        <w:t>Участок относится к категории земель "____________________________________".</w:t>
      </w:r>
    </w:p>
    <w:p w:rsidR="007F37AC" w:rsidRDefault="007F37AC" w:rsidP="007F37AC">
      <w:pPr>
        <w:pStyle w:val="ab"/>
        <w:ind w:left="0" w:firstLine="709"/>
        <w:rPr>
          <w:color w:val="000000"/>
          <w:sz w:val="24"/>
          <w:szCs w:val="24"/>
          <w:lang w:eastAsia="ru-RU"/>
        </w:rPr>
      </w:pPr>
    </w:p>
    <w:p w:rsidR="007F37AC" w:rsidRDefault="007F37AC" w:rsidP="007F37AC">
      <w:pPr>
        <w:pStyle w:val="ab"/>
        <w:ind w:left="0" w:firstLine="709"/>
        <w:rPr>
          <w:color w:val="000000"/>
          <w:sz w:val="24"/>
          <w:szCs w:val="24"/>
          <w:lang w:eastAsia="ru-RU"/>
        </w:rPr>
      </w:pPr>
    </w:p>
    <w:p w:rsidR="007F37AC" w:rsidRDefault="007F37AC" w:rsidP="007F37AC">
      <w:pPr>
        <w:rPr>
          <w:color w:val="000000"/>
          <w:sz w:val="24"/>
          <w:szCs w:val="24"/>
          <w:lang w:eastAsia="ru-RU"/>
        </w:rPr>
      </w:pPr>
      <w:r>
        <w:rPr>
          <w:color w:val="000000"/>
          <w:sz w:val="24"/>
          <w:szCs w:val="24"/>
          <w:lang w:eastAsia="ru-RU"/>
        </w:rPr>
        <w:t>________________________________</w:t>
      </w:r>
    </w:p>
    <w:p w:rsidR="007F37AC" w:rsidRDefault="007F37AC" w:rsidP="007F37AC">
      <w:pPr>
        <w:jc w:val="both"/>
        <w:rPr>
          <w:rFonts w:eastAsiaTheme="minorHAnsi"/>
          <w:sz w:val="18"/>
          <w:szCs w:val="18"/>
          <w:lang w:eastAsia="en-US"/>
        </w:rPr>
      </w:pPr>
      <w:r>
        <w:rPr>
          <w:sz w:val="16"/>
          <w:szCs w:val="16"/>
        </w:rPr>
        <w:t>2</w:t>
      </w:r>
      <w:proofErr w:type="gramStart"/>
      <w:r>
        <w:rPr>
          <w:sz w:val="24"/>
          <w:szCs w:val="24"/>
        </w:rPr>
        <w:t xml:space="preserve"> </w:t>
      </w:r>
      <w:r>
        <w:rPr>
          <w:sz w:val="18"/>
          <w:szCs w:val="18"/>
        </w:rPr>
        <w:t>У</w:t>
      </w:r>
      <w:proofErr w:type="gramEnd"/>
      <w:r>
        <w:rPr>
          <w:sz w:val="18"/>
          <w:szCs w:val="1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7F37AC" w:rsidRDefault="007F37AC" w:rsidP="007F37AC">
      <w:pPr>
        <w:jc w:val="both"/>
        <w:rPr>
          <w:sz w:val="24"/>
          <w:szCs w:val="24"/>
        </w:rPr>
      </w:pPr>
      <w:r>
        <w:rPr>
          <w:sz w:val="16"/>
          <w:szCs w:val="16"/>
        </w:rPr>
        <w:t>3</w:t>
      </w:r>
      <w:proofErr w:type="gramStart"/>
      <w:r>
        <w:rPr>
          <w:sz w:val="24"/>
          <w:szCs w:val="24"/>
        </w:rPr>
        <w:t xml:space="preserve"> </w:t>
      </w:r>
      <w:r>
        <w:rPr>
          <w:sz w:val="18"/>
          <w:szCs w:val="18"/>
        </w:rPr>
        <w:t>У</w:t>
      </w:r>
      <w:proofErr w:type="gramEnd"/>
      <w:r>
        <w:rPr>
          <w:sz w:val="18"/>
          <w:szCs w:val="18"/>
        </w:rPr>
        <w:t xml:space="preserve">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w:t>
      </w:r>
      <w:proofErr w:type="spellStart"/>
      <w:r>
        <w:rPr>
          <w:sz w:val="18"/>
          <w:szCs w:val="18"/>
        </w:rPr>
        <w:t>нахожденияя</w:t>
      </w:r>
      <w:proofErr w:type="spellEnd"/>
      <w:r>
        <w:rPr>
          <w:sz w:val="18"/>
          <w:szCs w:val="18"/>
        </w:rPr>
        <w:t xml:space="preserve">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7F37AC" w:rsidRDefault="007F37AC" w:rsidP="007F37AC">
      <w:pPr>
        <w:pStyle w:val="ab"/>
        <w:ind w:left="0"/>
        <w:jc w:val="both"/>
        <w:rPr>
          <w:sz w:val="18"/>
          <w:szCs w:val="18"/>
        </w:rPr>
      </w:pPr>
      <w:r>
        <w:rPr>
          <w:sz w:val="16"/>
          <w:szCs w:val="16"/>
        </w:rPr>
        <w:t>4</w:t>
      </w:r>
      <w:proofErr w:type="gramStart"/>
      <w:r>
        <w:rPr>
          <w:sz w:val="24"/>
          <w:szCs w:val="24"/>
        </w:rPr>
        <w:t xml:space="preserve"> </w:t>
      </w:r>
      <w:r>
        <w:rPr>
          <w:sz w:val="18"/>
          <w:szCs w:val="18"/>
        </w:rPr>
        <w:t>У</w:t>
      </w:r>
      <w:proofErr w:type="gramEnd"/>
      <w:r>
        <w:rPr>
          <w:sz w:val="18"/>
          <w:szCs w:val="1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7F37AC" w:rsidRDefault="007F37AC" w:rsidP="007F37AC">
      <w:pPr>
        <w:pStyle w:val="ab"/>
        <w:ind w:left="0" w:firstLine="709"/>
        <w:jc w:val="both"/>
        <w:rPr>
          <w:sz w:val="24"/>
          <w:szCs w:val="24"/>
        </w:rPr>
      </w:pPr>
      <w:r>
        <w:rPr>
          <w:sz w:val="24"/>
          <w:szCs w:val="24"/>
        </w:rPr>
        <w:t xml:space="preserve">На Участке находятся следующие объекты недвижимого имущества: __________. </w:t>
      </w:r>
    </w:p>
    <w:p w:rsidR="007F37AC" w:rsidRDefault="007F37AC" w:rsidP="007F37AC">
      <w:pPr>
        <w:pStyle w:val="ab"/>
        <w:ind w:left="0" w:firstLine="709"/>
        <w:jc w:val="both"/>
        <w:rPr>
          <w:sz w:val="24"/>
          <w:szCs w:val="24"/>
        </w:rPr>
      </w:pPr>
      <w:r>
        <w:rPr>
          <w:sz w:val="24"/>
          <w:szCs w:val="24"/>
        </w:rPr>
        <w:lastRenderedPageBreak/>
        <w:t xml:space="preserve">В отношении Участка установлены следующие ограничения и обременения: ___________________________________________________________________________. Заявителю обеспечить государственную регистрацию права собственности на Участок. </w:t>
      </w: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r>
        <w:rPr>
          <w:sz w:val="24"/>
          <w:szCs w:val="24"/>
        </w:rPr>
        <w:t>_________________________________                     _______________________________</w:t>
      </w:r>
    </w:p>
    <w:p w:rsidR="007F37AC" w:rsidRDefault="007F37AC" w:rsidP="007F37AC">
      <w:pPr>
        <w:pStyle w:val="ab"/>
        <w:ind w:left="0"/>
        <w:jc w:val="both"/>
        <w:rPr>
          <w:sz w:val="24"/>
          <w:szCs w:val="24"/>
        </w:rPr>
      </w:pPr>
      <w:r>
        <w:rPr>
          <w:sz w:val="24"/>
          <w:szCs w:val="24"/>
        </w:rPr>
        <w:t>Должность уполномоченного лица                                   Ф.И.О. уполномоченного лица</w:t>
      </w: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r>
        <w:rPr>
          <w:rFonts w:asciiTheme="minorHAnsi" w:hAnsiTheme="minorHAnsi" w:cstheme="minorBid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3015615</wp:posOffset>
                </wp:positionH>
                <wp:positionV relativeFrom="paragraph">
                  <wp:posOffset>184785</wp:posOffset>
                </wp:positionV>
                <wp:extent cx="2647950" cy="10096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647950" cy="1009650"/>
                        </a:xfrm>
                        <a:prstGeom prst="rect">
                          <a:avLst/>
                        </a:prstGeom>
                      </wps:spPr>
                      <wps:style>
                        <a:lnRef idx="2">
                          <a:schemeClr val="dk1"/>
                        </a:lnRef>
                        <a:fillRef idx="1">
                          <a:schemeClr val="lt1"/>
                        </a:fillRef>
                        <a:effectRef idx="0">
                          <a:schemeClr val="dk1"/>
                        </a:effectRef>
                        <a:fontRef idx="minor">
                          <a:schemeClr val="dk1"/>
                        </a:fontRef>
                      </wps:style>
                      <wps:txbx>
                        <w:txbxContent>
                          <w:p w:rsidR="007F37AC" w:rsidRDefault="007F37AC" w:rsidP="007F37AC">
                            <w:pPr>
                              <w:jc w:val="center"/>
                              <w:rPr>
                                <w:sz w:val="24"/>
                                <w:szCs w:val="24"/>
                              </w:rPr>
                            </w:pPr>
                            <w:r>
                              <w:rPr>
                                <w:sz w:val="24"/>
                                <w:szCs w:val="24"/>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237.45pt;margin-top:14.55pt;width:20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" fillcolor="white [3201]" strokecolor="black [3200]" strokeweight="2pt">
                <v:textbox>
                  <w:txbxContent>
                    <w:p w:rsidR="007F37AC" w:rsidRDefault="007F37AC" w:rsidP="007F37AC">
                      <w:pPr>
                        <w:jc w:val="center"/>
                        <w:rPr>
                          <w:sz w:val="24"/>
                          <w:szCs w:val="24"/>
                        </w:rPr>
                      </w:pPr>
                      <w:r>
                        <w:rPr>
                          <w:sz w:val="24"/>
                          <w:szCs w:val="24"/>
                        </w:rPr>
                        <w:t>Электронная подпись</w:t>
                      </w:r>
                    </w:p>
                  </w:txbxContent>
                </v:textbox>
              </v:rect>
            </w:pict>
          </mc:Fallback>
        </mc:AlternateContent>
      </w: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7F37AC" w:rsidRDefault="007F37AC" w:rsidP="007F37AC">
      <w:pPr>
        <w:pStyle w:val="ab"/>
        <w:ind w:left="0"/>
        <w:jc w:val="both"/>
        <w:rPr>
          <w:sz w:val="24"/>
          <w:szCs w:val="24"/>
        </w:rPr>
      </w:pPr>
    </w:p>
    <w:p w:rsidR="00987847" w:rsidRDefault="00987847" w:rsidP="007F37AC">
      <w:pPr>
        <w:pStyle w:val="ab"/>
        <w:ind w:left="0"/>
        <w:jc w:val="both"/>
        <w:rPr>
          <w:sz w:val="24"/>
          <w:szCs w:val="24"/>
        </w:rPr>
      </w:pPr>
    </w:p>
    <w:p w:rsidR="00987847" w:rsidRDefault="00987847" w:rsidP="007F37AC">
      <w:pPr>
        <w:pStyle w:val="ab"/>
        <w:ind w:left="0"/>
        <w:jc w:val="both"/>
        <w:rPr>
          <w:sz w:val="24"/>
          <w:szCs w:val="24"/>
        </w:rPr>
      </w:pPr>
    </w:p>
    <w:p w:rsidR="00987847" w:rsidRDefault="00987847" w:rsidP="007F37AC">
      <w:pPr>
        <w:pStyle w:val="ab"/>
        <w:ind w:left="0"/>
        <w:jc w:val="both"/>
        <w:rPr>
          <w:sz w:val="24"/>
          <w:szCs w:val="24"/>
        </w:rPr>
      </w:pPr>
    </w:p>
    <w:p w:rsidR="00987847" w:rsidRDefault="00987847" w:rsidP="007F37AC">
      <w:pPr>
        <w:pStyle w:val="ab"/>
        <w:ind w:left="0"/>
        <w:jc w:val="both"/>
        <w:rPr>
          <w:sz w:val="24"/>
          <w:szCs w:val="24"/>
        </w:rPr>
      </w:pPr>
    </w:p>
    <w:p w:rsidR="00987847" w:rsidRDefault="00987847" w:rsidP="007F37AC">
      <w:pPr>
        <w:pStyle w:val="ab"/>
        <w:ind w:left="0"/>
        <w:jc w:val="both"/>
        <w:rPr>
          <w:sz w:val="24"/>
          <w:szCs w:val="24"/>
        </w:rPr>
      </w:pPr>
    </w:p>
    <w:p w:rsidR="007F37AC" w:rsidRDefault="007F37AC" w:rsidP="007F37AC">
      <w:pPr>
        <w:pStyle w:val="ab"/>
        <w:ind w:left="0"/>
        <w:jc w:val="right"/>
        <w:rPr>
          <w:sz w:val="24"/>
          <w:szCs w:val="24"/>
        </w:rPr>
      </w:pPr>
      <w:r>
        <w:rPr>
          <w:sz w:val="24"/>
          <w:szCs w:val="24"/>
        </w:rPr>
        <w:lastRenderedPageBreak/>
        <w:t xml:space="preserve">Приложение № 3 </w:t>
      </w:r>
    </w:p>
    <w:p w:rsidR="007F37AC" w:rsidRDefault="007F37AC" w:rsidP="007F37AC">
      <w:pPr>
        <w:pStyle w:val="ab"/>
        <w:ind w:left="0"/>
        <w:jc w:val="right"/>
        <w:rPr>
          <w:sz w:val="24"/>
          <w:szCs w:val="24"/>
        </w:rPr>
      </w:pPr>
      <w:r>
        <w:rPr>
          <w:sz w:val="24"/>
          <w:szCs w:val="24"/>
        </w:rPr>
        <w:t xml:space="preserve">к Административному регламенту </w:t>
      </w:r>
    </w:p>
    <w:p w:rsidR="007F37AC" w:rsidRDefault="007F37AC" w:rsidP="007F37AC">
      <w:pPr>
        <w:pStyle w:val="ab"/>
        <w:ind w:left="0"/>
        <w:jc w:val="right"/>
        <w:rPr>
          <w:sz w:val="24"/>
          <w:szCs w:val="24"/>
        </w:rPr>
      </w:pPr>
      <w:r>
        <w:rPr>
          <w:sz w:val="24"/>
          <w:szCs w:val="24"/>
        </w:rPr>
        <w:t xml:space="preserve">по предоставлению </w:t>
      </w:r>
      <w:proofErr w:type="gramStart"/>
      <w:r>
        <w:rPr>
          <w:sz w:val="24"/>
          <w:szCs w:val="24"/>
        </w:rPr>
        <w:t>государственной</w:t>
      </w:r>
      <w:proofErr w:type="gramEnd"/>
      <w:r>
        <w:rPr>
          <w:sz w:val="24"/>
          <w:szCs w:val="24"/>
        </w:rPr>
        <w:t xml:space="preserve"> </w:t>
      </w:r>
    </w:p>
    <w:p w:rsidR="007F37AC" w:rsidRDefault="007F37AC" w:rsidP="007F37AC">
      <w:pPr>
        <w:pStyle w:val="ab"/>
        <w:ind w:left="0"/>
        <w:jc w:val="right"/>
        <w:rPr>
          <w:sz w:val="24"/>
          <w:szCs w:val="24"/>
        </w:rPr>
      </w:pPr>
      <w:r>
        <w:rPr>
          <w:sz w:val="24"/>
          <w:szCs w:val="24"/>
        </w:rPr>
        <w:t xml:space="preserve">(муниципальной) услуги </w:t>
      </w:r>
    </w:p>
    <w:p w:rsidR="007F37AC" w:rsidRDefault="007F37AC" w:rsidP="007F37AC">
      <w:pPr>
        <w:pStyle w:val="ab"/>
        <w:ind w:left="0"/>
        <w:jc w:val="center"/>
        <w:rPr>
          <w:b/>
          <w:sz w:val="24"/>
          <w:szCs w:val="24"/>
        </w:rPr>
      </w:pPr>
      <w:r>
        <w:rPr>
          <w:b/>
          <w:sz w:val="24"/>
          <w:szCs w:val="24"/>
        </w:rPr>
        <w:t>Форма решения об отказе в предоставлении услуги</w:t>
      </w:r>
    </w:p>
    <w:p w:rsidR="007F37AC" w:rsidRDefault="007F37AC" w:rsidP="007F37AC">
      <w:pPr>
        <w:pStyle w:val="ab"/>
        <w:ind w:left="0"/>
        <w:jc w:val="both"/>
        <w:rPr>
          <w:sz w:val="24"/>
          <w:szCs w:val="24"/>
        </w:rPr>
      </w:pPr>
      <w:r>
        <w:rPr>
          <w:sz w:val="24"/>
          <w:szCs w:val="24"/>
        </w:rPr>
        <w:t xml:space="preserve"> _____________________________________________________________________________ </w:t>
      </w:r>
    </w:p>
    <w:p w:rsidR="007F37AC" w:rsidRDefault="007F37AC" w:rsidP="007F37AC">
      <w:pPr>
        <w:pStyle w:val="ab"/>
        <w:ind w:left="0"/>
        <w:jc w:val="center"/>
        <w:rPr>
          <w:i/>
          <w:sz w:val="18"/>
          <w:szCs w:val="18"/>
        </w:rPr>
      </w:pPr>
      <w:r>
        <w:rPr>
          <w:i/>
          <w:sz w:val="18"/>
          <w:szCs w:val="18"/>
        </w:rPr>
        <w:t>(наименование уполномоченного органа местного самоуправления)</w:t>
      </w:r>
    </w:p>
    <w:p w:rsidR="007F37AC" w:rsidRDefault="007F37AC" w:rsidP="007F37AC">
      <w:pPr>
        <w:pStyle w:val="ab"/>
        <w:ind w:left="0"/>
        <w:jc w:val="both"/>
        <w:rPr>
          <w:sz w:val="24"/>
          <w:szCs w:val="24"/>
        </w:rPr>
      </w:pPr>
      <w:r>
        <w:rPr>
          <w:sz w:val="24"/>
          <w:szCs w:val="24"/>
        </w:rPr>
        <w:t xml:space="preserve">                                                              Кому: _________________________________________ </w:t>
      </w:r>
    </w:p>
    <w:p w:rsidR="007F37AC" w:rsidRDefault="007F37AC" w:rsidP="007F37AC">
      <w:pPr>
        <w:pStyle w:val="ab"/>
        <w:ind w:left="0"/>
        <w:jc w:val="both"/>
        <w:rPr>
          <w:sz w:val="24"/>
          <w:szCs w:val="24"/>
        </w:rPr>
      </w:pPr>
      <w:r>
        <w:rPr>
          <w:sz w:val="24"/>
          <w:szCs w:val="24"/>
        </w:rPr>
        <w:t xml:space="preserve">                                                              Контактные данные: _____________________________ </w:t>
      </w:r>
    </w:p>
    <w:p w:rsidR="007F37AC" w:rsidRDefault="007F37AC" w:rsidP="007F37AC">
      <w:pPr>
        <w:pStyle w:val="ab"/>
        <w:ind w:left="0"/>
        <w:jc w:val="both"/>
        <w:rPr>
          <w:sz w:val="24"/>
          <w:szCs w:val="24"/>
        </w:rPr>
      </w:pPr>
      <w:r>
        <w:rPr>
          <w:sz w:val="24"/>
          <w:szCs w:val="24"/>
        </w:rPr>
        <w:t xml:space="preserve">                                                              ______________________________________________ </w:t>
      </w:r>
    </w:p>
    <w:p w:rsidR="007F37AC" w:rsidRDefault="007F37AC" w:rsidP="007F37AC">
      <w:pPr>
        <w:pStyle w:val="ab"/>
        <w:ind w:left="0"/>
        <w:jc w:val="both"/>
        <w:rPr>
          <w:sz w:val="24"/>
          <w:szCs w:val="24"/>
        </w:rPr>
      </w:pPr>
    </w:p>
    <w:p w:rsidR="007F37AC" w:rsidRDefault="007F37AC" w:rsidP="007F37AC">
      <w:pPr>
        <w:pStyle w:val="ab"/>
        <w:ind w:left="0"/>
        <w:jc w:val="center"/>
        <w:rPr>
          <w:b/>
          <w:sz w:val="24"/>
          <w:szCs w:val="24"/>
        </w:rPr>
      </w:pPr>
      <w:r>
        <w:rPr>
          <w:b/>
          <w:sz w:val="24"/>
          <w:szCs w:val="24"/>
        </w:rPr>
        <w:t>РЕШЕНИЕ</w:t>
      </w:r>
    </w:p>
    <w:p w:rsidR="007F37AC" w:rsidRDefault="007F37AC" w:rsidP="007F37AC">
      <w:pPr>
        <w:pStyle w:val="ab"/>
        <w:ind w:left="0"/>
        <w:jc w:val="center"/>
        <w:rPr>
          <w:b/>
          <w:sz w:val="24"/>
          <w:szCs w:val="24"/>
        </w:rPr>
      </w:pPr>
      <w:r>
        <w:rPr>
          <w:b/>
          <w:sz w:val="24"/>
          <w:szCs w:val="24"/>
        </w:rPr>
        <w:t>об отказе в предоставлении услуги</w:t>
      </w:r>
    </w:p>
    <w:p w:rsidR="007F37AC" w:rsidRDefault="007F37AC" w:rsidP="007F37AC">
      <w:pPr>
        <w:pStyle w:val="ab"/>
        <w:ind w:left="0"/>
        <w:jc w:val="both"/>
        <w:rPr>
          <w:sz w:val="24"/>
          <w:szCs w:val="24"/>
        </w:rPr>
      </w:pPr>
      <w:r>
        <w:rPr>
          <w:sz w:val="24"/>
          <w:szCs w:val="24"/>
        </w:rPr>
        <w:t xml:space="preserve">№ __________                                                                                                     от ____________ </w:t>
      </w:r>
    </w:p>
    <w:p w:rsidR="007F37AC" w:rsidRDefault="007F37AC" w:rsidP="007F37AC">
      <w:pPr>
        <w:pStyle w:val="ab"/>
        <w:ind w:left="0"/>
        <w:jc w:val="both"/>
        <w:rPr>
          <w:sz w:val="24"/>
          <w:szCs w:val="24"/>
        </w:rPr>
      </w:pPr>
    </w:p>
    <w:p w:rsidR="007F37AC" w:rsidRDefault="007F37AC" w:rsidP="007F37AC">
      <w:pPr>
        <w:pStyle w:val="ab"/>
        <w:ind w:left="0" w:firstLine="709"/>
        <w:jc w:val="both"/>
        <w:rPr>
          <w:sz w:val="24"/>
          <w:szCs w:val="24"/>
        </w:rPr>
      </w:pPr>
      <w:proofErr w:type="gramStart"/>
      <w:r>
        <w:rPr>
          <w:sz w:val="24"/>
          <w:szCs w:val="24"/>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7F37AC" w:rsidRDefault="007F37AC" w:rsidP="007F37AC">
      <w:pPr>
        <w:pStyle w:val="ab"/>
        <w:ind w:left="0" w:firstLine="709"/>
        <w:jc w:val="both"/>
        <w:rPr>
          <w:sz w:val="24"/>
          <w:szCs w:val="24"/>
        </w:rPr>
      </w:pPr>
    </w:p>
    <w:tbl>
      <w:tblPr>
        <w:tblW w:w="9360" w:type="dxa"/>
        <w:tblInd w:w="137" w:type="dxa"/>
        <w:tblLayout w:type="fixed"/>
        <w:tblCellMar>
          <w:left w:w="0" w:type="dxa"/>
          <w:right w:w="0" w:type="dxa"/>
        </w:tblCellMar>
        <w:tblLook w:val="04A0" w:firstRow="1" w:lastRow="0" w:firstColumn="1" w:lastColumn="0" w:noHBand="0" w:noVBand="1"/>
      </w:tblPr>
      <w:tblGrid>
        <w:gridCol w:w="934"/>
        <w:gridCol w:w="5731"/>
        <w:gridCol w:w="2695"/>
      </w:tblGrid>
      <w:tr w:rsidR="007F37AC" w:rsidTr="007F37AC">
        <w:trPr>
          <w:trHeight w:val="1955"/>
        </w:trPr>
        <w:tc>
          <w:tcPr>
            <w:tcW w:w="933"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sz w:val="24"/>
                <w:szCs w:val="24"/>
                <w:lang w:eastAsia="ru-RU"/>
              </w:rPr>
              <w:t>№</w:t>
            </w:r>
          </w:p>
          <w:p w:rsidR="007F37AC" w:rsidRDefault="007F37AC">
            <w:pPr>
              <w:rPr>
                <w:sz w:val="24"/>
                <w:szCs w:val="24"/>
                <w:lang w:eastAsia="ru-RU"/>
              </w:rPr>
            </w:pPr>
            <w:r>
              <w:rPr>
                <w:color w:val="000000"/>
                <w:sz w:val="24"/>
                <w:szCs w:val="24"/>
                <w:lang w:eastAsia="ru-RU"/>
              </w:rPr>
              <w:t>пункта</w:t>
            </w:r>
          </w:p>
          <w:p w:rsidR="007F37AC" w:rsidRDefault="007F37AC">
            <w:pPr>
              <w:rPr>
                <w:sz w:val="24"/>
                <w:szCs w:val="24"/>
                <w:lang w:eastAsia="ru-RU"/>
              </w:rPr>
            </w:pPr>
            <w:r>
              <w:rPr>
                <w:color w:val="000000"/>
                <w:sz w:val="24"/>
                <w:szCs w:val="24"/>
                <w:lang w:eastAsia="ru-RU"/>
              </w:rPr>
              <w:t>административного</w:t>
            </w:r>
          </w:p>
          <w:p w:rsidR="007F37AC" w:rsidRDefault="007F37AC">
            <w:pPr>
              <w:rPr>
                <w:sz w:val="24"/>
                <w:szCs w:val="24"/>
                <w:lang w:eastAsia="ru-RU"/>
              </w:rPr>
            </w:pPr>
            <w:r>
              <w:rPr>
                <w:color w:val="000000"/>
                <w:sz w:val="24"/>
                <w:szCs w:val="24"/>
                <w:lang w:eastAsia="ru-RU"/>
              </w:rPr>
              <w:t>регламента</w:t>
            </w:r>
          </w:p>
        </w:tc>
        <w:tc>
          <w:tcPr>
            <w:tcW w:w="5729"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sz w:val="24"/>
                <w:szCs w:val="24"/>
                <w:lang w:eastAsia="ru-RU"/>
              </w:rPr>
              <w:t>Наименование основания для отказа в соответствии с единым стандартом</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rPr>
                <w:sz w:val="24"/>
                <w:szCs w:val="24"/>
                <w:lang w:eastAsia="ru-RU"/>
              </w:rPr>
            </w:pPr>
            <w:r>
              <w:rPr>
                <w:color w:val="000000"/>
                <w:sz w:val="24"/>
                <w:szCs w:val="24"/>
                <w:lang w:eastAsia="ru-RU"/>
              </w:rPr>
              <w:t>Разъяснение причин отказа в предоставлении услуги</w:t>
            </w:r>
          </w:p>
        </w:tc>
      </w:tr>
      <w:tr w:rsidR="007F37AC" w:rsidTr="007F37AC">
        <w:trPr>
          <w:trHeight w:val="929"/>
        </w:trPr>
        <w:tc>
          <w:tcPr>
            <w:tcW w:w="933" w:type="dxa"/>
            <w:tcBorders>
              <w:top w:val="single" w:sz="4" w:space="0" w:color="auto"/>
              <w:left w:val="single" w:sz="4" w:space="0" w:color="auto"/>
              <w:bottom w:val="single" w:sz="4" w:space="0" w:color="auto"/>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w:t>
            </w:r>
          </w:p>
        </w:tc>
        <w:tc>
          <w:tcPr>
            <w:tcW w:w="5729"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1877"/>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.2</w:t>
            </w:r>
          </w:p>
        </w:tc>
        <w:tc>
          <w:tcPr>
            <w:tcW w:w="5729"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sz w:val="24"/>
                <w:szCs w:val="2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557"/>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.3</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proofErr w:type="gramStart"/>
            <w:r>
              <w:rPr>
                <w:color w:val="000000"/>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5665"/>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lastRenderedPageBreak/>
              <w:t>2.19</w:t>
            </w:r>
            <w:r w:rsidR="007F37AC">
              <w:rPr>
                <w:color w:val="000000"/>
                <w:sz w:val="24"/>
                <w:szCs w:val="24"/>
                <w:lang w:eastAsia="ru-RU"/>
              </w:rPr>
              <w:t>.4</w:t>
            </w:r>
          </w:p>
        </w:tc>
        <w:tc>
          <w:tcPr>
            <w:tcW w:w="5729"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proofErr w:type="gramStart"/>
            <w:r>
              <w:rPr>
                <w:color w:val="000000"/>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color w:val="000000"/>
                <w:sz w:val="24"/>
                <w:szCs w:val="24"/>
                <w:lang w:eastAsia="ru-RU"/>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p w:rsidR="007F37AC" w:rsidRDefault="007F37AC">
            <w:pPr>
              <w:rPr>
                <w:sz w:val="24"/>
                <w:szCs w:val="24"/>
                <w:lang w:eastAsia="ru-RU"/>
              </w:rPr>
            </w:pPr>
            <w:proofErr w:type="gramStart"/>
            <w:r>
              <w:rPr>
                <w:color w:val="000000"/>
                <w:sz w:val="24"/>
                <w:szCs w:val="24"/>
                <w:lang w:eastAsia="ru-RU"/>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3239"/>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.5</w:t>
            </w:r>
          </w:p>
        </w:tc>
        <w:tc>
          <w:tcPr>
            <w:tcW w:w="5729"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proofErr w:type="gramStart"/>
            <w:r>
              <w:rPr>
                <w:color w:val="000000"/>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832"/>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.6</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1987"/>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.7</w:t>
            </w:r>
          </w:p>
        </w:tc>
        <w:tc>
          <w:tcPr>
            <w:tcW w:w="5729"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2024"/>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lastRenderedPageBreak/>
              <w:t>2.19</w:t>
            </w:r>
            <w:r w:rsidR="007F37AC">
              <w:rPr>
                <w:color w:val="000000"/>
                <w:sz w:val="24"/>
                <w:szCs w:val="24"/>
                <w:lang w:eastAsia="ru-RU"/>
              </w:rPr>
              <w:t>.8</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p w:rsidR="007F37AC" w:rsidRDefault="007F37AC">
            <w:pPr>
              <w:rPr>
                <w:sz w:val="24"/>
                <w:szCs w:val="24"/>
                <w:lang w:eastAsia="ru-RU"/>
              </w:rPr>
            </w:pPr>
            <w:r>
              <w:rPr>
                <w:color w:val="000000"/>
                <w:sz w:val="24"/>
                <w:szCs w:val="24"/>
                <w:lang w:eastAsia="ru-RU"/>
              </w:rPr>
              <w:t xml:space="preserve">объекта незавершенного строительства, </w:t>
            </w:r>
            <w:proofErr w:type="gramStart"/>
            <w:r>
              <w:rPr>
                <w:color w:val="000000"/>
                <w:sz w:val="24"/>
                <w:szCs w:val="24"/>
                <w:lang w:eastAsia="ru-RU"/>
              </w:rPr>
              <w:t>расположенных</w:t>
            </w:r>
            <w:proofErr w:type="gramEnd"/>
            <w:r>
              <w:rPr>
                <w:color w:val="000000"/>
                <w:sz w:val="24"/>
                <w:szCs w:val="24"/>
                <w:lang w:eastAsia="ru-RU"/>
              </w:rPr>
              <w:t xml:space="preserve"> на таком земельном участке, или правообладатель такого земельного участка</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2825"/>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.9</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proofErr w:type="gramStart"/>
            <w:r>
              <w:rPr>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color w:val="000000"/>
                <w:sz w:val="24"/>
                <w:szCs w:val="24"/>
                <w:lang w:eastAsia="ru-RU"/>
              </w:rPr>
              <w:t xml:space="preserve"> и с заявлением обратилось лицо, уполномоченное на строительство указанных объектов</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1829"/>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.10</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1118"/>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.11</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 xml:space="preserve">Указанный в заявлении земельный участок является предметом аукциона, </w:t>
            </w:r>
            <w:proofErr w:type="gramStart"/>
            <w:r>
              <w:rPr>
                <w:color w:val="000000"/>
                <w:sz w:val="24"/>
                <w:szCs w:val="24"/>
                <w:lang w:eastAsia="ru-RU"/>
              </w:rPr>
              <w:t>извещение</w:t>
            </w:r>
            <w:proofErr w:type="gramEnd"/>
            <w:r>
              <w:rPr>
                <w:color w:val="000000"/>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2821"/>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.12</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color w:val="000000"/>
                <w:sz w:val="24"/>
                <w:szCs w:val="24"/>
                <w:lang w:eastAsia="ru-RU"/>
              </w:rPr>
              <w:t>ии ау</w:t>
            </w:r>
            <w:proofErr w:type="gramEnd"/>
            <w:r>
              <w:rPr>
                <w:color w:val="000000"/>
                <w:sz w:val="24"/>
                <w:szCs w:val="24"/>
                <w:lang w:eastAsia="ru-RU"/>
              </w:rPr>
              <w:t>кциона по его продаже или аукциона на право заключения договора его аренды при условии, что</w:t>
            </w:r>
          </w:p>
          <w:p w:rsidR="007F37AC" w:rsidRDefault="007F37AC">
            <w:pPr>
              <w:rPr>
                <w:sz w:val="24"/>
                <w:szCs w:val="24"/>
                <w:lang w:eastAsia="ru-RU"/>
              </w:rPr>
            </w:pPr>
            <w:r>
              <w:rPr>
                <w:color w:val="000000"/>
                <w:sz w:val="24"/>
                <w:szCs w:val="24"/>
                <w:lang w:eastAsia="ru-RU"/>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2111"/>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lastRenderedPageBreak/>
              <w:t>2.19</w:t>
            </w:r>
            <w:r w:rsidR="007F37AC">
              <w:rPr>
                <w:color w:val="000000"/>
                <w:sz w:val="24"/>
                <w:szCs w:val="24"/>
                <w:lang w:eastAsia="ru-RU"/>
              </w:rPr>
              <w:t>.13</w:t>
            </w:r>
          </w:p>
        </w:tc>
        <w:tc>
          <w:tcPr>
            <w:tcW w:w="5729"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983"/>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.14</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1692"/>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.15</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2111"/>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.16</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Pr>
                <w:color w:val="000000"/>
                <w:sz w:val="24"/>
                <w:szCs w:val="24"/>
                <w:lang w:eastAsia="ru-RU"/>
              </w:rPr>
              <w:t>для</w:t>
            </w:r>
            <w:proofErr w:type="gramEnd"/>
          </w:p>
          <w:p w:rsidR="007F37AC" w:rsidRDefault="007F37AC">
            <w:pPr>
              <w:rPr>
                <w:sz w:val="24"/>
                <w:szCs w:val="24"/>
                <w:lang w:eastAsia="ru-RU"/>
              </w:rPr>
            </w:pPr>
            <w:r>
              <w:rPr>
                <w:color w:val="000000"/>
                <w:sz w:val="24"/>
                <w:szCs w:val="24"/>
                <w:lang w:eastAsia="ru-RU"/>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1545"/>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.17</w:t>
            </w:r>
          </w:p>
        </w:tc>
        <w:tc>
          <w:tcPr>
            <w:tcW w:w="5729" w:type="dxa"/>
            <w:tcBorders>
              <w:top w:val="single" w:sz="4" w:space="0" w:color="auto"/>
              <w:left w:val="single" w:sz="4" w:space="0" w:color="auto"/>
              <w:bottom w:val="nil"/>
              <w:right w:val="nil"/>
            </w:tcBorders>
            <w:shd w:val="clear" w:color="auto" w:fill="FFFFFF"/>
            <w:vAlign w:val="bottom"/>
            <w:hideMark/>
          </w:tcPr>
          <w:p w:rsidR="007F37AC" w:rsidRDefault="007F37AC">
            <w:pPr>
              <w:rPr>
                <w:sz w:val="24"/>
                <w:szCs w:val="24"/>
                <w:lang w:eastAsia="ru-RU"/>
              </w:rPr>
            </w:pPr>
            <w:r>
              <w:rPr>
                <w:color w:val="000000"/>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547"/>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.18</w:t>
            </w:r>
          </w:p>
        </w:tc>
        <w:tc>
          <w:tcPr>
            <w:tcW w:w="5729" w:type="dxa"/>
            <w:tcBorders>
              <w:top w:val="single" w:sz="4" w:space="0" w:color="auto"/>
              <w:left w:val="single" w:sz="4" w:space="0" w:color="auto"/>
              <w:bottom w:val="nil"/>
              <w:right w:val="nil"/>
            </w:tcBorders>
            <w:shd w:val="clear" w:color="auto" w:fill="FFFFFF"/>
            <w:vAlign w:val="bottom"/>
            <w:hideMark/>
          </w:tcPr>
          <w:p w:rsidR="007F37AC" w:rsidRDefault="007F37AC">
            <w:pPr>
              <w:rPr>
                <w:sz w:val="24"/>
                <w:szCs w:val="24"/>
                <w:lang w:eastAsia="ru-RU"/>
              </w:rPr>
            </w:pPr>
            <w:r>
              <w:rPr>
                <w:color w:val="000000"/>
                <w:sz w:val="24"/>
                <w:szCs w:val="24"/>
                <w:lang w:eastAsia="ru-RU"/>
              </w:rPr>
              <w:t>Предоставление земельного участка на заявленном виде прав не допускается</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569"/>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.19</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В отношении земельного участка, указанного в заявлении, не установлен вид разрешенного использования</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563"/>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.20</w:t>
            </w:r>
          </w:p>
        </w:tc>
        <w:tc>
          <w:tcPr>
            <w:tcW w:w="5729" w:type="dxa"/>
            <w:tcBorders>
              <w:top w:val="single" w:sz="4" w:space="0" w:color="auto"/>
              <w:left w:val="single" w:sz="4" w:space="0" w:color="auto"/>
              <w:bottom w:val="nil"/>
              <w:right w:val="nil"/>
            </w:tcBorders>
            <w:shd w:val="clear" w:color="auto" w:fill="FFFFFF"/>
            <w:vAlign w:val="bottom"/>
            <w:hideMark/>
          </w:tcPr>
          <w:p w:rsidR="007F37AC" w:rsidRDefault="007F37AC">
            <w:pPr>
              <w:rPr>
                <w:sz w:val="24"/>
                <w:szCs w:val="24"/>
                <w:lang w:eastAsia="ru-RU"/>
              </w:rPr>
            </w:pPr>
            <w:r>
              <w:rPr>
                <w:color w:val="000000"/>
                <w:sz w:val="24"/>
                <w:szCs w:val="24"/>
                <w:lang w:eastAsia="ru-RU"/>
              </w:rPr>
              <w:t>Указанный в заявлении земельный участок, не отнесен к определенной категории земель</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840"/>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.21</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2682"/>
        </w:trPr>
        <w:tc>
          <w:tcPr>
            <w:tcW w:w="933" w:type="dxa"/>
            <w:tcBorders>
              <w:top w:val="single" w:sz="4" w:space="0" w:color="auto"/>
              <w:left w:val="single" w:sz="4" w:space="0" w:color="auto"/>
              <w:bottom w:val="single" w:sz="4" w:space="0" w:color="auto"/>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lastRenderedPageBreak/>
              <w:t>2.19</w:t>
            </w:r>
            <w:r w:rsidR="007F37AC">
              <w:rPr>
                <w:color w:val="000000"/>
                <w:sz w:val="24"/>
                <w:szCs w:val="24"/>
                <w:lang w:eastAsia="ru-RU"/>
              </w:rPr>
              <w:t>.22</w:t>
            </w:r>
          </w:p>
        </w:tc>
        <w:tc>
          <w:tcPr>
            <w:tcW w:w="5729" w:type="dxa"/>
            <w:tcBorders>
              <w:top w:val="single" w:sz="4" w:space="0" w:color="auto"/>
              <w:left w:val="single" w:sz="4" w:space="0" w:color="auto"/>
              <w:bottom w:val="single" w:sz="4" w:space="0" w:color="auto"/>
              <w:right w:val="nil"/>
            </w:tcBorders>
            <w:shd w:val="clear" w:color="auto" w:fill="FFFFFF"/>
            <w:vAlign w:val="center"/>
            <w:hideMark/>
          </w:tcPr>
          <w:p w:rsidR="007F37AC" w:rsidRDefault="007F37AC">
            <w:pPr>
              <w:rPr>
                <w:sz w:val="24"/>
                <w:szCs w:val="24"/>
                <w:lang w:eastAsia="ru-RU"/>
              </w:rPr>
            </w:pPr>
            <w:proofErr w:type="gramStart"/>
            <w:r>
              <w:rPr>
                <w:color w:val="000000"/>
                <w:sz w:val="24"/>
                <w:szCs w:val="2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1118"/>
        </w:trPr>
        <w:tc>
          <w:tcPr>
            <w:tcW w:w="933"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.23</w:t>
            </w:r>
          </w:p>
        </w:tc>
        <w:tc>
          <w:tcPr>
            <w:tcW w:w="572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694"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r w:rsidR="007F37AC" w:rsidTr="007F37AC">
        <w:trPr>
          <w:trHeight w:val="1691"/>
        </w:trPr>
        <w:tc>
          <w:tcPr>
            <w:tcW w:w="933" w:type="dxa"/>
            <w:tcBorders>
              <w:top w:val="single" w:sz="4" w:space="0" w:color="auto"/>
              <w:left w:val="single" w:sz="4" w:space="0" w:color="auto"/>
              <w:bottom w:val="single" w:sz="4" w:space="0" w:color="auto"/>
              <w:right w:val="nil"/>
            </w:tcBorders>
            <w:shd w:val="clear" w:color="auto" w:fill="FFFFFF"/>
            <w:hideMark/>
          </w:tcPr>
          <w:p w:rsidR="007F37AC" w:rsidRDefault="00987847">
            <w:pPr>
              <w:spacing w:line="220" w:lineRule="exact"/>
              <w:rPr>
                <w:sz w:val="24"/>
                <w:szCs w:val="24"/>
                <w:lang w:eastAsia="ru-RU"/>
              </w:rPr>
            </w:pPr>
            <w:r>
              <w:rPr>
                <w:color w:val="000000"/>
                <w:sz w:val="24"/>
                <w:szCs w:val="24"/>
                <w:lang w:eastAsia="ru-RU"/>
              </w:rPr>
              <w:t>2.19</w:t>
            </w:r>
            <w:r w:rsidR="007F37AC">
              <w:rPr>
                <w:color w:val="000000"/>
                <w:sz w:val="24"/>
                <w:szCs w:val="24"/>
                <w:lang w:eastAsia="ru-RU"/>
              </w:rPr>
              <w:t>.24</w:t>
            </w:r>
          </w:p>
        </w:tc>
        <w:tc>
          <w:tcPr>
            <w:tcW w:w="5729" w:type="dxa"/>
            <w:tcBorders>
              <w:top w:val="single" w:sz="4" w:space="0" w:color="auto"/>
              <w:left w:val="single" w:sz="4" w:space="0" w:color="auto"/>
              <w:bottom w:val="single" w:sz="4" w:space="0" w:color="auto"/>
              <w:right w:val="nil"/>
            </w:tcBorders>
            <w:shd w:val="clear" w:color="auto" w:fill="FFFFFF"/>
            <w:vAlign w:val="center"/>
            <w:hideMark/>
          </w:tcPr>
          <w:p w:rsidR="007F37AC" w:rsidRDefault="007F37AC">
            <w:pPr>
              <w:rPr>
                <w:sz w:val="24"/>
                <w:szCs w:val="24"/>
                <w:lang w:eastAsia="ru-RU"/>
              </w:rPr>
            </w:pPr>
            <w:r>
              <w:rPr>
                <w:color w:val="000000"/>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spacing w:line="220" w:lineRule="exact"/>
              <w:rPr>
                <w:sz w:val="24"/>
                <w:szCs w:val="24"/>
                <w:lang w:eastAsia="ru-RU"/>
              </w:rPr>
            </w:pPr>
            <w:r>
              <w:rPr>
                <w:color w:val="000000"/>
                <w:sz w:val="24"/>
                <w:szCs w:val="24"/>
                <w:lang w:eastAsia="ru-RU"/>
              </w:rPr>
              <w:t>Указываются основания такого вывода</w:t>
            </w:r>
          </w:p>
        </w:tc>
      </w:tr>
    </w:tbl>
    <w:p w:rsidR="007F37AC" w:rsidRDefault="007F37AC" w:rsidP="007F37AC">
      <w:pPr>
        <w:pStyle w:val="ab"/>
        <w:ind w:left="0" w:firstLine="709"/>
        <w:jc w:val="both"/>
        <w:rPr>
          <w:sz w:val="24"/>
          <w:szCs w:val="24"/>
          <w:lang w:eastAsia="en-US"/>
        </w:rPr>
      </w:pPr>
      <w:r>
        <w:rPr>
          <w:sz w:val="24"/>
          <w:szCs w:val="24"/>
        </w:rPr>
        <w:t xml:space="preserve">Дополнительно информируем: _______________________________________. </w:t>
      </w:r>
    </w:p>
    <w:p w:rsidR="007F37AC" w:rsidRDefault="007F37AC" w:rsidP="007F37AC">
      <w:pPr>
        <w:pStyle w:val="ab"/>
        <w:ind w:left="0" w:firstLine="709"/>
        <w:jc w:val="both"/>
        <w:rPr>
          <w:sz w:val="24"/>
          <w:szCs w:val="24"/>
        </w:rPr>
      </w:pPr>
      <w:r>
        <w:rPr>
          <w:sz w:val="24"/>
          <w:szCs w:val="24"/>
        </w:rPr>
        <w:t xml:space="preserve">Вы вправе повторно обратиться c заявлением о предоставлении услуги после устранения указанных нарушений. </w:t>
      </w:r>
    </w:p>
    <w:p w:rsidR="007F37AC" w:rsidRDefault="007F37AC" w:rsidP="007F37AC">
      <w:pPr>
        <w:pStyle w:val="ab"/>
        <w:ind w:left="0" w:firstLine="709"/>
        <w:jc w:val="both"/>
        <w:rPr>
          <w:sz w:val="24"/>
          <w:szCs w:val="24"/>
        </w:rPr>
      </w:pPr>
      <w:r>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4"/>
          <w:szCs w:val="24"/>
        </w:rPr>
        <w:t>в</w:t>
      </w:r>
      <w:proofErr w:type="gramEnd"/>
      <w:r>
        <w:rPr>
          <w:sz w:val="24"/>
          <w:szCs w:val="24"/>
        </w:rPr>
        <w:t xml:space="preserve"> «</w:t>
      </w:r>
      <w:proofErr w:type="gramStart"/>
      <w:r>
        <w:rPr>
          <w:sz w:val="24"/>
          <w:szCs w:val="24"/>
        </w:rPr>
        <w:t>Выдача</w:t>
      </w:r>
      <w:proofErr w:type="gramEnd"/>
      <w:r>
        <w:rPr>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r>
        <w:rPr>
          <w:rFonts w:asciiTheme="minorHAnsi" w:hAnsiTheme="minorHAnsi" w:cstheme="minorBidi"/>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2539365</wp:posOffset>
                </wp:positionH>
                <wp:positionV relativeFrom="paragraph">
                  <wp:posOffset>73025</wp:posOffset>
                </wp:positionV>
                <wp:extent cx="3200400" cy="6572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200400" cy="657225"/>
                        </a:xfrm>
                        <a:prstGeom prst="rect">
                          <a:avLst/>
                        </a:prstGeom>
                      </wps:spPr>
                      <wps:style>
                        <a:lnRef idx="2">
                          <a:schemeClr val="dk1"/>
                        </a:lnRef>
                        <a:fillRef idx="1">
                          <a:schemeClr val="lt1"/>
                        </a:fillRef>
                        <a:effectRef idx="0">
                          <a:schemeClr val="dk1"/>
                        </a:effectRef>
                        <a:fontRef idx="minor">
                          <a:schemeClr val="dk1"/>
                        </a:fontRef>
                      </wps:style>
                      <wps:txbx>
                        <w:txbxContent>
                          <w:p w:rsidR="007F37AC" w:rsidRDefault="007F37AC" w:rsidP="007F37AC">
                            <w:pPr>
                              <w:jc w:val="center"/>
                              <w:rPr>
                                <w:sz w:val="24"/>
                                <w:szCs w:val="24"/>
                              </w:rPr>
                            </w:pPr>
                            <w:r>
                              <w:rPr>
                                <w:sz w:val="24"/>
                                <w:szCs w:val="24"/>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99.95pt;margin-top:5.75pt;width:252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" fillcolor="white [3201]" strokecolor="black [3200]" strokeweight="2pt">
                <v:textbox>
                  <w:txbxContent>
                    <w:p w:rsidR="007F37AC" w:rsidRDefault="007F37AC" w:rsidP="007F37AC">
                      <w:pPr>
                        <w:jc w:val="center"/>
                        <w:rPr>
                          <w:sz w:val="24"/>
                          <w:szCs w:val="24"/>
                        </w:rPr>
                      </w:pPr>
                      <w:r>
                        <w:rPr>
                          <w:sz w:val="24"/>
                          <w:szCs w:val="24"/>
                        </w:rPr>
                        <w:t>Сведения о сертификате электронной подписи</w:t>
                      </w:r>
                    </w:p>
                  </w:txbxContent>
                </v:textbox>
              </v:rect>
            </w:pict>
          </mc:Fallback>
        </mc:AlternateContent>
      </w:r>
    </w:p>
    <w:p w:rsidR="007F37AC" w:rsidRDefault="007F37AC" w:rsidP="007F37AC">
      <w:pPr>
        <w:rPr>
          <w:rFonts w:asciiTheme="minorHAnsi" w:hAnsiTheme="minorHAnsi" w:cstheme="minorBidi"/>
          <w:sz w:val="22"/>
          <w:szCs w:val="22"/>
        </w:rPr>
      </w:pPr>
    </w:p>
    <w:p w:rsidR="007F37AC" w:rsidRDefault="007F37AC" w:rsidP="007F37AC"/>
    <w:p w:rsidR="007F37AC" w:rsidRDefault="007F37AC" w:rsidP="007F37AC"/>
    <w:p w:rsidR="007F37AC" w:rsidRDefault="007F37AC" w:rsidP="007F37AC"/>
    <w:p w:rsidR="007F37AC" w:rsidRDefault="007F37AC" w:rsidP="007F37AC"/>
    <w:p w:rsidR="007F37AC" w:rsidRDefault="007F37AC" w:rsidP="007F37AC"/>
    <w:p w:rsidR="007F37AC" w:rsidRDefault="007F37AC" w:rsidP="007F37AC"/>
    <w:p w:rsidR="007F37AC" w:rsidRDefault="007F37AC" w:rsidP="007F37AC"/>
    <w:p w:rsidR="007F37AC" w:rsidRDefault="007F37AC" w:rsidP="007F37AC">
      <w:pPr>
        <w:tabs>
          <w:tab w:val="left" w:pos="2940"/>
        </w:tabs>
      </w:pPr>
      <w:r>
        <w:tab/>
      </w: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987847" w:rsidRDefault="00987847" w:rsidP="007F37AC">
      <w:pPr>
        <w:tabs>
          <w:tab w:val="left" w:pos="2940"/>
        </w:tabs>
      </w:pPr>
    </w:p>
    <w:p w:rsidR="007F37AC" w:rsidRDefault="007F37AC" w:rsidP="007F37AC">
      <w:pPr>
        <w:tabs>
          <w:tab w:val="left" w:pos="2940"/>
        </w:tabs>
      </w:pPr>
    </w:p>
    <w:p w:rsidR="007F37AC" w:rsidRDefault="007F37AC" w:rsidP="007F37AC">
      <w:pPr>
        <w:tabs>
          <w:tab w:val="left" w:pos="2940"/>
        </w:tabs>
      </w:pPr>
    </w:p>
    <w:p w:rsidR="007F37AC" w:rsidRDefault="007F37AC" w:rsidP="007F37AC">
      <w:pPr>
        <w:tabs>
          <w:tab w:val="left" w:pos="2940"/>
        </w:tabs>
        <w:jc w:val="right"/>
        <w:rPr>
          <w:sz w:val="24"/>
          <w:szCs w:val="24"/>
        </w:rPr>
      </w:pPr>
      <w:r>
        <w:rPr>
          <w:sz w:val="24"/>
          <w:szCs w:val="24"/>
        </w:rPr>
        <w:t xml:space="preserve">Приложение № 4 </w:t>
      </w:r>
    </w:p>
    <w:p w:rsidR="007F37AC" w:rsidRDefault="007F37AC" w:rsidP="007F37AC">
      <w:pPr>
        <w:tabs>
          <w:tab w:val="left" w:pos="2940"/>
        </w:tabs>
        <w:jc w:val="right"/>
        <w:rPr>
          <w:sz w:val="24"/>
          <w:szCs w:val="24"/>
        </w:rPr>
      </w:pPr>
      <w:r>
        <w:rPr>
          <w:sz w:val="24"/>
          <w:szCs w:val="24"/>
        </w:rPr>
        <w:t xml:space="preserve">к Административному регламенту </w:t>
      </w:r>
    </w:p>
    <w:p w:rsidR="007F37AC" w:rsidRDefault="007F37AC" w:rsidP="007F37AC">
      <w:pPr>
        <w:tabs>
          <w:tab w:val="left" w:pos="2940"/>
        </w:tabs>
        <w:jc w:val="right"/>
        <w:rPr>
          <w:sz w:val="24"/>
          <w:szCs w:val="24"/>
        </w:rPr>
      </w:pPr>
      <w:r>
        <w:rPr>
          <w:sz w:val="24"/>
          <w:szCs w:val="24"/>
        </w:rPr>
        <w:t xml:space="preserve">по предоставлению </w:t>
      </w:r>
      <w:proofErr w:type="gramStart"/>
      <w:r>
        <w:rPr>
          <w:sz w:val="24"/>
          <w:szCs w:val="24"/>
        </w:rPr>
        <w:t>государственной</w:t>
      </w:r>
      <w:proofErr w:type="gramEnd"/>
      <w:r>
        <w:rPr>
          <w:sz w:val="24"/>
          <w:szCs w:val="24"/>
        </w:rPr>
        <w:t xml:space="preserve"> </w:t>
      </w:r>
    </w:p>
    <w:p w:rsidR="007F37AC" w:rsidRDefault="007F37AC" w:rsidP="007F37AC">
      <w:pPr>
        <w:tabs>
          <w:tab w:val="left" w:pos="2940"/>
        </w:tabs>
        <w:jc w:val="right"/>
        <w:rPr>
          <w:sz w:val="24"/>
          <w:szCs w:val="24"/>
        </w:rPr>
      </w:pPr>
      <w:r>
        <w:rPr>
          <w:sz w:val="24"/>
          <w:szCs w:val="24"/>
        </w:rPr>
        <w:t xml:space="preserve">(муниципальной) услуги </w:t>
      </w:r>
    </w:p>
    <w:p w:rsidR="007F37AC" w:rsidRDefault="007F37AC" w:rsidP="007F37AC">
      <w:pPr>
        <w:tabs>
          <w:tab w:val="left" w:pos="2940"/>
        </w:tabs>
        <w:jc w:val="center"/>
        <w:rPr>
          <w:b/>
          <w:sz w:val="24"/>
          <w:szCs w:val="24"/>
        </w:rPr>
      </w:pPr>
      <w:r>
        <w:rPr>
          <w:b/>
          <w:sz w:val="24"/>
          <w:szCs w:val="24"/>
        </w:rPr>
        <w:t>Форма заявления о предоставлении услуги</w:t>
      </w:r>
    </w:p>
    <w:p w:rsidR="007F37AC" w:rsidRDefault="007F37AC" w:rsidP="007F37AC">
      <w:pPr>
        <w:tabs>
          <w:tab w:val="left" w:pos="2940"/>
        </w:tabs>
        <w:rPr>
          <w:sz w:val="24"/>
          <w:szCs w:val="24"/>
        </w:rPr>
      </w:pPr>
      <w:r>
        <w:rPr>
          <w:sz w:val="24"/>
          <w:szCs w:val="24"/>
        </w:rPr>
        <w:t xml:space="preserve">                                                                          Кому: ___________________________________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i/>
          <w:sz w:val="18"/>
          <w:szCs w:val="18"/>
        </w:rPr>
      </w:pPr>
      <w:r>
        <w:rPr>
          <w:i/>
          <w:sz w:val="18"/>
          <w:szCs w:val="18"/>
        </w:rPr>
        <w:t xml:space="preserve">                                                                                                                      (наименование уполномоченного органа) </w:t>
      </w:r>
    </w:p>
    <w:p w:rsidR="007F37AC" w:rsidRDefault="007F37AC" w:rsidP="007F37AC">
      <w:pPr>
        <w:tabs>
          <w:tab w:val="left" w:pos="2940"/>
        </w:tabs>
        <w:rPr>
          <w:sz w:val="24"/>
          <w:szCs w:val="24"/>
        </w:rPr>
      </w:pPr>
      <w:r>
        <w:rPr>
          <w:sz w:val="24"/>
          <w:szCs w:val="24"/>
        </w:rPr>
        <w:t xml:space="preserve">                                                                           от кого: 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i/>
          <w:sz w:val="18"/>
          <w:szCs w:val="18"/>
        </w:rPr>
        <w:t xml:space="preserve">                                                                                                      (полное наименование, ИНН, ОГРН юридического лица, ИП)</w:t>
      </w:r>
      <w:r>
        <w:rPr>
          <w:sz w:val="24"/>
          <w:szCs w:val="24"/>
        </w:rPr>
        <w:t xml:space="preserve">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i/>
          <w:sz w:val="18"/>
          <w:szCs w:val="18"/>
        </w:rPr>
        <w:t xml:space="preserve">                                                                                                    (контактный телефон, электронная почта, почтовый адрес)</w:t>
      </w:r>
      <w:r>
        <w:rPr>
          <w:sz w:val="24"/>
          <w:szCs w:val="24"/>
        </w:rPr>
        <w:t xml:space="preserve">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i/>
          <w:sz w:val="18"/>
          <w:szCs w:val="18"/>
        </w:rPr>
      </w:pPr>
      <w:r>
        <w:rPr>
          <w:sz w:val="24"/>
          <w:szCs w:val="24"/>
        </w:rPr>
        <w:t xml:space="preserve">                                                                            </w:t>
      </w:r>
      <w:proofErr w:type="gramStart"/>
      <w:r>
        <w:rPr>
          <w:sz w:val="24"/>
          <w:szCs w:val="24"/>
        </w:rPr>
        <w:t>(</w:t>
      </w:r>
      <w:r>
        <w:rPr>
          <w:i/>
          <w:sz w:val="18"/>
          <w:szCs w:val="18"/>
        </w:rPr>
        <w:t>фамилия, имя, отчество (последнее - при наличии), данные</w:t>
      </w:r>
      <w:proofErr w:type="gramEnd"/>
    </w:p>
    <w:p w:rsidR="007F37AC" w:rsidRDefault="007F37AC" w:rsidP="007F37AC">
      <w:pPr>
        <w:tabs>
          <w:tab w:val="left" w:pos="2940"/>
        </w:tabs>
        <w:rPr>
          <w:i/>
          <w:sz w:val="18"/>
          <w:szCs w:val="18"/>
        </w:rPr>
      </w:pPr>
      <w:r>
        <w:rPr>
          <w:i/>
          <w:sz w:val="18"/>
          <w:szCs w:val="18"/>
        </w:rPr>
        <w:t xml:space="preserve">                                                                                                      документа, удостоверяющего личность, </w:t>
      </w:r>
      <w:proofErr w:type="gramStart"/>
      <w:r>
        <w:rPr>
          <w:i/>
          <w:sz w:val="18"/>
          <w:szCs w:val="18"/>
        </w:rPr>
        <w:t>контактный</w:t>
      </w:r>
      <w:proofErr w:type="gramEnd"/>
      <w:r>
        <w:rPr>
          <w:i/>
          <w:sz w:val="18"/>
          <w:szCs w:val="18"/>
        </w:rPr>
        <w:t xml:space="preserve"> </w:t>
      </w:r>
    </w:p>
    <w:p w:rsidR="007F37AC" w:rsidRDefault="007F37AC" w:rsidP="007F37AC">
      <w:pPr>
        <w:tabs>
          <w:tab w:val="left" w:pos="2940"/>
        </w:tabs>
        <w:rPr>
          <w:i/>
          <w:sz w:val="18"/>
          <w:szCs w:val="18"/>
        </w:rPr>
      </w:pPr>
      <w:r>
        <w:rPr>
          <w:i/>
          <w:sz w:val="18"/>
          <w:szCs w:val="18"/>
        </w:rPr>
        <w:t xml:space="preserve">                                                                                                     телефон, адрес электронной почты, адрес регистрации, </w:t>
      </w:r>
    </w:p>
    <w:p w:rsidR="007F37AC" w:rsidRDefault="007F37AC" w:rsidP="007F37AC">
      <w:pPr>
        <w:tabs>
          <w:tab w:val="left" w:pos="2940"/>
        </w:tabs>
        <w:rPr>
          <w:sz w:val="24"/>
          <w:szCs w:val="24"/>
        </w:rPr>
      </w:pPr>
      <w:r>
        <w:rPr>
          <w:i/>
          <w:sz w:val="18"/>
          <w:szCs w:val="18"/>
        </w:rPr>
        <w:t xml:space="preserve">                                                                                                     адрес фактического проживания уполномоченного лица)</w:t>
      </w:r>
      <w:r>
        <w:rPr>
          <w:sz w:val="24"/>
          <w:szCs w:val="24"/>
        </w:rPr>
        <w:t xml:space="preserve">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i/>
          <w:sz w:val="18"/>
          <w:szCs w:val="18"/>
        </w:rPr>
      </w:pPr>
      <w:r>
        <w:rPr>
          <w:i/>
          <w:sz w:val="18"/>
          <w:szCs w:val="18"/>
        </w:rPr>
        <w:t xml:space="preserve">                                                                                                                     (данные представителя заявителя) </w:t>
      </w:r>
    </w:p>
    <w:p w:rsidR="007F37AC" w:rsidRDefault="007F37AC" w:rsidP="007F37AC">
      <w:pPr>
        <w:tabs>
          <w:tab w:val="left" w:pos="2940"/>
        </w:tabs>
        <w:rPr>
          <w:sz w:val="24"/>
          <w:szCs w:val="24"/>
        </w:rPr>
      </w:pPr>
    </w:p>
    <w:p w:rsidR="007F37AC" w:rsidRDefault="007F37AC" w:rsidP="007F37AC">
      <w:pPr>
        <w:tabs>
          <w:tab w:val="left" w:pos="2940"/>
        </w:tabs>
        <w:jc w:val="center"/>
        <w:rPr>
          <w:b/>
          <w:sz w:val="26"/>
          <w:szCs w:val="26"/>
        </w:rPr>
      </w:pPr>
      <w:r>
        <w:rPr>
          <w:b/>
          <w:sz w:val="26"/>
          <w:szCs w:val="26"/>
        </w:rPr>
        <w:t xml:space="preserve">Заявление </w:t>
      </w:r>
    </w:p>
    <w:p w:rsidR="007F37AC" w:rsidRDefault="007F37AC" w:rsidP="007F37AC">
      <w:pPr>
        <w:tabs>
          <w:tab w:val="left" w:pos="2940"/>
        </w:tabs>
        <w:jc w:val="center"/>
        <w:rPr>
          <w:b/>
          <w:sz w:val="26"/>
          <w:szCs w:val="26"/>
        </w:rPr>
      </w:pPr>
      <w:r>
        <w:rPr>
          <w:b/>
          <w:sz w:val="26"/>
          <w:szCs w:val="26"/>
        </w:rPr>
        <w:t>о предоставлении земельного участка</w:t>
      </w:r>
    </w:p>
    <w:p w:rsidR="007F37AC" w:rsidRDefault="007F37AC" w:rsidP="007F37AC">
      <w:pPr>
        <w:tabs>
          <w:tab w:val="left" w:pos="2940"/>
        </w:tabs>
        <w:rPr>
          <w:sz w:val="26"/>
          <w:szCs w:val="26"/>
        </w:rPr>
      </w:pPr>
      <w:r>
        <w:rPr>
          <w:sz w:val="26"/>
          <w:szCs w:val="26"/>
        </w:rPr>
        <w:t xml:space="preserve">Прошу предоставить земельный участок с кадастровым номером _____________ в собственность бесплатно. </w:t>
      </w:r>
    </w:p>
    <w:p w:rsidR="007F37AC" w:rsidRDefault="007F37AC" w:rsidP="007F37AC">
      <w:pPr>
        <w:tabs>
          <w:tab w:val="left" w:pos="2940"/>
        </w:tabs>
        <w:rPr>
          <w:sz w:val="24"/>
          <w:szCs w:val="24"/>
        </w:rPr>
      </w:pPr>
      <w:r>
        <w:rPr>
          <w:sz w:val="26"/>
          <w:szCs w:val="26"/>
        </w:rPr>
        <w:t>Основание предоставления земельного участка: ____________________________</w:t>
      </w:r>
      <w:r>
        <w:rPr>
          <w:sz w:val="18"/>
          <w:szCs w:val="18"/>
        </w:rPr>
        <w:t>(5)</w:t>
      </w:r>
      <w:r>
        <w:rPr>
          <w:sz w:val="24"/>
          <w:szCs w:val="24"/>
        </w:rPr>
        <w:t xml:space="preserve">. </w:t>
      </w:r>
    </w:p>
    <w:p w:rsidR="007F37AC" w:rsidRDefault="007F37AC" w:rsidP="007F37AC">
      <w:pPr>
        <w:tabs>
          <w:tab w:val="left" w:pos="2940"/>
        </w:tabs>
        <w:rPr>
          <w:sz w:val="24"/>
          <w:szCs w:val="24"/>
        </w:rPr>
      </w:pPr>
      <w:r>
        <w:rPr>
          <w:sz w:val="26"/>
          <w:szCs w:val="26"/>
        </w:rPr>
        <w:t>Цель использования земельного участка</w:t>
      </w:r>
      <w:r>
        <w:rPr>
          <w:sz w:val="24"/>
          <w:szCs w:val="24"/>
        </w:rPr>
        <w:t xml:space="preserve"> _______________________________________. </w:t>
      </w:r>
    </w:p>
    <w:p w:rsidR="007F37AC" w:rsidRDefault="007F37AC" w:rsidP="007F37AC">
      <w:pPr>
        <w:tabs>
          <w:tab w:val="left" w:pos="2940"/>
        </w:tabs>
        <w:rPr>
          <w:sz w:val="24"/>
          <w:szCs w:val="24"/>
        </w:rPr>
      </w:pPr>
      <w:r>
        <w:rPr>
          <w:sz w:val="26"/>
          <w:szCs w:val="26"/>
        </w:rPr>
        <w:t>Реквизиты решения об изъятии земельного участка для государственных или муниципальных нужд</w:t>
      </w:r>
      <w:r>
        <w:rPr>
          <w:sz w:val="24"/>
          <w:szCs w:val="24"/>
        </w:rPr>
        <w:t xml:space="preserve"> ______________________________________________________</w:t>
      </w:r>
      <w:r>
        <w:rPr>
          <w:sz w:val="18"/>
          <w:szCs w:val="18"/>
        </w:rPr>
        <w:t>(6)</w:t>
      </w:r>
      <w:r>
        <w:rPr>
          <w:sz w:val="24"/>
          <w:szCs w:val="24"/>
        </w:rPr>
        <w:t xml:space="preserve">. </w:t>
      </w:r>
    </w:p>
    <w:p w:rsidR="007F37AC" w:rsidRDefault="007F37AC" w:rsidP="007F37AC">
      <w:pPr>
        <w:tabs>
          <w:tab w:val="left" w:pos="2940"/>
        </w:tabs>
        <w:rPr>
          <w:sz w:val="24"/>
          <w:szCs w:val="24"/>
        </w:rPr>
      </w:pPr>
      <w:r>
        <w:rPr>
          <w:sz w:val="26"/>
          <w:szCs w:val="26"/>
        </w:rPr>
        <w:t>Реквизиты решения об утверждении документа территориального планирования и (или) проекта планировки территории</w:t>
      </w:r>
      <w:r>
        <w:rPr>
          <w:sz w:val="24"/>
          <w:szCs w:val="24"/>
        </w:rPr>
        <w:t xml:space="preserve"> _______________________________________</w:t>
      </w:r>
      <w:r>
        <w:rPr>
          <w:sz w:val="18"/>
          <w:szCs w:val="18"/>
        </w:rPr>
        <w:t>(7)</w:t>
      </w:r>
      <w:r>
        <w:rPr>
          <w:sz w:val="24"/>
          <w:szCs w:val="24"/>
        </w:rPr>
        <w:t xml:space="preserve">. </w:t>
      </w: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r>
        <w:rPr>
          <w:sz w:val="24"/>
          <w:szCs w:val="24"/>
        </w:rPr>
        <w:t>__________________________________</w:t>
      </w:r>
    </w:p>
    <w:p w:rsidR="007F37AC" w:rsidRDefault="007F37AC" w:rsidP="007F37AC">
      <w:pPr>
        <w:tabs>
          <w:tab w:val="left" w:pos="2940"/>
        </w:tabs>
        <w:rPr>
          <w:sz w:val="18"/>
          <w:szCs w:val="18"/>
        </w:rPr>
      </w:pPr>
      <w:r>
        <w:rPr>
          <w:sz w:val="18"/>
          <w:szCs w:val="18"/>
        </w:rPr>
        <w:t xml:space="preserve">(5)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rsidR="007F37AC" w:rsidRDefault="007F37AC" w:rsidP="007F37AC">
      <w:pPr>
        <w:tabs>
          <w:tab w:val="left" w:pos="2940"/>
        </w:tabs>
        <w:rPr>
          <w:sz w:val="18"/>
          <w:szCs w:val="18"/>
        </w:rPr>
      </w:pPr>
      <w:r>
        <w:rPr>
          <w:sz w:val="18"/>
          <w:szCs w:val="18"/>
        </w:rPr>
        <w:t xml:space="preserve">(6) 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7F37AC" w:rsidRDefault="007F37AC" w:rsidP="007F37AC">
      <w:pPr>
        <w:tabs>
          <w:tab w:val="left" w:pos="2940"/>
        </w:tabs>
        <w:rPr>
          <w:sz w:val="18"/>
          <w:szCs w:val="18"/>
        </w:rPr>
      </w:pPr>
      <w:r>
        <w:rPr>
          <w:sz w:val="18"/>
          <w:szCs w:val="18"/>
        </w:rPr>
        <w:t xml:space="preserve">(7) Указывается в случае, если земельный участок предоставляется для размещения объектов, предусмотренных </w:t>
      </w:r>
      <w:proofErr w:type="gramStart"/>
      <w:r>
        <w:rPr>
          <w:sz w:val="18"/>
          <w:szCs w:val="18"/>
        </w:rPr>
        <w:t>указанными</w:t>
      </w:r>
      <w:proofErr w:type="gramEnd"/>
      <w:r>
        <w:rPr>
          <w:sz w:val="18"/>
          <w:szCs w:val="18"/>
        </w:rPr>
        <w:t xml:space="preserve"> документом и (или) проектом</w:t>
      </w:r>
    </w:p>
    <w:p w:rsidR="007F37AC" w:rsidRDefault="007F37AC" w:rsidP="007F37AC">
      <w:pPr>
        <w:tabs>
          <w:tab w:val="left" w:pos="2940"/>
        </w:tabs>
        <w:rPr>
          <w:sz w:val="18"/>
          <w:szCs w:val="18"/>
        </w:rPr>
      </w:pPr>
    </w:p>
    <w:p w:rsidR="007F37AC" w:rsidRDefault="007F37AC" w:rsidP="007F37AC">
      <w:pPr>
        <w:tabs>
          <w:tab w:val="left" w:pos="2940"/>
        </w:tabs>
        <w:rPr>
          <w:sz w:val="24"/>
          <w:szCs w:val="24"/>
        </w:rPr>
      </w:pPr>
      <w:r>
        <w:rPr>
          <w:sz w:val="24"/>
          <w:szCs w:val="24"/>
        </w:rPr>
        <w:t>Реквизиты решения о предварительном согласовании предоставления земельного участка __________________________________________________________________________</w:t>
      </w:r>
      <w:r>
        <w:rPr>
          <w:sz w:val="18"/>
          <w:szCs w:val="18"/>
        </w:rPr>
        <w:t>(8)</w:t>
      </w:r>
      <w:r>
        <w:rPr>
          <w:sz w:val="24"/>
          <w:szCs w:val="24"/>
        </w:rPr>
        <w:t xml:space="preserve"> . </w:t>
      </w:r>
    </w:p>
    <w:p w:rsidR="007F37AC" w:rsidRDefault="007F37AC" w:rsidP="007F37AC">
      <w:pPr>
        <w:tabs>
          <w:tab w:val="left" w:pos="2940"/>
        </w:tabs>
        <w:rPr>
          <w:sz w:val="24"/>
          <w:szCs w:val="24"/>
        </w:rPr>
      </w:pPr>
    </w:p>
    <w:p w:rsidR="007F37AC" w:rsidRDefault="007F37AC" w:rsidP="007F37AC">
      <w:pPr>
        <w:tabs>
          <w:tab w:val="left" w:pos="2940"/>
        </w:tabs>
        <w:rPr>
          <w:sz w:val="24"/>
          <w:szCs w:val="24"/>
        </w:rPr>
      </w:pPr>
      <w:r>
        <w:rPr>
          <w:sz w:val="24"/>
          <w:szCs w:val="24"/>
        </w:rPr>
        <w:t xml:space="preserve">Приложение: </w:t>
      </w:r>
    </w:p>
    <w:p w:rsidR="007F37AC" w:rsidRDefault="007F37AC" w:rsidP="007F37AC">
      <w:pPr>
        <w:tabs>
          <w:tab w:val="left" w:pos="2940"/>
        </w:tabs>
        <w:rPr>
          <w:sz w:val="24"/>
          <w:szCs w:val="24"/>
        </w:rPr>
      </w:pPr>
    </w:p>
    <w:p w:rsidR="007F37AC" w:rsidRDefault="007F37AC" w:rsidP="007F37AC">
      <w:pPr>
        <w:tabs>
          <w:tab w:val="left" w:pos="2940"/>
        </w:tabs>
        <w:rPr>
          <w:sz w:val="24"/>
          <w:szCs w:val="24"/>
        </w:rPr>
      </w:pPr>
      <w:r>
        <w:rPr>
          <w:sz w:val="24"/>
          <w:szCs w:val="24"/>
        </w:rPr>
        <w:t>Результат предоставления услуги прошу:</w:t>
      </w:r>
    </w:p>
    <w:tbl>
      <w:tblPr>
        <w:tblStyle w:val="ac"/>
        <w:tblW w:w="0" w:type="auto"/>
        <w:tblLook w:val="04A0" w:firstRow="1" w:lastRow="0" w:firstColumn="1" w:lastColumn="0" w:noHBand="0" w:noVBand="1"/>
      </w:tblPr>
      <w:tblGrid>
        <w:gridCol w:w="7650"/>
        <w:gridCol w:w="1695"/>
      </w:tblGrid>
      <w:tr w:rsidR="007F37AC" w:rsidTr="007F37AC">
        <w:tc>
          <w:tcPr>
            <w:tcW w:w="7650" w:type="dxa"/>
            <w:tcBorders>
              <w:top w:val="single" w:sz="4" w:space="0" w:color="auto"/>
              <w:left w:val="single" w:sz="4" w:space="0" w:color="auto"/>
              <w:bottom w:val="single" w:sz="4" w:space="0" w:color="auto"/>
              <w:right w:val="single" w:sz="4" w:space="0" w:color="auto"/>
            </w:tcBorders>
            <w:hideMark/>
          </w:tcPr>
          <w:p w:rsidR="007F37AC" w:rsidRDefault="007F37AC">
            <w:pPr>
              <w:tabs>
                <w:tab w:val="left" w:pos="2940"/>
              </w:tabs>
              <w:rPr>
                <w:sz w:val="24"/>
                <w:szCs w:val="24"/>
                <w:lang w:eastAsia="en-US"/>
              </w:rPr>
            </w:pPr>
            <w:r>
              <w:rPr>
                <w:sz w:val="24"/>
                <w:szCs w:val="24"/>
              </w:rPr>
              <w:t>направить в форме электронного документа в Личный кабинет на ЕПГУ/РПГУ</w:t>
            </w:r>
          </w:p>
        </w:tc>
        <w:tc>
          <w:tcPr>
            <w:tcW w:w="1695" w:type="dxa"/>
            <w:tcBorders>
              <w:top w:val="single" w:sz="4" w:space="0" w:color="auto"/>
              <w:left w:val="single" w:sz="4" w:space="0" w:color="auto"/>
              <w:bottom w:val="single" w:sz="4" w:space="0" w:color="auto"/>
              <w:right w:val="single" w:sz="4" w:space="0" w:color="auto"/>
            </w:tcBorders>
          </w:tcPr>
          <w:p w:rsidR="007F37AC" w:rsidRDefault="007F37AC">
            <w:pPr>
              <w:tabs>
                <w:tab w:val="left" w:pos="2940"/>
              </w:tabs>
              <w:rPr>
                <w:sz w:val="24"/>
                <w:szCs w:val="24"/>
                <w:lang w:eastAsia="en-US"/>
              </w:rPr>
            </w:pPr>
          </w:p>
        </w:tc>
      </w:tr>
      <w:tr w:rsidR="007F37AC" w:rsidTr="007F37AC">
        <w:tc>
          <w:tcPr>
            <w:tcW w:w="7650" w:type="dxa"/>
            <w:tcBorders>
              <w:top w:val="single" w:sz="4" w:space="0" w:color="auto"/>
              <w:left w:val="single" w:sz="4" w:space="0" w:color="auto"/>
              <w:bottom w:val="single" w:sz="4" w:space="0" w:color="auto"/>
              <w:right w:val="single" w:sz="4" w:space="0" w:color="auto"/>
            </w:tcBorders>
            <w:hideMark/>
          </w:tcPr>
          <w:p w:rsidR="007F37AC" w:rsidRDefault="007F37AC">
            <w:pPr>
              <w:tabs>
                <w:tab w:val="left" w:pos="2940"/>
              </w:tabs>
              <w:rPr>
                <w:sz w:val="24"/>
                <w:szCs w:val="24"/>
                <w:lang w:eastAsia="en-US"/>
              </w:rPr>
            </w:pPr>
            <w:r>
              <w:rPr>
                <w:sz w:val="24"/>
                <w:szCs w:val="24"/>
              </w:rPr>
              <w:t xml:space="preserve">выдать на бумажном носителе при личном обращении в </w:t>
            </w:r>
            <w:r>
              <w:rPr>
                <w:sz w:val="24"/>
                <w:szCs w:val="24"/>
              </w:rPr>
              <w:lastRenderedPageBreak/>
              <w:t>уполномоченный орган государственной власти, орган местного самоуправления, организацию, расположенном по адресу:______________________________________________________</w:t>
            </w:r>
          </w:p>
        </w:tc>
        <w:tc>
          <w:tcPr>
            <w:tcW w:w="1695" w:type="dxa"/>
            <w:tcBorders>
              <w:top w:val="single" w:sz="4" w:space="0" w:color="auto"/>
              <w:left w:val="single" w:sz="4" w:space="0" w:color="auto"/>
              <w:bottom w:val="single" w:sz="4" w:space="0" w:color="auto"/>
              <w:right w:val="single" w:sz="4" w:space="0" w:color="auto"/>
            </w:tcBorders>
          </w:tcPr>
          <w:p w:rsidR="007F37AC" w:rsidRDefault="007F37AC">
            <w:pPr>
              <w:tabs>
                <w:tab w:val="left" w:pos="2940"/>
              </w:tabs>
              <w:rPr>
                <w:sz w:val="24"/>
                <w:szCs w:val="24"/>
                <w:lang w:eastAsia="en-US"/>
              </w:rPr>
            </w:pPr>
          </w:p>
        </w:tc>
      </w:tr>
      <w:tr w:rsidR="007F37AC" w:rsidTr="007F37AC">
        <w:tc>
          <w:tcPr>
            <w:tcW w:w="7650" w:type="dxa"/>
            <w:tcBorders>
              <w:top w:val="single" w:sz="4" w:space="0" w:color="auto"/>
              <w:left w:val="single" w:sz="4" w:space="0" w:color="auto"/>
              <w:bottom w:val="single" w:sz="4" w:space="0" w:color="auto"/>
              <w:right w:val="single" w:sz="4" w:space="0" w:color="auto"/>
            </w:tcBorders>
          </w:tcPr>
          <w:p w:rsidR="007F37AC" w:rsidRDefault="007F37AC">
            <w:pPr>
              <w:tabs>
                <w:tab w:val="left" w:pos="2940"/>
              </w:tabs>
              <w:rPr>
                <w:sz w:val="24"/>
                <w:szCs w:val="24"/>
              </w:rPr>
            </w:pPr>
            <w:r>
              <w:rPr>
                <w:sz w:val="24"/>
                <w:szCs w:val="24"/>
              </w:rPr>
              <w:lastRenderedPageBreak/>
              <w:t>направить на бумажном носителе на почтовый адрес: ____________________________________________________________</w:t>
            </w:r>
          </w:p>
          <w:p w:rsidR="007F37AC" w:rsidRDefault="007F37AC">
            <w:pPr>
              <w:tabs>
                <w:tab w:val="left" w:pos="2940"/>
              </w:tabs>
              <w:rPr>
                <w:sz w:val="24"/>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rsidR="007F37AC" w:rsidRDefault="007F37AC">
            <w:pPr>
              <w:tabs>
                <w:tab w:val="left" w:pos="2940"/>
              </w:tabs>
              <w:rPr>
                <w:sz w:val="24"/>
                <w:szCs w:val="24"/>
                <w:lang w:eastAsia="en-US"/>
              </w:rPr>
            </w:pPr>
          </w:p>
        </w:tc>
      </w:tr>
      <w:tr w:rsidR="007F37AC" w:rsidTr="007F37AC">
        <w:tc>
          <w:tcPr>
            <w:tcW w:w="9345" w:type="dxa"/>
            <w:gridSpan w:val="2"/>
            <w:tcBorders>
              <w:top w:val="single" w:sz="4" w:space="0" w:color="auto"/>
              <w:left w:val="single" w:sz="4" w:space="0" w:color="auto"/>
              <w:bottom w:val="single" w:sz="4" w:space="0" w:color="auto"/>
              <w:right w:val="single" w:sz="4" w:space="0" w:color="auto"/>
            </w:tcBorders>
            <w:hideMark/>
          </w:tcPr>
          <w:p w:rsidR="007F37AC" w:rsidRDefault="007F37AC">
            <w:pPr>
              <w:tabs>
                <w:tab w:val="left" w:pos="2940"/>
              </w:tabs>
              <w:jc w:val="center"/>
              <w:rPr>
                <w:i/>
                <w:sz w:val="24"/>
                <w:szCs w:val="24"/>
                <w:lang w:eastAsia="en-US"/>
              </w:rPr>
            </w:pPr>
            <w:r>
              <w:rPr>
                <w:i/>
                <w:sz w:val="24"/>
                <w:szCs w:val="24"/>
              </w:rPr>
              <w:t>Указывается один из перечисленных способов</w:t>
            </w:r>
          </w:p>
        </w:tc>
      </w:tr>
    </w:tbl>
    <w:p w:rsidR="007F37AC" w:rsidRDefault="007F37AC" w:rsidP="007F37AC">
      <w:pPr>
        <w:tabs>
          <w:tab w:val="left" w:pos="2940"/>
        </w:tabs>
        <w:rPr>
          <w:sz w:val="24"/>
          <w:szCs w:val="24"/>
          <w:lang w:eastAsia="en-US"/>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r>
        <w:rPr>
          <w:sz w:val="24"/>
          <w:szCs w:val="24"/>
        </w:rPr>
        <w:t xml:space="preserve">                                                    _________________ __________________________________</w:t>
      </w:r>
    </w:p>
    <w:p w:rsidR="007F37AC" w:rsidRDefault="007F37AC" w:rsidP="007F37AC">
      <w:pPr>
        <w:tabs>
          <w:tab w:val="left" w:pos="2940"/>
        </w:tabs>
        <w:rPr>
          <w:sz w:val="18"/>
          <w:szCs w:val="18"/>
        </w:rPr>
      </w:pPr>
      <w:r>
        <w:rPr>
          <w:sz w:val="18"/>
          <w:szCs w:val="18"/>
        </w:rPr>
        <w:t xml:space="preserve">                                                                                  (подпись)                     фамилия, имя, отчество (последнее - при наличии) </w:t>
      </w:r>
    </w:p>
    <w:p w:rsidR="007F37AC" w:rsidRDefault="007F37AC" w:rsidP="007F37AC">
      <w:pPr>
        <w:tabs>
          <w:tab w:val="left" w:pos="2940"/>
        </w:tabs>
        <w:rPr>
          <w:sz w:val="24"/>
          <w:szCs w:val="24"/>
        </w:rPr>
      </w:pPr>
    </w:p>
    <w:p w:rsidR="007F37AC" w:rsidRDefault="007F37AC" w:rsidP="007F37AC">
      <w:pPr>
        <w:tabs>
          <w:tab w:val="left" w:pos="2940"/>
        </w:tabs>
        <w:rPr>
          <w:sz w:val="24"/>
          <w:szCs w:val="24"/>
        </w:rPr>
      </w:pPr>
      <w:r>
        <w:rPr>
          <w:sz w:val="24"/>
          <w:szCs w:val="24"/>
        </w:rPr>
        <w:t>Дата</w:t>
      </w: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987847" w:rsidRDefault="00987847"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r>
        <w:rPr>
          <w:sz w:val="24"/>
          <w:szCs w:val="24"/>
        </w:rPr>
        <w:t>________________________________</w:t>
      </w:r>
    </w:p>
    <w:p w:rsidR="007F37AC" w:rsidRDefault="007F37AC" w:rsidP="007F37AC">
      <w:pPr>
        <w:tabs>
          <w:tab w:val="left" w:pos="2940"/>
        </w:tabs>
        <w:rPr>
          <w:sz w:val="24"/>
          <w:szCs w:val="24"/>
        </w:rPr>
      </w:pPr>
    </w:p>
    <w:p w:rsidR="00987847" w:rsidRPr="00987847" w:rsidRDefault="007F37AC" w:rsidP="007F37AC">
      <w:pPr>
        <w:tabs>
          <w:tab w:val="left" w:pos="2940"/>
        </w:tabs>
        <w:rPr>
          <w:sz w:val="18"/>
          <w:szCs w:val="18"/>
        </w:rPr>
      </w:pPr>
      <w:r>
        <w:rPr>
          <w:sz w:val="18"/>
          <w:szCs w:val="18"/>
        </w:rPr>
        <w:t>(8)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w:t>
      </w:r>
      <w:r w:rsidR="00987847">
        <w:rPr>
          <w:sz w:val="18"/>
          <w:szCs w:val="18"/>
        </w:rPr>
        <w:t>едоставления земельного участка</w:t>
      </w:r>
    </w:p>
    <w:p w:rsidR="00987847" w:rsidRDefault="00987847"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jc w:val="right"/>
        <w:rPr>
          <w:sz w:val="24"/>
          <w:szCs w:val="24"/>
        </w:rPr>
      </w:pPr>
      <w:r>
        <w:rPr>
          <w:sz w:val="24"/>
          <w:szCs w:val="24"/>
        </w:rPr>
        <w:t xml:space="preserve">Приложение № 5 </w:t>
      </w:r>
    </w:p>
    <w:p w:rsidR="007F37AC" w:rsidRDefault="007F37AC" w:rsidP="007F37AC">
      <w:pPr>
        <w:tabs>
          <w:tab w:val="left" w:pos="2940"/>
        </w:tabs>
        <w:jc w:val="right"/>
        <w:rPr>
          <w:sz w:val="24"/>
          <w:szCs w:val="24"/>
        </w:rPr>
      </w:pPr>
      <w:r>
        <w:rPr>
          <w:sz w:val="24"/>
          <w:szCs w:val="24"/>
        </w:rPr>
        <w:t xml:space="preserve"> Административному регламенту </w:t>
      </w:r>
    </w:p>
    <w:p w:rsidR="007F37AC" w:rsidRDefault="007F37AC" w:rsidP="007F37AC">
      <w:pPr>
        <w:tabs>
          <w:tab w:val="left" w:pos="2940"/>
        </w:tabs>
        <w:jc w:val="right"/>
        <w:rPr>
          <w:sz w:val="24"/>
          <w:szCs w:val="24"/>
        </w:rPr>
      </w:pPr>
      <w:r>
        <w:rPr>
          <w:sz w:val="24"/>
          <w:szCs w:val="24"/>
        </w:rPr>
        <w:t xml:space="preserve">по предоставлению </w:t>
      </w:r>
      <w:proofErr w:type="gramStart"/>
      <w:r>
        <w:rPr>
          <w:sz w:val="24"/>
          <w:szCs w:val="24"/>
        </w:rPr>
        <w:t>государственной</w:t>
      </w:r>
      <w:proofErr w:type="gramEnd"/>
      <w:r>
        <w:rPr>
          <w:sz w:val="24"/>
          <w:szCs w:val="24"/>
        </w:rPr>
        <w:t xml:space="preserve"> </w:t>
      </w:r>
    </w:p>
    <w:p w:rsidR="007F37AC" w:rsidRDefault="007F37AC" w:rsidP="007F37AC">
      <w:pPr>
        <w:tabs>
          <w:tab w:val="left" w:pos="2940"/>
        </w:tabs>
        <w:jc w:val="right"/>
        <w:rPr>
          <w:sz w:val="24"/>
          <w:szCs w:val="24"/>
        </w:rPr>
      </w:pPr>
      <w:r>
        <w:rPr>
          <w:sz w:val="24"/>
          <w:szCs w:val="24"/>
        </w:rPr>
        <w:t xml:space="preserve">(муниципальной) услуги </w:t>
      </w:r>
    </w:p>
    <w:p w:rsidR="007F37AC" w:rsidRDefault="007F37AC" w:rsidP="007F37AC">
      <w:pPr>
        <w:tabs>
          <w:tab w:val="left" w:pos="2940"/>
        </w:tabs>
        <w:rPr>
          <w:sz w:val="24"/>
          <w:szCs w:val="24"/>
        </w:rPr>
      </w:pPr>
    </w:p>
    <w:p w:rsidR="007F37AC" w:rsidRDefault="007F37AC" w:rsidP="007F37AC">
      <w:pPr>
        <w:tabs>
          <w:tab w:val="left" w:pos="2940"/>
        </w:tabs>
        <w:jc w:val="center"/>
        <w:rPr>
          <w:sz w:val="24"/>
          <w:szCs w:val="24"/>
        </w:rPr>
      </w:pPr>
      <w:r>
        <w:rPr>
          <w:b/>
          <w:sz w:val="24"/>
          <w:szCs w:val="24"/>
        </w:rPr>
        <w:t>Форма решения об отказе в приеме документов</w:t>
      </w:r>
    </w:p>
    <w:p w:rsidR="007F37AC" w:rsidRDefault="007F37AC" w:rsidP="007F37AC">
      <w:pPr>
        <w:tabs>
          <w:tab w:val="left" w:pos="2940"/>
        </w:tabs>
        <w:rPr>
          <w:sz w:val="24"/>
          <w:szCs w:val="24"/>
        </w:rPr>
      </w:pPr>
      <w:r>
        <w:rPr>
          <w:sz w:val="24"/>
          <w:szCs w:val="24"/>
        </w:rPr>
        <w:t>_____________________________________________________________________________</w:t>
      </w:r>
    </w:p>
    <w:p w:rsidR="007F37AC" w:rsidRDefault="007F37AC" w:rsidP="007F37AC">
      <w:pPr>
        <w:tabs>
          <w:tab w:val="left" w:pos="2940"/>
        </w:tabs>
        <w:rPr>
          <w:i/>
          <w:sz w:val="18"/>
          <w:szCs w:val="18"/>
        </w:rPr>
      </w:pPr>
      <w:r>
        <w:rPr>
          <w:sz w:val="18"/>
          <w:szCs w:val="18"/>
        </w:rPr>
        <w:t xml:space="preserve">                                    </w:t>
      </w:r>
      <w:r>
        <w:rPr>
          <w:i/>
          <w:sz w:val="18"/>
          <w:szCs w:val="18"/>
        </w:rPr>
        <w:t xml:space="preserve">(наименование уполномоченного органа местного самоуправления) </w:t>
      </w:r>
    </w:p>
    <w:p w:rsidR="007F37AC" w:rsidRDefault="007F37AC" w:rsidP="007F37AC">
      <w:pPr>
        <w:tabs>
          <w:tab w:val="left" w:pos="2940"/>
        </w:tabs>
        <w:rPr>
          <w:sz w:val="24"/>
          <w:szCs w:val="24"/>
        </w:rPr>
      </w:pPr>
      <w:r>
        <w:rPr>
          <w:sz w:val="24"/>
          <w:szCs w:val="24"/>
        </w:rPr>
        <w:t xml:space="preserve">                                                                                 Кому: _______________________________ </w:t>
      </w:r>
    </w:p>
    <w:p w:rsidR="007F37AC" w:rsidRDefault="007F37AC" w:rsidP="007F37AC">
      <w:pPr>
        <w:tabs>
          <w:tab w:val="left" w:pos="2940"/>
        </w:tabs>
        <w:rPr>
          <w:sz w:val="24"/>
          <w:szCs w:val="24"/>
        </w:rPr>
      </w:pPr>
    </w:p>
    <w:p w:rsidR="007F37AC" w:rsidRDefault="007F37AC" w:rsidP="007F37AC">
      <w:pPr>
        <w:tabs>
          <w:tab w:val="left" w:pos="2940"/>
        </w:tabs>
        <w:jc w:val="center"/>
        <w:rPr>
          <w:b/>
          <w:sz w:val="24"/>
          <w:szCs w:val="24"/>
        </w:rPr>
      </w:pPr>
      <w:r>
        <w:rPr>
          <w:b/>
          <w:sz w:val="24"/>
          <w:szCs w:val="24"/>
        </w:rPr>
        <w:t>РЕШЕНИЕ</w:t>
      </w:r>
    </w:p>
    <w:p w:rsidR="007F37AC" w:rsidRDefault="007F37AC" w:rsidP="007F37AC">
      <w:pPr>
        <w:tabs>
          <w:tab w:val="left" w:pos="2940"/>
        </w:tabs>
        <w:jc w:val="center"/>
        <w:rPr>
          <w:b/>
          <w:sz w:val="24"/>
          <w:szCs w:val="24"/>
        </w:rPr>
      </w:pPr>
      <w:r>
        <w:rPr>
          <w:b/>
          <w:sz w:val="24"/>
          <w:szCs w:val="24"/>
        </w:rPr>
        <w:t>Об отказе в приеме документов, необходимых для предоставления услуги</w:t>
      </w:r>
    </w:p>
    <w:p w:rsidR="007F37AC" w:rsidRDefault="007F37AC" w:rsidP="007F37AC">
      <w:pPr>
        <w:tabs>
          <w:tab w:val="left" w:pos="2940"/>
        </w:tabs>
        <w:rPr>
          <w:sz w:val="24"/>
          <w:szCs w:val="24"/>
        </w:rPr>
      </w:pPr>
      <w:r>
        <w:rPr>
          <w:sz w:val="24"/>
          <w:szCs w:val="24"/>
        </w:rPr>
        <w:t xml:space="preserve">№ _____________                                                                                       от _______________ </w:t>
      </w:r>
    </w:p>
    <w:p w:rsidR="007F37AC" w:rsidRDefault="007F37AC" w:rsidP="007F37AC">
      <w:pPr>
        <w:tabs>
          <w:tab w:val="left" w:pos="2940"/>
        </w:tabs>
        <w:rPr>
          <w:sz w:val="24"/>
          <w:szCs w:val="24"/>
        </w:rPr>
      </w:pPr>
    </w:p>
    <w:p w:rsidR="007F37AC" w:rsidRDefault="007F37AC" w:rsidP="007F37AC">
      <w:pPr>
        <w:tabs>
          <w:tab w:val="left" w:pos="2940"/>
        </w:tabs>
        <w:jc w:val="both"/>
        <w:rPr>
          <w:sz w:val="24"/>
          <w:szCs w:val="24"/>
        </w:rPr>
      </w:pPr>
      <w:r>
        <w:rPr>
          <w:sz w:val="24"/>
          <w:szCs w:val="24"/>
        </w:rPr>
        <w:t xml:space="preserve">              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360" w:type="dxa"/>
        <w:tblInd w:w="-5" w:type="dxa"/>
        <w:tblLayout w:type="fixed"/>
        <w:tblCellMar>
          <w:left w:w="0" w:type="dxa"/>
          <w:right w:w="0" w:type="dxa"/>
        </w:tblCellMar>
        <w:tblLook w:val="04A0" w:firstRow="1" w:lastRow="0" w:firstColumn="1" w:lastColumn="0" w:noHBand="0" w:noVBand="1"/>
      </w:tblPr>
      <w:tblGrid>
        <w:gridCol w:w="1075"/>
        <w:gridCol w:w="4456"/>
        <w:gridCol w:w="3829"/>
      </w:tblGrid>
      <w:tr w:rsidR="007F37AC" w:rsidTr="007F37AC">
        <w:trPr>
          <w:trHeight w:val="2150"/>
        </w:trPr>
        <w:tc>
          <w:tcPr>
            <w:tcW w:w="1075"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w:t>
            </w:r>
          </w:p>
          <w:p w:rsidR="007F37AC" w:rsidRDefault="007F37AC">
            <w:pPr>
              <w:rPr>
                <w:sz w:val="24"/>
                <w:szCs w:val="24"/>
                <w:lang w:eastAsia="ru-RU"/>
              </w:rPr>
            </w:pPr>
            <w:r>
              <w:rPr>
                <w:color w:val="000000"/>
                <w:lang w:eastAsia="ru-RU"/>
              </w:rPr>
              <w:t>пункта</w:t>
            </w:r>
          </w:p>
          <w:p w:rsidR="007F37AC" w:rsidRDefault="007F37AC">
            <w:pPr>
              <w:rPr>
                <w:sz w:val="24"/>
                <w:szCs w:val="24"/>
                <w:lang w:eastAsia="ru-RU"/>
              </w:rPr>
            </w:pPr>
            <w:r>
              <w:rPr>
                <w:color w:val="000000"/>
                <w:lang w:eastAsia="ru-RU"/>
              </w:rPr>
              <w:t>административного</w:t>
            </w:r>
          </w:p>
          <w:p w:rsidR="007F37AC" w:rsidRDefault="007F37AC">
            <w:pPr>
              <w:rPr>
                <w:sz w:val="24"/>
                <w:szCs w:val="24"/>
                <w:lang w:eastAsia="ru-RU"/>
              </w:rPr>
            </w:pPr>
            <w:r>
              <w:rPr>
                <w:color w:val="000000"/>
                <w:lang w:eastAsia="ru-RU"/>
              </w:rPr>
              <w:t>регламента</w:t>
            </w:r>
          </w:p>
        </w:tc>
        <w:tc>
          <w:tcPr>
            <w:tcW w:w="445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Наименование основания для отказа в соответствии с единым стандартом</w:t>
            </w:r>
          </w:p>
        </w:tc>
        <w:tc>
          <w:tcPr>
            <w:tcW w:w="3827" w:type="dxa"/>
            <w:tcBorders>
              <w:top w:val="single" w:sz="4" w:space="0" w:color="auto"/>
              <w:left w:val="single" w:sz="4" w:space="0" w:color="auto"/>
              <w:bottom w:val="nil"/>
              <w:right w:val="single" w:sz="4" w:space="0" w:color="auto"/>
            </w:tcBorders>
            <w:shd w:val="clear" w:color="auto" w:fill="FFFFFF"/>
            <w:hideMark/>
          </w:tcPr>
          <w:p w:rsidR="007F37AC" w:rsidRDefault="007F37AC">
            <w:pPr>
              <w:rPr>
                <w:sz w:val="24"/>
                <w:szCs w:val="24"/>
                <w:lang w:eastAsia="ru-RU"/>
              </w:rPr>
            </w:pPr>
            <w:r>
              <w:rPr>
                <w:color w:val="000000"/>
                <w:lang w:eastAsia="ru-RU"/>
              </w:rPr>
              <w:t>Разъяснение причин отказа в предоставлении услуги</w:t>
            </w:r>
          </w:p>
        </w:tc>
      </w:tr>
      <w:tr w:rsidR="007F37AC" w:rsidTr="007F37AC">
        <w:trPr>
          <w:trHeight w:val="763"/>
        </w:trPr>
        <w:tc>
          <w:tcPr>
            <w:tcW w:w="1075"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lang w:eastAsia="ru-RU"/>
              </w:rPr>
              <w:t>2.15</w:t>
            </w:r>
            <w:r w:rsidR="007F37AC">
              <w:rPr>
                <w:color w:val="000000"/>
                <w:lang w:eastAsia="ru-RU"/>
              </w:rPr>
              <w:t>.1</w:t>
            </w:r>
          </w:p>
        </w:tc>
        <w:tc>
          <w:tcPr>
            <w:tcW w:w="445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Представление неполного комплекта документов</w:t>
            </w:r>
          </w:p>
        </w:tc>
        <w:tc>
          <w:tcPr>
            <w:tcW w:w="3827" w:type="dxa"/>
            <w:tcBorders>
              <w:top w:val="single" w:sz="4" w:space="0" w:color="auto"/>
              <w:left w:val="single" w:sz="4" w:space="0" w:color="auto"/>
              <w:bottom w:val="nil"/>
              <w:right w:val="single" w:sz="4" w:space="0" w:color="auto"/>
            </w:tcBorders>
            <w:shd w:val="clear" w:color="auto" w:fill="FFFFFF"/>
            <w:vAlign w:val="center"/>
            <w:hideMark/>
          </w:tcPr>
          <w:p w:rsidR="007F37AC" w:rsidRDefault="007F37AC">
            <w:pPr>
              <w:rPr>
                <w:sz w:val="24"/>
                <w:szCs w:val="24"/>
                <w:lang w:eastAsia="ru-RU"/>
              </w:rPr>
            </w:pPr>
            <w:r>
              <w:rPr>
                <w:color w:val="000000"/>
                <w:lang w:eastAsia="ru-RU"/>
              </w:rPr>
              <w:t>Указывается исчерпывающий перечень документов, непредставленных заявителем</w:t>
            </w:r>
          </w:p>
        </w:tc>
      </w:tr>
      <w:tr w:rsidR="007F37AC" w:rsidTr="007F37AC">
        <w:trPr>
          <w:trHeight w:val="643"/>
        </w:trPr>
        <w:tc>
          <w:tcPr>
            <w:tcW w:w="1075" w:type="dxa"/>
            <w:tcBorders>
              <w:top w:val="single" w:sz="4" w:space="0" w:color="auto"/>
              <w:left w:val="single" w:sz="4" w:space="0" w:color="auto"/>
              <w:bottom w:val="nil"/>
              <w:right w:val="nil"/>
            </w:tcBorders>
            <w:shd w:val="clear" w:color="auto" w:fill="FFFFFF"/>
            <w:hideMark/>
          </w:tcPr>
          <w:p w:rsidR="007F37AC" w:rsidRDefault="007F37AC" w:rsidP="00987847">
            <w:pPr>
              <w:spacing w:line="220" w:lineRule="exact"/>
              <w:rPr>
                <w:sz w:val="24"/>
                <w:szCs w:val="24"/>
                <w:lang w:eastAsia="ru-RU"/>
              </w:rPr>
            </w:pPr>
            <w:r>
              <w:rPr>
                <w:color w:val="000000"/>
                <w:lang w:eastAsia="ru-RU"/>
              </w:rPr>
              <w:t>2.1</w:t>
            </w:r>
            <w:r w:rsidR="00987847">
              <w:rPr>
                <w:color w:val="000000"/>
                <w:lang w:eastAsia="ru-RU"/>
              </w:rPr>
              <w:t>5</w:t>
            </w:r>
            <w:r>
              <w:rPr>
                <w:color w:val="000000"/>
                <w:lang w:eastAsia="ru-RU"/>
              </w:rPr>
              <w:t>.2</w:t>
            </w:r>
          </w:p>
        </w:tc>
        <w:tc>
          <w:tcPr>
            <w:tcW w:w="445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Представленные документы утратили силу на момент обращения за услугой</w:t>
            </w:r>
          </w:p>
        </w:tc>
        <w:tc>
          <w:tcPr>
            <w:tcW w:w="3827" w:type="dxa"/>
            <w:tcBorders>
              <w:top w:val="single" w:sz="4" w:space="0" w:color="auto"/>
              <w:left w:val="single" w:sz="4" w:space="0" w:color="auto"/>
              <w:bottom w:val="nil"/>
              <w:right w:val="single" w:sz="4" w:space="0" w:color="auto"/>
            </w:tcBorders>
            <w:shd w:val="clear" w:color="auto" w:fill="FFFFFF"/>
            <w:hideMark/>
          </w:tcPr>
          <w:p w:rsidR="007F37AC" w:rsidRDefault="007F37AC">
            <w:pPr>
              <w:rPr>
                <w:sz w:val="24"/>
                <w:szCs w:val="24"/>
                <w:lang w:eastAsia="ru-RU"/>
              </w:rPr>
            </w:pPr>
            <w:r>
              <w:rPr>
                <w:color w:val="000000"/>
                <w:lang w:eastAsia="ru-RU"/>
              </w:rPr>
              <w:t>Указывается исчерпывающий перечень документов, утративших силу</w:t>
            </w:r>
          </w:p>
        </w:tc>
      </w:tr>
      <w:tr w:rsidR="007F37AC" w:rsidTr="007F37AC">
        <w:trPr>
          <w:trHeight w:val="1134"/>
        </w:trPr>
        <w:tc>
          <w:tcPr>
            <w:tcW w:w="1075" w:type="dxa"/>
            <w:tcBorders>
              <w:top w:val="single" w:sz="4" w:space="0" w:color="auto"/>
              <w:left w:val="single" w:sz="4" w:space="0" w:color="auto"/>
              <w:bottom w:val="single" w:sz="4" w:space="0" w:color="auto"/>
              <w:right w:val="nil"/>
            </w:tcBorders>
            <w:shd w:val="clear" w:color="auto" w:fill="FFFFFF"/>
            <w:hideMark/>
          </w:tcPr>
          <w:p w:rsidR="007F37AC" w:rsidRDefault="00987847">
            <w:pPr>
              <w:spacing w:line="220" w:lineRule="exact"/>
              <w:rPr>
                <w:sz w:val="24"/>
                <w:szCs w:val="24"/>
                <w:lang w:eastAsia="ru-RU"/>
              </w:rPr>
            </w:pPr>
            <w:r>
              <w:rPr>
                <w:color w:val="000000"/>
                <w:lang w:eastAsia="ru-RU"/>
              </w:rPr>
              <w:t>2.15</w:t>
            </w:r>
            <w:r w:rsidR="007F37AC">
              <w:rPr>
                <w:color w:val="000000"/>
                <w:lang w:eastAsia="ru-RU"/>
              </w:rPr>
              <w:t>.3</w:t>
            </w:r>
          </w:p>
        </w:tc>
        <w:tc>
          <w:tcPr>
            <w:tcW w:w="4454" w:type="dxa"/>
            <w:tcBorders>
              <w:top w:val="single" w:sz="4" w:space="0" w:color="auto"/>
              <w:left w:val="single" w:sz="4" w:space="0" w:color="auto"/>
              <w:bottom w:val="single" w:sz="4" w:space="0" w:color="auto"/>
              <w:right w:val="nil"/>
            </w:tcBorders>
            <w:shd w:val="clear" w:color="auto" w:fill="FFFFFF"/>
            <w:vAlign w:val="center"/>
            <w:hideMark/>
          </w:tcPr>
          <w:p w:rsidR="007F37AC" w:rsidRDefault="007F37AC">
            <w:pPr>
              <w:rPr>
                <w:sz w:val="24"/>
                <w:szCs w:val="24"/>
                <w:lang w:eastAsia="ru-RU"/>
              </w:rPr>
            </w:pPr>
            <w:r>
              <w:rPr>
                <w:color w:val="00000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rPr>
                <w:sz w:val="24"/>
                <w:szCs w:val="24"/>
                <w:lang w:eastAsia="ru-RU"/>
              </w:rPr>
            </w:pPr>
            <w:r>
              <w:rPr>
                <w:color w:val="000000"/>
                <w:lang w:eastAsia="ru-RU"/>
              </w:rPr>
              <w:t>Указывается исчерпывающий перечень документов, содержащих подчистки и исправления</w:t>
            </w:r>
          </w:p>
        </w:tc>
      </w:tr>
      <w:tr w:rsidR="007F37AC" w:rsidTr="007F37AC">
        <w:trPr>
          <w:trHeight w:val="1547"/>
        </w:trPr>
        <w:tc>
          <w:tcPr>
            <w:tcW w:w="1075"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lang w:eastAsia="ru-RU"/>
              </w:rPr>
              <w:t>2.15</w:t>
            </w:r>
            <w:r w:rsidR="007F37AC">
              <w:rPr>
                <w:color w:val="000000"/>
                <w:lang w:eastAsia="ru-RU"/>
              </w:rPr>
              <w:t>.4</w:t>
            </w:r>
          </w:p>
        </w:tc>
        <w:tc>
          <w:tcPr>
            <w:tcW w:w="4454" w:type="dxa"/>
            <w:tcBorders>
              <w:top w:val="single" w:sz="4" w:space="0" w:color="auto"/>
              <w:left w:val="single" w:sz="4" w:space="0" w:color="auto"/>
              <w:bottom w:val="nil"/>
              <w:right w:val="nil"/>
            </w:tcBorders>
            <w:shd w:val="clear" w:color="auto" w:fill="FFFFFF"/>
            <w:vAlign w:val="bottom"/>
            <w:hideMark/>
          </w:tcPr>
          <w:p w:rsidR="007F37AC" w:rsidRDefault="007F37AC">
            <w:pPr>
              <w:rPr>
                <w:sz w:val="24"/>
                <w:szCs w:val="24"/>
                <w:lang w:eastAsia="ru-RU"/>
              </w:rPr>
            </w:pPr>
            <w:r>
              <w:rPr>
                <w:color w:val="00000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7" w:type="dxa"/>
            <w:tcBorders>
              <w:top w:val="single" w:sz="4" w:space="0" w:color="auto"/>
              <w:left w:val="single" w:sz="4" w:space="0" w:color="auto"/>
              <w:bottom w:val="nil"/>
              <w:right w:val="single" w:sz="4" w:space="0" w:color="auto"/>
            </w:tcBorders>
            <w:shd w:val="clear" w:color="auto" w:fill="FFFFFF"/>
            <w:hideMark/>
          </w:tcPr>
          <w:p w:rsidR="007F37AC" w:rsidRDefault="007F37AC">
            <w:pPr>
              <w:rPr>
                <w:sz w:val="24"/>
                <w:szCs w:val="24"/>
                <w:lang w:eastAsia="ru-RU"/>
              </w:rPr>
            </w:pPr>
            <w:r>
              <w:rPr>
                <w:color w:val="000000"/>
                <w:lang w:eastAsia="ru-RU"/>
              </w:rPr>
              <w:t>Указывается исчерпывающий перечень документов, содержащих повреждения</w:t>
            </w:r>
          </w:p>
        </w:tc>
      </w:tr>
      <w:tr w:rsidR="007F37AC" w:rsidTr="007F37AC">
        <w:trPr>
          <w:trHeight w:val="1408"/>
        </w:trPr>
        <w:tc>
          <w:tcPr>
            <w:tcW w:w="1075"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lang w:eastAsia="ru-RU"/>
              </w:rPr>
              <w:t>2.15</w:t>
            </w:r>
            <w:r w:rsidR="007F37AC">
              <w:rPr>
                <w:color w:val="000000"/>
                <w:lang w:eastAsia="ru-RU"/>
              </w:rPr>
              <w:t>.5</w:t>
            </w:r>
          </w:p>
        </w:tc>
        <w:tc>
          <w:tcPr>
            <w:tcW w:w="4454"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827"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lang w:eastAsia="ru-RU"/>
              </w:rPr>
              <w:t>Указываются основания такого вывода</w:t>
            </w:r>
          </w:p>
        </w:tc>
      </w:tr>
      <w:tr w:rsidR="007F37AC" w:rsidTr="007F37AC">
        <w:trPr>
          <w:trHeight w:val="1125"/>
        </w:trPr>
        <w:tc>
          <w:tcPr>
            <w:tcW w:w="1075" w:type="dxa"/>
            <w:tcBorders>
              <w:top w:val="single" w:sz="4" w:space="0" w:color="auto"/>
              <w:left w:val="single" w:sz="4" w:space="0" w:color="auto"/>
              <w:bottom w:val="nil"/>
              <w:right w:val="nil"/>
            </w:tcBorders>
            <w:shd w:val="clear" w:color="auto" w:fill="FFFFFF"/>
            <w:hideMark/>
          </w:tcPr>
          <w:p w:rsidR="007F37AC" w:rsidRDefault="00987847">
            <w:pPr>
              <w:spacing w:line="220" w:lineRule="exact"/>
              <w:rPr>
                <w:sz w:val="24"/>
                <w:szCs w:val="24"/>
                <w:lang w:eastAsia="ru-RU"/>
              </w:rPr>
            </w:pPr>
            <w:r>
              <w:rPr>
                <w:color w:val="000000"/>
                <w:lang w:eastAsia="ru-RU"/>
              </w:rPr>
              <w:t>2.15</w:t>
            </w:r>
            <w:r w:rsidR="007F37AC">
              <w:rPr>
                <w:color w:val="000000"/>
                <w:lang w:eastAsia="ru-RU"/>
              </w:rPr>
              <w:t>.6</w:t>
            </w:r>
          </w:p>
        </w:tc>
        <w:tc>
          <w:tcPr>
            <w:tcW w:w="4454"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27" w:type="dxa"/>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lang w:eastAsia="ru-RU"/>
              </w:rPr>
              <w:t>Указываются основания такого вывода</w:t>
            </w:r>
          </w:p>
        </w:tc>
      </w:tr>
      <w:tr w:rsidR="007F37AC" w:rsidTr="007F37AC">
        <w:trPr>
          <w:trHeight w:val="827"/>
        </w:trPr>
        <w:tc>
          <w:tcPr>
            <w:tcW w:w="1075" w:type="dxa"/>
            <w:tcBorders>
              <w:top w:val="single" w:sz="4" w:space="0" w:color="auto"/>
              <w:left w:val="single" w:sz="4" w:space="0" w:color="auto"/>
              <w:bottom w:val="single" w:sz="4" w:space="0" w:color="auto"/>
              <w:right w:val="nil"/>
            </w:tcBorders>
            <w:shd w:val="clear" w:color="auto" w:fill="FFFFFF"/>
            <w:hideMark/>
          </w:tcPr>
          <w:p w:rsidR="007F37AC" w:rsidRDefault="007F37AC" w:rsidP="00987847">
            <w:pPr>
              <w:spacing w:line="220" w:lineRule="exact"/>
              <w:rPr>
                <w:sz w:val="24"/>
                <w:szCs w:val="24"/>
                <w:lang w:eastAsia="ru-RU"/>
              </w:rPr>
            </w:pPr>
            <w:r>
              <w:rPr>
                <w:color w:val="000000"/>
                <w:lang w:eastAsia="ru-RU"/>
              </w:rPr>
              <w:lastRenderedPageBreak/>
              <w:t>2.1</w:t>
            </w:r>
            <w:r w:rsidR="00987847">
              <w:rPr>
                <w:color w:val="000000"/>
                <w:lang w:eastAsia="ru-RU"/>
              </w:rPr>
              <w:t>5</w:t>
            </w:r>
            <w:bookmarkStart w:id="1" w:name="_GoBack"/>
            <w:bookmarkEnd w:id="1"/>
            <w:r>
              <w:rPr>
                <w:color w:val="000000"/>
                <w:lang w:eastAsia="ru-RU"/>
              </w:rPr>
              <w:t>.7</w:t>
            </w:r>
          </w:p>
        </w:tc>
        <w:tc>
          <w:tcPr>
            <w:tcW w:w="4454"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Неполное заполнение полей в форме заявления, в том числе в интерактивной форме заявления на ЕПГУ</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spacing w:line="220" w:lineRule="exact"/>
              <w:rPr>
                <w:sz w:val="24"/>
                <w:szCs w:val="24"/>
                <w:lang w:eastAsia="ru-RU"/>
              </w:rPr>
            </w:pPr>
            <w:r>
              <w:rPr>
                <w:color w:val="000000"/>
                <w:lang w:eastAsia="ru-RU"/>
              </w:rPr>
              <w:t>Указываются основания такого вывода</w:t>
            </w:r>
          </w:p>
        </w:tc>
      </w:tr>
    </w:tbl>
    <w:p w:rsidR="007F37AC" w:rsidRDefault="007F37AC" w:rsidP="007F37AC">
      <w:pPr>
        <w:tabs>
          <w:tab w:val="left" w:pos="2940"/>
        </w:tabs>
        <w:ind w:firstLine="2943"/>
        <w:jc w:val="both"/>
        <w:rPr>
          <w:sz w:val="24"/>
          <w:szCs w:val="24"/>
          <w:lang w:eastAsia="en-US"/>
        </w:rPr>
      </w:pPr>
    </w:p>
    <w:p w:rsidR="007F37AC" w:rsidRDefault="007F37AC" w:rsidP="007F37AC">
      <w:pPr>
        <w:tabs>
          <w:tab w:val="left" w:pos="2940"/>
        </w:tabs>
        <w:ind w:firstLine="2943"/>
        <w:jc w:val="both"/>
        <w:rPr>
          <w:sz w:val="24"/>
          <w:szCs w:val="24"/>
        </w:rPr>
      </w:pPr>
    </w:p>
    <w:p w:rsidR="007F37AC" w:rsidRDefault="007F37AC" w:rsidP="007F37AC">
      <w:pPr>
        <w:pStyle w:val="ab"/>
        <w:ind w:left="0" w:firstLine="709"/>
        <w:jc w:val="both"/>
        <w:rPr>
          <w:sz w:val="24"/>
          <w:szCs w:val="24"/>
        </w:rPr>
      </w:pPr>
      <w:r>
        <w:rPr>
          <w:sz w:val="24"/>
          <w:szCs w:val="24"/>
        </w:rPr>
        <w:t xml:space="preserve">Дополнительно информируем: _______________________________________. </w:t>
      </w:r>
    </w:p>
    <w:p w:rsidR="007F37AC" w:rsidRDefault="007F37AC" w:rsidP="007F37AC">
      <w:pPr>
        <w:pStyle w:val="ab"/>
        <w:ind w:left="0" w:firstLine="709"/>
        <w:jc w:val="both"/>
        <w:rPr>
          <w:sz w:val="24"/>
          <w:szCs w:val="24"/>
        </w:rPr>
      </w:pPr>
      <w:r>
        <w:rPr>
          <w:sz w:val="24"/>
          <w:szCs w:val="24"/>
        </w:rPr>
        <w:t xml:space="preserve">Вы вправе повторно обратиться c заявлением о предоставлении услуги после устранения указанных нарушений. </w:t>
      </w:r>
    </w:p>
    <w:p w:rsidR="007F37AC" w:rsidRDefault="007F37AC" w:rsidP="007F37AC">
      <w:pPr>
        <w:pStyle w:val="ab"/>
        <w:ind w:left="0" w:firstLine="709"/>
        <w:jc w:val="both"/>
        <w:rPr>
          <w:sz w:val="24"/>
          <w:szCs w:val="24"/>
        </w:rPr>
      </w:pPr>
      <w:r>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4"/>
          <w:szCs w:val="24"/>
        </w:rPr>
        <w:t>в</w:t>
      </w:r>
      <w:proofErr w:type="gramEnd"/>
      <w:r>
        <w:rPr>
          <w:sz w:val="24"/>
          <w:szCs w:val="24"/>
        </w:rPr>
        <w:t xml:space="preserve"> «</w:t>
      </w:r>
      <w:proofErr w:type="gramStart"/>
      <w:r>
        <w:rPr>
          <w:sz w:val="24"/>
          <w:szCs w:val="24"/>
        </w:rPr>
        <w:t>Выдача</w:t>
      </w:r>
      <w:proofErr w:type="gramEnd"/>
      <w:r>
        <w:rPr>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p>
    <w:p w:rsidR="007F37AC" w:rsidRDefault="007F37AC" w:rsidP="007F37AC">
      <w:pPr>
        <w:pStyle w:val="ab"/>
        <w:ind w:left="0" w:firstLine="709"/>
        <w:jc w:val="both"/>
        <w:rPr>
          <w:sz w:val="24"/>
          <w:szCs w:val="24"/>
        </w:rPr>
      </w:pPr>
      <w:r>
        <w:rPr>
          <w:rFonts w:asciiTheme="minorHAnsi" w:hAnsiTheme="minorHAnsi" w:cstheme="minorBidi"/>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2539365</wp:posOffset>
                </wp:positionH>
                <wp:positionV relativeFrom="paragraph">
                  <wp:posOffset>73025</wp:posOffset>
                </wp:positionV>
                <wp:extent cx="3200400" cy="6572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200400"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F37AC" w:rsidRDefault="007F37AC" w:rsidP="007F37AC">
                            <w:pPr>
                              <w:jc w:val="center"/>
                              <w:rPr>
                                <w:sz w:val="24"/>
                                <w:szCs w:val="24"/>
                              </w:rPr>
                            </w:pPr>
                            <w:r>
                              <w:rPr>
                                <w:sz w:val="24"/>
                                <w:szCs w:val="24"/>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99.95pt;margin-top:5.75pt;width:252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" fillcolor="window" strokecolor="windowText" strokeweight="1pt">
                <v:textbox>
                  <w:txbxContent>
                    <w:p w:rsidR="007F37AC" w:rsidRDefault="007F37AC" w:rsidP="007F37AC">
                      <w:pPr>
                        <w:jc w:val="center"/>
                        <w:rPr>
                          <w:sz w:val="24"/>
                          <w:szCs w:val="24"/>
                        </w:rPr>
                      </w:pPr>
                      <w:r>
                        <w:rPr>
                          <w:sz w:val="24"/>
                          <w:szCs w:val="24"/>
                        </w:rPr>
                        <w:t>Сведения о сертификате электронной подписи</w:t>
                      </w:r>
                    </w:p>
                  </w:txbxContent>
                </v:textbox>
              </v:rect>
            </w:pict>
          </mc:Fallback>
        </mc:AlternateContent>
      </w:r>
    </w:p>
    <w:p w:rsidR="007F37AC" w:rsidRDefault="007F37AC" w:rsidP="007F37AC">
      <w:pPr>
        <w:rPr>
          <w:rFonts w:asciiTheme="minorHAnsi" w:hAnsiTheme="minorHAnsi" w:cstheme="minorBidi"/>
          <w:sz w:val="22"/>
          <w:szCs w:val="22"/>
        </w:rPr>
      </w:pPr>
    </w:p>
    <w:p w:rsidR="007F37AC" w:rsidRDefault="007F37AC" w:rsidP="007F37AC"/>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tabs>
          <w:tab w:val="left" w:pos="2940"/>
        </w:tabs>
        <w:ind w:firstLine="2943"/>
        <w:jc w:val="both"/>
        <w:rPr>
          <w:sz w:val="24"/>
          <w:szCs w:val="24"/>
        </w:rPr>
      </w:pPr>
    </w:p>
    <w:p w:rsidR="007F37AC" w:rsidRDefault="007F37AC" w:rsidP="007F37AC">
      <w:pPr>
        <w:rPr>
          <w:sz w:val="24"/>
          <w:szCs w:val="24"/>
        </w:rPr>
        <w:sectPr w:rsidR="007F37AC">
          <w:pgSz w:w="11906" w:h="16838"/>
          <w:pgMar w:top="1134" w:right="850" w:bottom="1134" w:left="1701" w:header="708" w:footer="708" w:gutter="0"/>
          <w:cols w:space="720"/>
        </w:sectPr>
      </w:pPr>
    </w:p>
    <w:p w:rsidR="007F37AC" w:rsidRDefault="007F37AC" w:rsidP="007F37AC">
      <w:pPr>
        <w:tabs>
          <w:tab w:val="left" w:pos="2940"/>
        </w:tabs>
        <w:ind w:firstLine="2943"/>
        <w:jc w:val="right"/>
        <w:rPr>
          <w:sz w:val="24"/>
          <w:szCs w:val="24"/>
        </w:rPr>
      </w:pPr>
      <w:r>
        <w:rPr>
          <w:sz w:val="24"/>
          <w:szCs w:val="24"/>
        </w:rPr>
        <w:lastRenderedPageBreak/>
        <w:t xml:space="preserve">Приложение № 6 </w:t>
      </w:r>
    </w:p>
    <w:p w:rsidR="007F37AC" w:rsidRDefault="007F37AC" w:rsidP="007F37AC">
      <w:pPr>
        <w:tabs>
          <w:tab w:val="left" w:pos="2940"/>
        </w:tabs>
        <w:ind w:firstLine="2943"/>
        <w:jc w:val="right"/>
        <w:rPr>
          <w:sz w:val="24"/>
          <w:szCs w:val="24"/>
        </w:rPr>
      </w:pPr>
      <w:r>
        <w:rPr>
          <w:sz w:val="24"/>
          <w:szCs w:val="24"/>
        </w:rPr>
        <w:t xml:space="preserve">к Административному регламенту </w:t>
      </w:r>
    </w:p>
    <w:p w:rsidR="007F37AC" w:rsidRDefault="007F37AC" w:rsidP="007F37AC">
      <w:pPr>
        <w:tabs>
          <w:tab w:val="left" w:pos="2940"/>
        </w:tabs>
        <w:ind w:firstLine="2943"/>
        <w:jc w:val="right"/>
        <w:rPr>
          <w:sz w:val="24"/>
          <w:szCs w:val="24"/>
        </w:rPr>
      </w:pPr>
      <w:r>
        <w:rPr>
          <w:sz w:val="24"/>
          <w:szCs w:val="24"/>
        </w:rPr>
        <w:t xml:space="preserve">по предоставлению </w:t>
      </w:r>
      <w:proofErr w:type="gramStart"/>
      <w:r>
        <w:rPr>
          <w:sz w:val="24"/>
          <w:szCs w:val="24"/>
        </w:rPr>
        <w:t>государственной</w:t>
      </w:r>
      <w:proofErr w:type="gramEnd"/>
      <w:r>
        <w:rPr>
          <w:sz w:val="24"/>
          <w:szCs w:val="24"/>
        </w:rPr>
        <w:t xml:space="preserve"> </w:t>
      </w:r>
    </w:p>
    <w:p w:rsidR="007F37AC" w:rsidRDefault="007F37AC" w:rsidP="007F37AC">
      <w:pPr>
        <w:tabs>
          <w:tab w:val="left" w:pos="2940"/>
        </w:tabs>
        <w:ind w:firstLine="2943"/>
        <w:jc w:val="right"/>
        <w:rPr>
          <w:sz w:val="24"/>
          <w:szCs w:val="24"/>
        </w:rPr>
      </w:pPr>
      <w:r>
        <w:rPr>
          <w:sz w:val="24"/>
          <w:szCs w:val="24"/>
        </w:rPr>
        <w:t xml:space="preserve">(муниципальной) услуги </w:t>
      </w:r>
    </w:p>
    <w:p w:rsidR="007F37AC" w:rsidRDefault="007F37AC" w:rsidP="007F37AC">
      <w:pPr>
        <w:tabs>
          <w:tab w:val="left" w:pos="2940"/>
        </w:tabs>
        <w:ind w:firstLine="2943"/>
        <w:jc w:val="center"/>
        <w:rPr>
          <w:b/>
          <w:sz w:val="24"/>
          <w:szCs w:val="24"/>
        </w:rPr>
      </w:pPr>
      <w:r>
        <w:rPr>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15375" w:type="dxa"/>
        <w:tblInd w:w="-5" w:type="dxa"/>
        <w:tblLayout w:type="fixed"/>
        <w:tblCellMar>
          <w:left w:w="0" w:type="dxa"/>
          <w:right w:w="0" w:type="dxa"/>
        </w:tblCellMar>
        <w:tblLook w:val="04A0" w:firstRow="1" w:lastRow="0" w:firstColumn="1" w:lastColumn="0" w:noHBand="0" w:noVBand="1"/>
      </w:tblPr>
      <w:tblGrid>
        <w:gridCol w:w="2168"/>
        <w:gridCol w:w="61"/>
        <w:gridCol w:w="15"/>
        <w:gridCol w:w="3426"/>
        <w:gridCol w:w="1559"/>
        <w:gridCol w:w="322"/>
        <w:gridCol w:w="1520"/>
        <w:gridCol w:w="143"/>
        <w:gridCol w:w="1692"/>
        <w:gridCol w:w="8"/>
        <w:gridCol w:w="1946"/>
        <w:gridCol w:w="2515"/>
      </w:tblGrid>
      <w:tr w:rsidR="007F37AC" w:rsidTr="007F37AC">
        <w:trPr>
          <w:trHeight w:val="2019"/>
        </w:trPr>
        <w:tc>
          <w:tcPr>
            <w:tcW w:w="2229" w:type="dxa"/>
            <w:gridSpan w:val="2"/>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lang w:eastAsia="ru-RU"/>
              </w:rPr>
              <w:t>Основание для начала</w:t>
            </w:r>
          </w:p>
          <w:p w:rsidR="007F37AC" w:rsidRDefault="007F37AC">
            <w:pPr>
              <w:rPr>
                <w:sz w:val="24"/>
                <w:szCs w:val="24"/>
                <w:lang w:eastAsia="ru-RU"/>
              </w:rPr>
            </w:pPr>
            <w:r>
              <w:rPr>
                <w:color w:val="000000"/>
                <w:lang w:eastAsia="ru-RU"/>
              </w:rPr>
              <w:t>административной</w:t>
            </w:r>
          </w:p>
          <w:p w:rsidR="007F37AC" w:rsidRDefault="007F37AC">
            <w:pPr>
              <w:rPr>
                <w:sz w:val="24"/>
                <w:szCs w:val="24"/>
                <w:lang w:eastAsia="ru-RU"/>
              </w:rPr>
            </w:pPr>
            <w:r>
              <w:rPr>
                <w:color w:val="000000"/>
                <w:lang w:eastAsia="ru-RU"/>
              </w:rPr>
              <w:t>процедуры</w:t>
            </w:r>
          </w:p>
        </w:tc>
        <w:tc>
          <w:tcPr>
            <w:tcW w:w="3441" w:type="dxa"/>
            <w:gridSpan w:val="2"/>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lang w:eastAsia="ru-RU"/>
              </w:rPr>
              <w:t>Содержание административных действий</w:t>
            </w:r>
          </w:p>
        </w:tc>
        <w:tc>
          <w:tcPr>
            <w:tcW w:w="1559"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lang w:eastAsia="ru-RU"/>
              </w:rPr>
              <w:t>Срок</w:t>
            </w:r>
          </w:p>
          <w:p w:rsidR="007F37AC" w:rsidRDefault="007F37AC">
            <w:pPr>
              <w:rPr>
                <w:sz w:val="24"/>
                <w:szCs w:val="24"/>
                <w:lang w:eastAsia="ru-RU"/>
              </w:rPr>
            </w:pPr>
            <w:r>
              <w:rPr>
                <w:color w:val="000000"/>
                <w:lang w:eastAsia="ru-RU"/>
              </w:rPr>
              <w:t>выполнения</w:t>
            </w:r>
          </w:p>
          <w:p w:rsidR="007F37AC" w:rsidRDefault="007F37AC">
            <w:pPr>
              <w:rPr>
                <w:sz w:val="24"/>
                <w:szCs w:val="24"/>
                <w:lang w:eastAsia="ru-RU"/>
              </w:rPr>
            </w:pPr>
            <w:r>
              <w:rPr>
                <w:color w:val="000000"/>
                <w:lang w:eastAsia="ru-RU"/>
              </w:rPr>
              <w:t>административных</w:t>
            </w:r>
          </w:p>
          <w:p w:rsidR="007F37AC" w:rsidRDefault="007F37AC">
            <w:pPr>
              <w:rPr>
                <w:sz w:val="24"/>
                <w:szCs w:val="24"/>
                <w:lang w:eastAsia="ru-RU"/>
              </w:rPr>
            </w:pPr>
            <w:r>
              <w:rPr>
                <w:color w:val="000000"/>
                <w:lang w:eastAsia="ru-RU"/>
              </w:rPr>
              <w:t>действий</w:t>
            </w:r>
          </w:p>
        </w:tc>
        <w:tc>
          <w:tcPr>
            <w:tcW w:w="1842" w:type="dxa"/>
            <w:gridSpan w:val="2"/>
            <w:tcBorders>
              <w:top w:val="single" w:sz="4" w:space="0" w:color="auto"/>
              <w:left w:val="single" w:sz="4" w:space="0" w:color="auto"/>
              <w:bottom w:val="nil"/>
              <w:right w:val="nil"/>
            </w:tcBorders>
            <w:shd w:val="clear" w:color="auto" w:fill="FFFFFF"/>
            <w:vAlign w:val="bottom"/>
            <w:hideMark/>
          </w:tcPr>
          <w:p w:rsidR="007F37AC" w:rsidRDefault="007F37AC">
            <w:pPr>
              <w:rPr>
                <w:sz w:val="24"/>
                <w:szCs w:val="24"/>
                <w:lang w:eastAsia="ru-RU"/>
              </w:rPr>
            </w:pPr>
            <w:r>
              <w:rPr>
                <w:color w:val="000000"/>
                <w:lang w:eastAsia="ru-RU"/>
              </w:rPr>
              <w:t>Должностное лицо, ответственное за выполнение</w:t>
            </w:r>
          </w:p>
          <w:p w:rsidR="007F37AC" w:rsidRDefault="007F37AC">
            <w:pPr>
              <w:rPr>
                <w:sz w:val="24"/>
                <w:szCs w:val="24"/>
                <w:lang w:eastAsia="ru-RU"/>
              </w:rPr>
            </w:pPr>
            <w:r>
              <w:rPr>
                <w:color w:val="000000"/>
                <w:lang w:eastAsia="ru-RU"/>
              </w:rPr>
              <w:t>административного</w:t>
            </w:r>
          </w:p>
          <w:p w:rsidR="007F37AC" w:rsidRDefault="007F37AC">
            <w:pPr>
              <w:rPr>
                <w:sz w:val="24"/>
                <w:szCs w:val="24"/>
                <w:lang w:eastAsia="ru-RU"/>
              </w:rPr>
            </w:pPr>
            <w:r>
              <w:rPr>
                <w:color w:val="000000"/>
                <w:lang w:eastAsia="ru-RU"/>
              </w:rPr>
              <w:t>действия</w:t>
            </w:r>
          </w:p>
        </w:tc>
        <w:tc>
          <w:tcPr>
            <w:tcW w:w="1843" w:type="dxa"/>
            <w:gridSpan w:val="3"/>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lang w:eastAsia="ru-RU"/>
              </w:rPr>
              <w:t>Место выполнения административного действия/ используемая информационная система</w:t>
            </w:r>
          </w:p>
        </w:tc>
        <w:tc>
          <w:tcPr>
            <w:tcW w:w="1946" w:type="dxa"/>
            <w:tcBorders>
              <w:top w:val="single" w:sz="4" w:space="0" w:color="auto"/>
              <w:left w:val="single" w:sz="4" w:space="0" w:color="auto"/>
              <w:bottom w:val="nil"/>
              <w:right w:val="nil"/>
            </w:tcBorders>
            <w:shd w:val="clear" w:color="auto" w:fill="FFFFFF"/>
            <w:vAlign w:val="center"/>
            <w:hideMark/>
          </w:tcPr>
          <w:p w:rsidR="007F37AC" w:rsidRDefault="007F37AC">
            <w:pPr>
              <w:rPr>
                <w:sz w:val="24"/>
                <w:szCs w:val="24"/>
                <w:lang w:eastAsia="ru-RU"/>
              </w:rPr>
            </w:pPr>
            <w:r>
              <w:rPr>
                <w:color w:val="000000"/>
                <w:lang w:eastAsia="ru-RU"/>
              </w:rPr>
              <w:t>Критерии</w:t>
            </w:r>
          </w:p>
          <w:p w:rsidR="007F37AC" w:rsidRDefault="007F37AC">
            <w:pPr>
              <w:rPr>
                <w:sz w:val="24"/>
                <w:szCs w:val="24"/>
                <w:lang w:eastAsia="ru-RU"/>
              </w:rPr>
            </w:pPr>
            <w:r>
              <w:rPr>
                <w:color w:val="000000"/>
                <w:lang w:eastAsia="ru-RU"/>
              </w:rPr>
              <w:t>принятия</w:t>
            </w:r>
          </w:p>
          <w:p w:rsidR="007F37AC" w:rsidRDefault="007F37AC">
            <w:pPr>
              <w:rPr>
                <w:sz w:val="24"/>
                <w:szCs w:val="24"/>
                <w:lang w:eastAsia="ru-RU"/>
              </w:rPr>
            </w:pPr>
            <w:r>
              <w:rPr>
                <w:color w:val="000000"/>
                <w:lang w:eastAsia="ru-RU"/>
              </w:rPr>
              <w:t>решения</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7F37AC" w:rsidRDefault="007F37AC">
            <w:pPr>
              <w:rPr>
                <w:sz w:val="24"/>
                <w:szCs w:val="24"/>
                <w:lang w:eastAsia="ru-RU"/>
              </w:rPr>
            </w:pPr>
            <w:r>
              <w:rPr>
                <w:color w:val="000000"/>
                <w:lang w:eastAsia="ru-RU"/>
              </w:rPr>
              <w:t>Результат</w:t>
            </w:r>
          </w:p>
          <w:p w:rsidR="007F37AC" w:rsidRDefault="007F37AC">
            <w:pPr>
              <w:rPr>
                <w:sz w:val="24"/>
                <w:szCs w:val="24"/>
                <w:lang w:eastAsia="ru-RU"/>
              </w:rPr>
            </w:pPr>
            <w:r>
              <w:rPr>
                <w:color w:val="000000"/>
                <w:lang w:eastAsia="ru-RU"/>
              </w:rPr>
              <w:t>административного действия, способ фиксации</w:t>
            </w:r>
          </w:p>
        </w:tc>
      </w:tr>
      <w:tr w:rsidR="007F37AC" w:rsidTr="007F37AC">
        <w:trPr>
          <w:trHeight w:val="288"/>
        </w:trPr>
        <w:tc>
          <w:tcPr>
            <w:tcW w:w="2229"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jc w:val="center"/>
              <w:rPr>
                <w:sz w:val="24"/>
                <w:szCs w:val="24"/>
                <w:lang w:eastAsia="ru-RU"/>
              </w:rPr>
            </w:pPr>
            <w:r>
              <w:rPr>
                <w:color w:val="000000"/>
                <w:lang w:eastAsia="ru-RU"/>
              </w:rPr>
              <w:t>1</w:t>
            </w:r>
          </w:p>
        </w:tc>
        <w:tc>
          <w:tcPr>
            <w:tcW w:w="3441"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jc w:val="center"/>
              <w:rPr>
                <w:sz w:val="24"/>
                <w:szCs w:val="24"/>
                <w:lang w:eastAsia="ru-RU"/>
              </w:rPr>
            </w:pPr>
            <w:r>
              <w:rPr>
                <w:color w:val="000000"/>
                <w:lang w:eastAsia="ru-RU"/>
              </w:rPr>
              <w:t>2</w:t>
            </w:r>
          </w:p>
        </w:tc>
        <w:tc>
          <w:tcPr>
            <w:tcW w:w="1559" w:type="dxa"/>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jc w:val="center"/>
              <w:rPr>
                <w:sz w:val="24"/>
                <w:szCs w:val="24"/>
                <w:lang w:eastAsia="ru-RU"/>
              </w:rPr>
            </w:pPr>
            <w:r>
              <w:rPr>
                <w:color w:val="000000"/>
                <w:lang w:eastAsia="ru-RU"/>
              </w:rPr>
              <w:t>3</w:t>
            </w:r>
          </w:p>
        </w:tc>
        <w:tc>
          <w:tcPr>
            <w:tcW w:w="1842"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jc w:val="center"/>
              <w:rPr>
                <w:sz w:val="24"/>
                <w:szCs w:val="24"/>
                <w:lang w:eastAsia="ru-RU"/>
              </w:rPr>
            </w:pPr>
            <w:r>
              <w:rPr>
                <w:color w:val="000000"/>
                <w:lang w:eastAsia="ru-RU"/>
              </w:rPr>
              <w:t>4</w:t>
            </w:r>
          </w:p>
        </w:tc>
        <w:tc>
          <w:tcPr>
            <w:tcW w:w="1835"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jc w:val="center"/>
              <w:rPr>
                <w:sz w:val="24"/>
                <w:szCs w:val="24"/>
                <w:lang w:eastAsia="ru-RU"/>
              </w:rPr>
            </w:pPr>
            <w:r>
              <w:rPr>
                <w:color w:val="000000"/>
                <w:lang w:eastAsia="ru-RU"/>
              </w:rPr>
              <w:t>5</w:t>
            </w:r>
          </w:p>
        </w:tc>
        <w:tc>
          <w:tcPr>
            <w:tcW w:w="1954"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jc w:val="center"/>
              <w:rPr>
                <w:sz w:val="24"/>
                <w:szCs w:val="24"/>
                <w:lang w:eastAsia="ru-RU"/>
              </w:rPr>
            </w:pPr>
            <w:r>
              <w:rPr>
                <w:color w:val="000000"/>
                <w:lang w:eastAsia="ru-RU"/>
              </w:rPr>
              <w:t>6</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7F37AC" w:rsidRDefault="007F37AC">
            <w:pPr>
              <w:spacing w:line="220" w:lineRule="exact"/>
              <w:jc w:val="center"/>
              <w:rPr>
                <w:sz w:val="24"/>
                <w:szCs w:val="24"/>
                <w:lang w:eastAsia="ru-RU"/>
              </w:rPr>
            </w:pPr>
            <w:r>
              <w:rPr>
                <w:color w:val="000000"/>
                <w:lang w:eastAsia="ru-RU"/>
              </w:rPr>
              <w:t>7</w:t>
            </w:r>
          </w:p>
        </w:tc>
      </w:tr>
      <w:tr w:rsidR="007F37AC" w:rsidTr="007F37AC">
        <w:trPr>
          <w:trHeight w:val="288"/>
        </w:trPr>
        <w:tc>
          <w:tcPr>
            <w:tcW w:w="15375" w:type="dxa"/>
            <w:gridSpan w:val="12"/>
            <w:tcBorders>
              <w:top w:val="single" w:sz="4" w:space="0" w:color="auto"/>
              <w:left w:val="single" w:sz="4" w:space="0" w:color="auto"/>
              <w:bottom w:val="nil"/>
              <w:right w:val="single" w:sz="4" w:space="0" w:color="auto"/>
            </w:tcBorders>
            <w:shd w:val="clear" w:color="auto" w:fill="FFFFFF"/>
            <w:vAlign w:val="bottom"/>
            <w:hideMark/>
          </w:tcPr>
          <w:p w:rsidR="007F37AC" w:rsidRDefault="007F37AC">
            <w:pPr>
              <w:spacing w:line="220" w:lineRule="exact"/>
              <w:jc w:val="center"/>
              <w:rPr>
                <w:sz w:val="24"/>
                <w:szCs w:val="24"/>
                <w:lang w:eastAsia="ru-RU"/>
              </w:rPr>
            </w:pPr>
            <w:r>
              <w:rPr>
                <w:color w:val="000000"/>
                <w:lang w:eastAsia="ru-RU"/>
              </w:rPr>
              <w:t>1. Проверка документов и регистрация заявления</w:t>
            </w:r>
          </w:p>
        </w:tc>
      </w:tr>
      <w:tr w:rsidR="007F37AC" w:rsidTr="007F37AC">
        <w:trPr>
          <w:trHeight w:val="1531"/>
        </w:trPr>
        <w:tc>
          <w:tcPr>
            <w:tcW w:w="2229" w:type="dxa"/>
            <w:gridSpan w:val="2"/>
            <w:vMerge w:val="restart"/>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 xml:space="preserve">Поступление заявления и документов для предоставления государственной (муниципальной) услуги </w:t>
            </w:r>
            <w:proofErr w:type="gramStart"/>
            <w:r>
              <w:rPr>
                <w:color w:val="000000"/>
                <w:lang w:eastAsia="ru-RU"/>
              </w:rPr>
              <w:t>в</w:t>
            </w:r>
            <w:proofErr w:type="gramEnd"/>
          </w:p>
          <w:p w:rsidR="007F37AC" w:rsidRDefault="007F37AC">
            <w:pPr>
              <w:rPr>
                <w:sz w:val="24"/>
                <w:szCs w:val="24"/>
                <w:lang w:eastAsia="ru-RU"/>
              </w:rPr>
            </w:pPr>
            <w:r>
              <w:rPr>
                <w:color w:val="000000"/>
                <w:lang w:eastAsia="ru-RU"/>
              </w:rPr>
              <w:t>Уполномоченный</w:t>
            </w:r>
          </w:p>
          <w:p w:rsidR="007F37AC" w:rsidRDefault="007F37AC">
            <w:pPr>
              <w:rPr>
                <w:sz w:val="24"/>
                <w:szCs w:val="24"/>
                <w:lang w:eastAsia="ru-RU"/>
              </w:rPr>
            </w:pPr>
            <w:r>
              <w:rPr>
                <w:color w:val="000000"/>
                <w:lang w:eastAsia="ru-RU"/>
              </w:rPr>
              <w:t>орган</w:t>
            </w:r>
          </w:p>
        </w:tc>
        <w:tc>
          <w:tcPr>
            <w:tcW w:w="3441" w:type="dxa"/>
            <w:gridSpan w:val="2"/>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559"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1 рабочий день</w:t>
            </w:r>
          </w:p>
        </w:tc>
        <w:tc>
          <w:tcPr>
            <w:tcW w:w="1842" w:type="dxa"/>
            <w:gridSpan w:val="2"/>
            <w:vMerge w:val="restart"/>
            <w:tcBorders>
              <w:top w:val="single" w:sz="4" w:space="0" w:color="auto"/>
              <w:left w:val="single" w:sz="4" w:space="0" w:color="auto"/>
              <w:bottom w:val="single" w:sz="4" w:space="0" w:color="auto"/>
              <w:right w:val="nil"/>
            </w:tcBorders>
            <w:shd w:val="clear" w:color="auto" w:fill="FFFFFF"/>
          </w:tcPr>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color w:val="000000"/>
                <w:sz w:val="22"/>
                <w:szCs w:val="22"/>
                <w:lang w:eastAsia="ru-RU"/>
              </w:rPr>
            </w:pPr>
            <w:r>
              <w:rPr>
                <w:color w:val="000000"/>
                <w:lang w:eastAsia="ru-RU"/>
              </w:rPr>
              <w:t>Услуги</w:t>
            </w:r>
          </w:p>
          <w:p w:rsidR="007F37AC" w:rsidRDefault="007F37AC">
            <w:pPr>
              <w:rPr>
                <w:color w:val="000000"/>
                <w:lang w:eastAsia="ru-RU"/>
              </w:rPr>
            </w:pPr>
          </w:p>
          <w:p w:rsidR="007F37AC" w:rsidRDefault="007F37AC">
            <w:pPr>
              <w:rPr>
                <w:color w:val="000000"/>
                <w:lang w:eastAsia="ru-RU"/>
              </w:rPr>
            </w:pPr>
          </w:p>
          <w:p w:rsidR="007F37AC" w:rsidRDefault="007F37AC">
            <w:pPr>
              <w:rPr>
                <w:color w:val="000000"/>
                <w:lang w:eastAsia="ru-RU"/>
              </w:rPr>
            </w:pPr>
          </w:p>
          <w:p w:rsidR="007F37AC" w:rsidRDefault="007F37AC">
            <w:pPr>
              <w:rPr>
                <w:sz w:val="24"/>
                <w:szCs w:val="24"/>
                <w:lang w:eastAsia="ru-RU"/>
              </w:rPr>
            </w:pPr>
          </w:p>
        </w:tc>
        <w:tc>
          <w:tcPr>
            <w:tcW w:w="1835" w:type="dxa"/>
            <w:gridSpan w:val="2"/>
            <w:vMerge w:val="restart"/>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shd w:val="clear" w:color="auto" w:fill="FFFFFF"/>
          </w:tcPr>
          <w:p w:rsidR="007F37AC" w:rsidRDefault="007F37AC">
            <w:pPr>
              <w:rPr>
                <w:sz w:val="10"/>
                <w:szCs w:val="10"/>
                <w:lang w:eastAsia="ru-RU"/>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rPr>
                <w:sz w:val="24"/>
                <w:szCs w:val="24"/>
                <w:lang w:eastAsia="ru-RU"/>
              </w:rPr>
            </w:pPr>
            <w:r>
              <w:rPr>
                <w:color w:val="00000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F37AC" w:rsidTr="007F37AC">
        <w:trPr>
          <w:trHeight w:val="1256"/>
        </w:trPr>
        <w:tc>
          <w:tcPr>
            <w:tcW w:w="600" w:type="dxa"/>
            <w:gridSpan w:val="2"/>
            <w:vMerge/>
            <w:tcBorders>
              <w:top w:val="single" w:sz="4" w:space="0" w:color="auto"/>
              <w:left w:val="single" w:sz="4" w:space="0" w:color="auto"/>
              <w:bottom w:val="single" w:sz="4" w:space="0" w:color="auto"/>
              <w:right w:val="nil"/>
            </w:tcBorders>
            <w:vAlign w:val="center"/>
            <w:hideMark/>
          </w:tcPr>
          <w:p w:rsidR="007F37AC" w:rsidRDefault="007F37AC">
            <w:pPr>
              <w:rPr>
                <w:sz w:val="24"/>
                <w:szCs w:val="24"/>
                <w:lang w:eastAsia="ru-RU"/>
              </w:rPr>
            </w:pPr>
          </w:p>
        </w:tc>
        <w:tc>
          <w:tcPr>
            <w:tcW w:w="3441"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559"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1 рабочий день</w:t>
            </w:r>
          </w:p>
        </w:tc>
        <w:tc>
          <w:tcPr>
            <w:tcW w:w="600" w:type="dxa"/>
            <w:gridSpan w:val="2"/>
            <w:vMerge/>
            <w:tcBorders>
              <w:top w:val="single" w:sz="4" w:space="0" w:color="auto"/>
              <w:left w:val="single" w:sz="4" w:space="0" w:color="auto"/>
              <w:bottom w:val="single" w:sz="4" w:space="0" w:color="auto"/>
              <w:right w:val="nil"/>
            </w:tcBorders>
            <w:vAlign w:val="center"/>
            <w:hideMark/>
          </w:tcPr>
          <w:p w:rsidR="007F37AC" w:rsidRDefault="007F37AC">
            <w:pPr>
              <w:rPr>
                <w:sz w:val="24"/>
                <w:szCs w:val="24"/>
                <w:lang w:eastAsia="ru-RU"/>
              </w:rPr>
            </w:pPr>
          </w:p>
        </w:tc>
        <w:tc>
          <w:tcPr>
            <w:tcW w:w="3835" w:type="dxa"/>
            <w:gridSpan w:val="2"/>
            <w:vMerge/>
            <w:tcBorders>
              <w:top w:val="single" w:sz="4" w:space="0" w:color="auto"/>
              <w:left w:val="single" w:sz="4" w:space="0" w:color="auto"/>
              <w:bottom w:val="single" w:sz="4" w:space="0" w:color="auto"/>
              <w:right w:val="nil"/>
            </w:tcBorders>
            <w:vAlign w:val="center"/>
            <w:hideMark/>
          </w:tcPr>
          <w:p w:rsidR="007F37AC" w:rsidRDefault="007F37AC">
            <w:pPr>
              <w:rPr>
                <w:sz w:val="24"/>
                <w:szCs w:val="24"/>
                <w:lang w:eastAsia="ru-RU"/>
              </w:rPr>
            </w:pPr>
          </w:p>
        </w:tc>
        <w:tc>
          <w:tcPr>
            <w:tcW w:w="3900" w:type="dxa"/>
            <w:gridSpan w:val="2"/>
            <w:vMerge/>
            <w:tcBorders>
              <w:top w:val="single" w:sz="4" w:space="0" w:color="auto"/>
              <w:left w:val="single" w:sz="4" w:space="0" w:color="auto"/>
              <w:bottom w:val="single" w:sz="4" w:space="0" w:color="auto"/>
              <w:right w:val="nil"/>
            </w:tcBorders>
            <w:vAlign w:val="center"/>
            <w:hideMark/>
          </w:tcPr>
          <w:p w:rsidR="007F37AC" w:rsidRDefault="007F37AC">
            <w:pPr>
              <w:rPr>
                <w:sz w:val="10"/>
                <w:szCs w:val="10"/>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7F37AC" w:rsidRDefault="007F37AC">
            <w:pPr>
              <w:rPr>
                <w:sz w:val="24"/>
                <w:szCs w:val="24"/>
                <w:lang w:eastAsia="ru-RU"/>
              </w:rPr>
            </w:pPr>
          </w:p>
        </w:tc>
      </w:tr>
      <w:tr w:rsidR="007F37AC" w:rsidTr="007F37AC">
        <w:trPr>
          <w:trHeight w:val="1550"/>
        </w:trPr>
        <w:tc>
          <w:tcPr>
            <w:tcW w:w="2229" w:type="dxa"/>
            <w:gridSpan w:val="2"/>
            <w:vMerge w:val="restart"/>
            <w:tcBorders>
              <w:top w:val="single" w:sz="4" w:space="0" w:color="auto"/>
              <w:left w:val="single" w:sz="4" w:space="0" w:color="auto"/>
              <w:bottom w:val="nil"/>
              <w:right w:val="nil"/>
            </w:tcBorders>
            <w:shd w:val="clear" w:color="auto" w:fill="FFFFFF"/>
          </w:tcPr>
          <w:p w:rsidR="007F37AC" w:rsidRDefault="007F37AC">
            <w:pPr>
              <w:rPr>
                <w:sz w:val="10"/>
                <w:szCs w:val="10"/>
                <w:lang w:eastAsia="ru-RU"/>
              </w:rPr>
            </w:pPr>
          </w:p>
        </w:tc>
        <w:tc>
          <w:tcPr>
            <w:tcW w:w="3441" w:type="dxa"/>
            <w:gridSpan w:val="2"/>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1 рабочий день</w:t>
            </w:r>
          </w:p>
        </w:tc>
        <w:tc>
          <w:tcPr>
            <w:tcW w:w="1842" w:type="dxa"/>
            <w:gridSpan w:val="2"/>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должностное лицо</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регистрацию</w:t>
            </w:r>
          </w:p>
          <w:p w:rsidR="007F37AC" w:rsidRDefault="007F37AC">
            <w:pPr>
              <w:rPr>
                <w:sz w:val="24"/>
                <w:szCs w:val="24"/>
                <w:lang w:eastAsia="ru-RU"/>
              </w:rPr>
            </w:pPr>
            <w:r>
              <w:rPr>
                <w:color w:val="000000"/>
                <w:lang w:eastAsia="ru-RU"/>
              </w:rPr>
              <w:t>корреспонденции</w:t>
            </w:r>
          </w:p>
        </w:tc>
        <w:tc>
          <w:tcPr>
            <w:tcW w:w="1835" w:type="dxa"/>
            <w:gridSpan w:val="2"/>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Уполномоченный орган/ГИС</w:t>
            </w:r>
          </w:p>
        </w:tc>
        <w:tc>
          <w:tcPr>
            <w:tcW w:w="1954" w:type="dxa"/>
            <w:gridSpan w:val="2"/>
            <w:tcBorders>
              <w:top w:val="single" w:sz="4" w:space="0" w:color="auto"/>
              <w:left w:val="single" w:sz="4" w:space="0" w:color="auto"/>
              <w:bottom w:val="nil"/>
              <w:right w:val="nil"/>
            </w:tcBorders>
            <w:shd w:val="clear" w:color="auto" w:fill="FFFFFF"/>
          </w:tcPr>
          <w:p w:rsidR="007F37AC" w:rsidRDefault="007F37AC">
            <w:pPr>
              <w:rPr>
                <w:sz w:val="10"/>
                <w:szCs w:val="10"/>
                <w:lang w:eastAsia="ru-RU"/>
              </w:rPr>
            </w:pPr>
          </w:p>
        </w:tc>
        <w:tc>
          <w:tcPr>
            <w:tcW w:w="2515" w:type="dxa"/>
            <w:tcBorders>
              <w:top w:val="single" w:sz="4" w:space="0" w:color="auto"/>
              <w:left w:val="single" w:sz="4" w:space="0" w:color="auto"/>
              <w:bottom w:val="nil"/>
              <w:right w:val="single" w:sz="4" w:space="0" w:color="auto"/>
            </w:tcBorders>
            <w:shd w:val="clear" w:color="auto" w:fill="FFFFFF"/>
          </w:tcPr>
          <w:p w:rsidR="007F37AC" w:rsidRDefault="007F37AC">
            <w:pPr>
              <w:rPr>
                <w:sz w:val="10"/>
                <w:szCs w:val="10"/>
                <w:lang w:eastAsia="ru-RU"/>
              </w:rPr>
            </w:pPr>
          </w:p>
        </w:tc>
      </w:tr>
      <w:tr w:rsidR="007F37AC" w:rsidTr="007F37AC">
        <w:trPr>
          <w:trHeight w:val="2117"/>
        </w:trPr>
        <w:tc>
          <w:tcPr>
            <w:tcW w:w="600" w:type="dxa"/>
            <w:gridSpan w:val="2"/>
            <w:vMerge/>
            <w:tcBorders>
              <w:top w:val="single" w:sz="4" w:space="0" w:color="auto"/>
              <w:left w:val="single" w:sz="4" w:space="0" w:color="auto"/>
              <w:bottom w:val="nil"/>
              <w:right w:val="nil"/>
            </w:tcBorders>
            <w:vAlign w:val="center"/>
            <w:hideMark/>
          </w:tcPr>
          <w:p w:rsidR="007F37AC" w:rsidRDefault="007F37AC">
            <w:pPr>
              <w:rPr>
                <w:sz w:val="10"/>
                <w:szCs w:val="10"/>
                <w:lang w:eastAsia="ru-RU"/>
              </w:rPr>
            </w:pPr>
          </w:p>
        </w:tc>
        <w:tc>
          <w:tcPr>
            <w:tcW w:w="3441" w:type="dxa"/>
            <w:gridSpan w:val="2"/>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Проверка заявления и документов представленных для получения муниципальной услуги</w:t>
            </w:r>
          </w:p>
        </w:tc>
        <w:tc>
          <w:tcPr>
            <w:tcW w:w="300" w:type="dxa"/>
            <w:vMerge/>
            <w:tcBorders>
              <w:top w:val="single" w:sz="4" w:space="0" w:color="auto"/>
              <w:left w:val="single" w:sz="4" w:space="0" w:color="auto"/>
              <w:bottom w:val="nil"/>
              <w:right w:val="nil"/>
            </w:tcBorders>
            <w:vAlign w:val="center"/>
            <w:hideMark/>
          </w:tcPr>
          <w:p w:rsidR="007F37AC" w:rsidRDefault="007F37AC">
            <w:pPr>
              <w:rPr>
                <w:sz w:val="24"/>
                <w:szCs w:val="24"/>
                <w:lang w:eastAsia="ru-RU"/>
              </w:rPr>
            </w:pPr>
          </w:p>
        </w:tc>
        <w:tc>
          <w:tcPr>
            <w:tcW w:w="1842" w:type="dxa"/>
            <w:gridSpan w:val="2"/>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должностное лицо</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услуги</w:t>
            </w:r>
          </w:p>
        </w:tc>
        <w:tc>
          <w:tcPr>
            <w:tcW w:w="1835" w:type="dxa"/>
            <w:gridSpan w:val="2"/>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Уполномоченный орган/ГИС</w:t>
            </w:r>
          </w:p>
        </w:tc>
        <w:tc>
          <w:tcPr>
            <w:tcW w:w="1954" w:type="dxa"/>
            <w:gridSpan w:val="2"/>
            <w:tcBorders>
              <w:top w:val="single" w:sz="4" w:space="0" w:color="auto"/>
              <w:left w:val="single" w:sz="4" w:space="0" w:color="auto"/>
              <w:bottom w:val="nil"/>
              <w:right w:val="nil"/>
            </w:tcBorders>
            <w:shd w:val="clear" w:color="auto" w:fill="FFFFFF"/>
          </w:tcPr>
          <w:p w:rsidR="007F37AC" w:rsidRDefault="007F37AC">
            <w:pPr>
              <w:rPr>
                <w:sz w:val="10"/>
                <w:szCs w:val="10"/>
                <w:lang w:eastAsia="ru-RU"/>
              </w:rPr>
            </w:pPr>
          </w:p>
        </w:tc>
        <w:tc>
          <w:tcPr>
            <w:tcW w:w="2515" w:type="dxa"/>
            <w:tcBorders>
              <w:top w:val="single" w:sz="4" w:space="0" w:color="auto"/>
              <w:left w:val="single" w:sz="4" w:space="0" w:color="auto"/>
              <w:bottom w:val="nil"/>
              <w:right w:val="single" w:sz="4" w:space="0" w:color="auto"/>
            </w:tcBorders>
            <w:shd w:val="clear" w:color="auto" w:fill="FFFFFF"/>
            <w:hideMark/>
          </w:tcPr>
          <w:p w:rsidR="007F37AC" w:rsidRDefault="007F37AC">
            <w:pPr>
              <w:rPr>
                <w:sz w:val="24"/>
                <w:szCs w:val="24"/>
                <w:lang w:eastAsia="ru-RU"/>
              </w:rPr>
            </w:pPr>
            <w:r>
              <w:rPr>
                <w:color w:val="000000"/>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7F37AC" w:rsidTr="007F37AC">
        <w:trPr>
          <w:trHeight w:val="307"/>
        </w:trPr>
        <w:tc>
          <w:tcPr>
            <w:tcW w:w="15375" w:type="dxa"/>
            <w:gridSpan w:val="12"/>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jc w:val="center"/>
              <w:rPr>
                <w:sz w:val="10"/>
                <w:szCs w:val="10"/>
                <w:lang w:eastAsia="ru-RU"/>
              </w:rPr>
            </w:pPr>
            <w:r>
              <w:rPr>
                <w:color w:val="000000"/>
                <w:lang w:eastAsia="ru-RU"/>
              </w:rPr>
              <w:t>2. Получение сведений посредством СМЭВ</w:t>
            </w:r>
          </w:p>
        </w:tc>
      </w:tr>
      <w:tr w:rsidR="007F37AC" w:rsidTr="007F37AC">
        <w:trPr>
          <w:trHeight w:val="326"/>
        </w:trPr>
        <w:tc>
          <w:tcPr>
            <w:tcW w:w="2229"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пакет</w:t>
            </w:r>
          </w:p>
        </w:tc>
        <w:tc>
          <w:tcPr>
            <w:tcW w:w="3441"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 xml:space="preserve">направление </w:t>
            </w:r>
            <w:proofErr w:type="gramStart"/>
            <w:r>
              <w:rPr>
                <w:color w:val="000000"/>
                <w:lang w:eastAsia="ru-RU"/>
              </w:rPr>
              <w:t>межведомственных</w:t>
            </w:r>
            <w:proofErr w:type="gramEnd"/>
          </w:p>
        </w:tc>
        <w:tc>
          <w:tcPr>
            <w:tcW w:w="1559" w:type="dxa"/>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в день</w:t>
            </w:r>
          </w:p>
        </w:tc>
        <w:tc>
          <w:tcPr>
            <w:tcW w:w="1842"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должностное</w:t>
            </w:r>
          </w:p>
        </w:tc>
        <w:tc>
          <w:tcPr>
            <w:tcW w:w="1835"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Уполномоченный</w:t>
            </w:r>
          </w:p>
        </w:tc>
        <w:tc>
          <w:tcPr>
            <w:tcW w:w="1954" w:type="dxa"/>
            <w:gridSpan w:val="2"/>
            <w:tcBorders>
              <w:top w:val="single" w:sz="4" w:space="0" w:color="auto"/>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отсутствие</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7F37AC" w:rsidRDefault="007F37AC">
            <w:pPr>
              <w:spacing w:line="220" w:lineRule="exact"/>
              <w:rPr>
                <w:sz w:val="24"/>
                <w:szCs w:val="24"/>
                <w:lang w:eastAsia="ru-RU"/>
              </w:rPr>
            </w:pPr>
            <w:r>
              <w:rPr>
                <w:color w:val="000000"/>
                <w:lang w:eastAsia="ru-RU"/>
              </w:rPr>
              <w:t>направление</w:t>
            </w:r>
          </w:p>
        </w:tc>
      </w:tr>
      <w:tr w:rsidR="007F37AC" w:rsidTr="007F37AC">
        <w:trPr>
          <w:trHeight w:val="264"/>
        </w:trPr>
        <w:tc>
          <w:tcPr>
            <w:tcW w:w="2229" w:type="dxa"/>
            <w:gridSpan w:val="2"/>
            <w:tcBorders>
              <w:top w:val="nil"/>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зарегистрированных</w:t>
            </w:r>
          </w:p>
        </w:tc>
        <w:tc>
          <w:tcPr>
            <w:tcW w:w="3441" w:type="dxa"/>
            <w:gridSpan w:val="2"/>
            <w:tcBorders>
              <w:top w:val="nil"/>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запросов в органы и организации,</w:t>
            </w:r>
          </w:p>
        </w:tc>
        <w:tc>
          <w:tcPr>
            <w:tcW w:w="1559" w:type="dxa"/>
            <w:tcBorders>
              <w:top w:val="nil"/>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регистрации</w:t>
            </w:r>
          </w:p>
        </w:tc>
        <w:tc>
          <w:tcPr>
            <w:tcW w:w="1842" w:type="dxa"/>
            <w:gridSpan w:val="2"/>
            <w:tcBorders>
              <w:top w:val="nil"/>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лицо</w:t>
            </w:r>
          </w:p>
        </w:tc>
        <w:tc>
          <w:tcPr>
            <w:tcW w:w="1835" w:type="dxa"/>
            <w:gridSpan w:val="2"/>
            <w:tcBorders>
              <w:top w:val="nil"/>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орган/ГИС/</w:t>
            </w:r>
          </w:p>
        </w:tc>
        <w:tc>
          <w:tcPr>
            <w:tcW w:w="1954" w:type="dxa"/>
            <w:gridSpan w:val="2"/>
            <w:tcBorders>
              <w:top w:val="nil"/>
              <w:left w:val="single" w:sz="4" w:space="0" w:color="auto"/>
              <w:bottom w:val="nil"/>
              <w:right w:val="nil"/>
            </w:tcBorders>
            <w:shd w:val="clear" w:color="auto" w:fill="FFFFFF"/>
            <w:vAlign w:val="bottom"/>
            <w:hideMark/>
          </w:tcPr>
          <w:p w:rsidR="007F37AC" w:rsidRDefault="007F37AC">
            <w:pPr>
              <w:spacing w:line="220" w:lineRule="exact"/>
              <w:rPr>
                <w:sz w:val="24"/>
                <w:szCs w:val="24"/>
                <w:lang w:eastAsia="ru-RU"/>
              </w:rPr>
            </w:pPr>
            <w:r>
              <w:rPr>
                <w:color w:val="000000"/>
                <w:lang w:eastAsia="ru-RU"/>
              </w:rPr>
              <w:t>документов,</w:t>
            </w:r>
          </w:p>
        </w:tc>
        <w:tc>
          <w:tcPr>
            <w:tcW w:w="2515" w:type="dxa"/>
            <w:tcBorders>
              <w:top w:val="nil"/>
              <w:left w:val="single" w:sz="4" w:space="0" w:color="auto"/>
              <w:bottom w:val="nil"/>
              <w:right w:val="single" w:sz="4" w:space="0" w:color="auto"/>
            </w:tcBorders>
            <w:shd w:val="clear" w:color="auto" w:fill="FFFFFF"/>
            <w:vAlign w:val="bottom"/>
            <w:hideMark/>
          </w:tcPr>
          <w:p w:rsidR="007F37AC" w:rsidRDefault="007F37AC">
            <w:pPr>
              <w:spacing w:line="220" w:lineRule="exact"/>
              <w:rPr>
                <w:sz w:val="24"/>
                <w:szCs w:val="24"/>
                <w:lang w:eastAsia="ru-RU"/>
              </w:rPr>
            </w:pPr>
            <w:r>
              <w:rPr>
                <w:color w:val="000000"/>
                <w:lang w:eastAsia="ru-RU"/>
              </w:rPr>
              <w:t>межведомственного</w:t>
            </w:r>
          </w:p>
        </w:tc>
      </w:tr>
      <w:tr w:rsidR="007F37AC" w:rsidTr="007F37AC">
        <w:trPr>
          <w:trHeight w:val="274"/>
        </w:trPr>
        <w:tc>
          <w:tcPr>
            <w:tcW w:w="2229"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документов,</w:t>
            </w:r>
          </w:p>
        </w:tc>
        <w:tc>
          <w:tcPr>
            <w:tcW w:w="3441"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proofErr w:type="gramStart"/>
            <w:r>
              <w:rPr>
                <w:color w:val="000000"/>
                <w:lang w:eastAsia="ru-RU"/>
              </w:rPr>
              <w:t>указанные</w:t>
            </w:r>
            <w:proofErr w:type="gramEnd"/>
            <w:r>
              <w:rPr>
                <w:color w:val="000000"/>
                <w:lang w:eastAsia="ru-RU"/>
              </w:rPr>
              <w:t xml:space="preserve"> в пункте 2.3</w:t>
            </w:r>
          </w:p>
        </w:tc>
        <w:tc>
          <w:tcPr>
            <w:tcW w:w="1559" w:type="dxa"/>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заявления и</w:t>
            </w:r>
          </w:p>
        </w:tc>
        <w:tc>
          <w:tcPr>
            <w:tcW w:w="1842"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Уполномоченного</w:t>
            </w:r>
          </w:p>
        </w:tc>
        <w:tc>
          <w:tcPr>
            <w:tcW w:w="1835"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СМЭВ</w:t>
            </w:r>
          </w:p>
        </w:tc>
        <w:tc>
          <w:tcPr>
            <w:tcW w:w="1954"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необходимых</w:t>
            </w:r>
          </w:p>
        </w:tc>
        <w:tc>
          <w:tcPr>
            <w:tcW w:w="2515" w:type="dxa"/>
            <w:tcBorders>
              <w:top w:val="nil"/>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lang w:eastAsia="ru-RU"/>
              </w:rPr>
              <w:t>запроса в органы</w:t>
            </w:r>
          </w:p>
        </w:tc>
      </w:tr>
      <w:tr w:rsidR="007F37AC" w:rsidTr="007F37AC">
        <w:trPr>
          <w:trHeight w:val="298"/>
        </w:trPr>
        <w:tc>
          <w:tcPr>
            <w:tcW w:w="2229"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proofErr w:type="gramStart"/>
            <w:r>
              <w:rPr>
                <w:color w:val="000000"/>
                <w:lang w:eastAsia="ru-RU"/>
              </w:rPr>
              <w:t>Поступивших</w:t>
            </w:r>
            <w:proofErr w:type="gramEnd"/>
            <w:r>
              <w:rPr>
                <w:color w:val="000000"/>
                <w:lang w:eastAsia="ru-RU"/>
              </w:rPr>
              <w:t xml:space="preserve"> должностному лицу, ответственному за предоставление государственной (муниципальной) услуги</w:t>
            </w:r>
          </w:p>
        </w:tc>
        <w:tc>
          <w:tcPr>
            <w:tcW w:w="3441"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Административного регламента</w:t>
            </w:r>
          </w:p>
        </w:tc>
        <w:tc>
          <w:tcPr>
            <w:tcW w:w="1559" w:type="dxa"/>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документов</w:t>
            </w:r>
          </w:p>
        </w:tc>
        <w:tc>
          <w:tcPr>
            <w:tcW w:w="1842"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proofErr w:type="gramStart"/>
            <w:r>
              <w:rPr>
                <w:color w:val="000000"/>
                <w:lang w:eastAsia="ru-RU"/>
              </w:rPr>
              <w:t>Органа, ответственное за предоставление государственной (муниципальной) услуги</w:t>
            </w:r>
            <w:proofErr w:type="gramEnd"/>
          </w:p>
        </w:tc>
        <w:tc>
          <w:tcPr>
            <w:tcW w:w="1835" w:type="dxa"/>
            <w:gridSpan w:val="2"/>
            <w:tcBorders>
              <w:top w:val="nil"/>
              <w:left w:val="single" w:sz="4" w:space="0" w:color="auto"/>
              <w:bottom w:val="nil"/>
              <w:right w:val="nil"/>
            </w:tcBorders>
            <w:shd w:val="clear" w:color="auto" w:fill="FFFFFF"/>
          </w:tcPr>
          <w:p w:rsidR="007F37AC" w:rsidRDefault="007F37AC">
            <w:pPr>
              <w:rPr>
                <w:sz w:val="10"/>
                <w:szCs w:val="10"/>
                <w:lang w:eastAsia="ru-RU"/>
              </w:rPr>
            </w:pPr>
          </w:p>
        </w:tc>
        <w:tc>
          <w:tcPr>
            <w:tcW w:w="1954" w:type="dxa"/>
            <w:gridSpan w:val="2"/>
            <w:tcBorders>
              <w:top w:val="nil"/>
              <w:left w:val="single" w:sz="4" w:space="0" w:color="auto"/>
              <w:bottom w:val="nil"/>
              <w:right w:val="nil"/>
            </w:tcBorders>
            <w:shd w:val="clear" w:color="auto" w:fill="FFFFFF"/>
            <w:hideMark/>
          </w:tcPr>
          <w:p w:rsidR="007F37AC" w:rsidRDefault="007F37AC">
            <w:pPr>
              <w:spacing w:line="220" w:lineRule="exact"/>
              <w:rPr>
                <w:sz w:val="24"/>
                <w:szCs w:val="24"/>
                <w:lang w:eastAsia="ru-RU"/>
              </w:rPr>
            </w:pPr>
            <w:r>
              <w:rPr>
                <w:color w:val="000000"/>
                <w:lang w:eastAsia="ru-RU"/>
              </w:rPr>
              <w:t xml:space="preserve">для предоставления государственной (муниципальной) услуги, находящихся в расположении государственных органов (организаций) </w:t>
            </w:r>
          </w:p>
        </w:tc>
        <w:tc>
          <w:tcPr>
            <w:tcW w:w="2515" w:type="dxa"/>
            <w:tcBorders>
              <w:top w:val="nil"/>
              <w:left w:val="single" w:sz="4" w:space="0" w:color="auto"/>
              <w:bottom w:val="nil"/>
              <w:right w:val="single" w:sz="4" w:space="0" w:color="auto"/>
            </w:tcBorders>
            <w:shd w:val="clear" w:color="auto" w:fill="FFFFFF"/>
            <w:hideMark/>
          </w:tcPr>
          <w:p w:rsidR="007F37AC" w:rsidRDefault="007F37AC">
            <w:pPr>
              <w:spacing w:line="220" w:lineRule="exact"/>
              <w:rPr>
                <w:sz w:val="24"/>
                <w:szCs w:val="24"/>
                <w:lang w:eastAsia="ru-RU"/>
              </w:rPr>
            </w:pPr>
            <w:r>
              <w:rPr>
                <w:color w:val="000000"/>
                <w:lang w:eastAsia="ru-RU"/>
              </w:rPr>
              <w:t>(организации), предоставляющие документы (сведения), предусмотренные пунктами 2.11 Административного регламента, в том числе с использованием СМЭВ</w:t>
            </w:r>
          </w:p>
        </w:tc>
      </w:tr>
      <w:tr w:rsidR="007F37AC" w:rsidTr="007F37AC">
        <w:trPr>
          <w:trHeight w:val="4385"/>
        </w:trPr>
        <w:tc>
          <w:tcPr>
            <w:tcW w:w="2168" w:type="dxa"/>
            <w:tcBorders>
              <w:top w:val="nil"/>
              <w:left w:val="single" w:sz="4" w:space="0" w:color="auto"/>
              <w:bottom w:val="single" w:sz="4" w:space="0" w:color="auto"/>
              <w:right w:val="nil"/>
            </w:tcBorders>
            <w:shd w:val="clear" w:color="auto" w:fill="FFFFFF"/>
          </w:tcPr>
          <w:p w:rsidR="007F37AC" w:rsidRDefault="007F37AC">
            <w:pPr>
              <w:rPr>
                <w:sz w:val="10"/>
                <w:szCs w:val="10"/>
                <w:lang w:eastAsia="ru-RU"/>
              </w:rPr>
            </w:pPr>
          </w:p>
        </w:tc>
        <w:tc>
          <w:tcPr>
            <w:tcW w:w="3502" w:type="dxa"/>
            <w:gridSpan w:val="3"/>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nil"/>
            </w:tcBorders>
            <w:shd w:val="clear" w:color="auto" w:fill="FFFFFF"/>
            <w:vAlign w:val="bottom"/>
            <w:hideMark/>
          </w:tcPr>
          <w:p w:rsidR="007F37AC" w:rsidRDefault="007F37AC">
            <w:pPr>
              <w:rPr>
                <w:sz w:val="24"/>
                <w:szCs w:val="24"/>
                <w:lang w:eastAsia="ru-RU"/>
              </w:rPr>
            </w:pPr>
            <w:r>
              <w:rPr>
                <w:color w:val="000000"/>
                <w:lang w:eastAsia="ru-RU"/>
              </w:rPr>
              <w:t>3 рабочих дня со дня</w:t>
            </w:r>
          </w:p>
          <w:p w:rsidR="007F37AC" w:rsidRDefault="007F37AC">
            <w:pPr>
              <w:rPr>
                <w:sz w:val="24"/>
                <w:szCs w:val="24"/>
                <w:lang w:eastAsia="ru-RU"/>
              </w:rPr>
            </w:pPr>
            <w:r>
              <w:rPr>
                <w:color w:val="000000"/>
                <w:lang w:eastAsia="ru-RU"/>
              </w:rPr>
              <w:t>направления межведомственного запроса в орган или организацию, предоставляющие</w:t>
            </w:r>
          </w:p>
          <w:p w:rsidR="007F37AC" w:rsidRDefault="007F37AC">
            <w:pPr>
              <w:rPr>
                <w:sz w:val="24"/>
                <w:szCs w:val="24"/>
                <w:lang w:eastAsia="ru-RU"/>
              </w:rPr>
            </w:pPr>
            <w:r>
              <w:rPr>
                <w:color w:val="000000"/>
                <w:lang w:eastAsia="ru-RU"/>
              </w:rPr>
              <w:t>документ и информацию, если иные сроки не предусмотрен ы</w:t>
            </w:r>
          </w:p>
          <w:p w:rsidR="007F37AC" w:rsidRDefault="007F37AC">
            <w:pPr>
              <w:rPr>
                <w:sz w:val="24"/>
                <w:szCs w:val="24"/>
                <w:lang w:eastAsia="ru-RU"/>
              </w:rPr>
            </w:pPr>
            <w:r>
              <w:rPr>
                <w:color w:val="000000"/>
                <w:lang w:eastAsia="ru-RU"/>
              </w:rPr>
              <w:t>законодательством РФ и субъекта РФ</w:t>
            </w:r>
          </w:p>
        </w:tc>
        <w:tc>
          <w:tcPr>
            <w:tcW w:w="1842"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должностное лицо</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услуги</w:t>
            </w:r>
          </w:p>
        </w:tc>
        <w:tc>
          <w:tcPr>
            <w:tcW w:w="1835"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proofErr w:type="gramStart"/>
            <w:r>
              <w:rPr>
                <w:color w:val="000000"/>
                <w:lang w:eastAsia="ru-RU"/>
              </w:rPr>
              <w:t>Уполномоченный орган) /ГИС/ СМЭВ</w:t>
            </w:r>
            <w:proofErr w:type="gramEnd"/>
          </w:p>
        </w:tc>
        <w:tc>
          <w:tcPr>
            <w:tcW w:w="1954" w:type="dxa"/>
            <w:gridSpan w:val="2"/>
            <w:tcBorders>
              <w:top w:val="single" w:sz="4" w:space="0" w:color="auto"/>
              <w:left w:val="single" w:sz="4" w:space="0" w:color="auto"/>
              <w:bottom w:val="single" w:sz="4" w:space="0" w:color="auto"/>
              <w:right w:val="nil"/>
            </w:tcBorders>
            <w:shd w:val="clear" w:color="auto" w:fill="FFFFFF"/>
          </w:tcPr>
          <w:p w:rsidR="007F37AC" w:rsidRDefault="007F37AC">
            <w:pPr>
              <w:rPr>
                <w:sz w:val="10"/>
                <w:szCs w:val="10"/>
                <w:lang w:eastAsia="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rPr>
                <w:sz w:val="24"/>
                <w:szCs w:val="24"/>
                <w:lang w:eastAsia="ru-RU"/>
              </w:rPr>
            </w:pPr>
            <w:r>
              <w:rPr>
                <w:color w:val="000000"/>
                <w:lang w:eastAsia="ru-RU"/>
              </w:rPr>
              <w:t>получение</w:t>
            </w:r>
          </w:p>
          <w:p w:rsidR="007F37AC" w:rsidRDefault="007F37AC">
            <w:pPr>
              <w:rPr>
                <w:sz w:val="24"/>
                <w:szCs w:val="24"/>
                <w:lang w:eastAsia="ru-RU"/>
              </w:rPr>
            </w:pPr>
            <w:r>
              <w:rPr>
                <w:color w:val="000000"/>
                <w:lang w:eastAsia="ru-RU"/>
              </w:rPr>
              <w:t>документов</w:t>
            </w:r>
          </w:p>
          <w:p w:rsidR="007F37AC" w:rsidRDefault="007F37AC">
            <w:pPr>
              <w:rPr>
                <w:sz w:val="24"/>
                <w:szCs w:val="24"/>
                <w:lang w:eastAsia="ru-RU"/>
              </w:rPr>
            </w:pPr>
            <w:r>
              <w:rPr>
                <w:color w:val="000000"/>
                <w:lang w:eastAsia="ru-RU"/>
              </w:rPr>
              <w:t>(сведений),</w:t>
            </w:r>
          </w:p>
          <w:p w:rsidR="007F37AC" w:rsidRDefault="007F37AC">
            <w:pPr>
              <w:rPr>
                <w:sz w:val="24"/>
                <w:szCs w:val="24"/>
                <w:lang w:eastAsia="ru-RU"/>
              </w:rPr>
            </w:pPr>
            <w:r>
              <w:rPr>
                <w:color w:val="000000"/>
                <w:lang w:eastAsia="ru-RU"/>
              </w:rPr>
              <w:t>необходимых для</w:t>
            </w:r>
          </w:p>
          <w:p w:rsidR="007F37AC" w:rsidRDefault="007F37AC">
            <w:pPr>
              <w:rPr>
                <w:sz w:val="24"/>
                <w:szCs w:val="24"/>
                <w:lang w:eastAsia="ru-RU"/>
              </w:rPr>
            </w:pPr>
            <w:r>
              <w:rPr>
                <w:color w:val="000000"/>
                <w:lang w:eastAsia="ru-RU"/>
              </w:rPr>
              <w:t>предоставления</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Услуги</w:t>
            </w:r>
          </w:p>
        </w:tc>
      </w:tr>
      <w:tr w:rsidR="007F37AC" w:rsidTr="007F37AC">
        <w:trPr>
          <w:cantSplit/>
          <w:trHeight w:val="400"/>
        </w:trPr>
        <w:tc>
          <w:tcPr>
            <w:tcW w:w="15375" w:type="dxa"/>
            <w:gridSpan w:val="12"/>
            <w:tcBorders>
              <w:top w:val="nil"/>
              <w:left w:val="single" w:sz="4" w:space="0" w:color="auto"/>
              <w:bottom w:val="nil"/>
              <w:right w:val="single" w:sz="4" w:space="0" w:color="auto"/>
            </w:tcBorders>
            <w:shd w:val="clear" w:color="auto" w:fill="FFFFFF"/>
            <w:hideMark/>
          </w:tcPr>
          <w:p w:rsidR="007F37AC" w:rsidRDefault="007F37AC">
            <w:pPr>
              <w:jc w:val="center"/>
              <w:rPr>
                <w:color w:val="000000"/>
                <w:sz w:val="22"/>
                <w:szCs w:val="22"/>
                <w:lang w:eastAsia="ru-RU"/>
              </w:rPr>
            </w:pPr>
            <w:r>
              <w:rPr>
                <w:sz w:val="24"/>
                <w:szCs w:val="24"/>
              </w:rPr>
              <w:lastRenderedPageBreak/>
              <w:t>3. Рассмотрение документов и сведений</w:t>
            </w:r>
          </w:p>
        </w:tc>
      </w:tr>
      <w:tr w:rsidR="007F37AC" w:rsidTr="007F37AC">
        <w:trPr>
          <w:trHeight w:val="2117"/>
        </w:trPr>
        <w:tc>
          <w:tcPr>
            <w:tcW w:w="2168"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пакет</w:t>
            </w:r>
          </w:p>
          <w:p w:rsidR="007F37AC" w:rsidRDefault="007F37AC">
            <w:pPr>
              <w:rPr>
                <w:sz w:val="24"/>
                <w:szCs w:val="24"/>
                <w:lang w:eastAsia="ru-RU"/>
              </w:rPr>
            </w:pPr>
            <w:r>
              <w:rPr>
                <w:color w:val="000000"/>
                <w:lang w:eastAsia="ru-RU"/>
              </w:rPr>
              <w:t>зарегистрированных х документов, поступивших должностному лицу,</w:t>
            </w:r>
          </w:p>
          <w:p w:rsidR="007F37AC" w:rsidRDefault="007F37AC">
            <w:pPr>
              <w:rPr>
                <w:sz w:val="24"/>
                <w:szCs w:val="24"/>
                <w:lang w:eastAsia="ru-RU"/>
              </w:rPr>
            </w:pPr>
            <w:r>
              <w:rPr>
                <w:color w:val="000000"/>
                <w:lang w:eastAsia="ru-RU"/>
              </w:rPr>
              <w:t>ответственному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sz w:val="10"/>
                <w:szCs w:val="10"/>
                <w:lang w:eastAsia="ru-RU"/>
              </w:rPr>
            </w:pPr>
            <w:r>
              <w:rPr>
                <w:color w:val="000000"/>
                <w:lang w:eastAsia="ru-RU"/>
              </w:rPr>
              <w:t>услуги</w:t>
            </w:r>
          </w:p>
        </w:tc>
        <w:tc>
          <w:tcPr>
            <w:tcW w:w="3502" w:type="dxa"/>
            <w:gridSpan w:val="3"/>
            <w:tcBorders>
              <w:top w:val="single" w:sz="4" w:space="0" w:color="auto"/>
              <w:left w:val="single" w:sz="4" w:space="0" w:color="auto"/>
              <w:bottom w:val="single" w:sz="4" w:space="0" w:color="auto"/>
              <w:right w:val="nil"/>
            </w:tcBorders>
            <w:shd w:val="clear" w:color="auto" w:fill="FFFFFF"/>
            <w:hideMark/>
          </w:tcPr>
          <w:p w:rsidR="007F37AC" w:rsidRDefault="007F37AC">
            <w:pPr>
              <w:rPr>
                <w:color w:val="000000"/>
                <w:sz w:val="22"/>
                <w:szCs w:val="22"/>
                <w:lang w:eastAsia="ru-RU"/>
              </w:rPr>
            </w:pPr>
            <w:r>
              <w:rPr>
                <w:color w:val="000000"/>
                <w:lang w:eastAsia="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559" w:type="dxa"/>
            <w:tcBorders>
              <w:top w:val="single" w:sz="4" w:space="0" w:color="auto"/>
              <w:left w:val="single" w:sz="4" w:space="0" w:color="auto"/>
              <w:bottom w:val="single" w:sz="4" w:space="0" w:color="auto"/>
              <w:right w:val="nil"/>
            </w:tcBorders>
            <w:shd w:val="clear" w:color="auto" w:fill="FFFFFF"/>
            <w:hideMark/>
          </w:tcPr>
          <w:p w:rsidR="007F37AC" w:rsidRDefault="007F37AC">
            <w:pPr>
              <w:rPr>
                <w:color w:val="000000"/>
                <w:sz w:val="22"/>
                <w:szCs w:val="22"/>
                <w:lang w:eastAsia="ru-RU"/>
              </w:rPr>
            </w:pPr>
            <w:r>
              <w:rPr>
                <w:color w:val="000000"/>
                <w:lang w:eastAsia="ru-RU"/>
              </w:rPr>
              <w:t>1 рабочий день</w:t>
            </w:r>
          </w:p>
        </w:tc>
        <w:tc>
          <w:tcPr>
            <w:tcW w:w="1842"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должностное лицо</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color w:val="000000"/>
                <w:sz w:val="22"/>
                <w:szCs w:val="22"/>
                <w:lang w:eastAsia="ru-RU"/>
              </w:rPr>
            </w:pPr>
            <w:r>
              <w:rPr>
                <w:color w:val="000000"/>
                <w:lang w:eastAsia="ru-RU"/>
              </w:rPr>
              <w:t>услуги</w:t>
            </w:r>
          </w:p>
        </w:tc>
        <w:tc>
          <w:tcPr>
            <w:tcW w:w="1835"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color w:val="000000"/>
                <w:sz w:val="22"/>
                <w:szCs w:val="22"/>
                <w:lang w:eastAsia="ru-RU"/>
              </w:rPr>
            </w:pPr>
            <w:proofErr w:type="gramStart"/>
            <w:r>
              <w:rPr>
                <w:color w:val="000000"/>
                <w:lang w:eastAsia="ru-RU"/>
              </w:rPr>
              <w:t>Уполномоченный орган) / ГИС</w:t>
            </w:r>
            <w:proofErr w:type="gramEnd"/>
          </w:p>
        </w:tc>
        <w:tc>
          <w:tcPr>
            <w:tcW w:w="1954"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 xml:space="preserve">основания отказа </w:t>
            </w:r>
            <w:proofErr w:type="gramStart"/>
            <w:r>
              <w:rPr>
                <w:color w:val="000000"/>
                <w:lang w:eastAsia="ru-RU"/>
              </w:rPr>
              <w:t>в</w:t>
            </w:r>
            <w:proofErr w:type="gramEnd"/>
          </w:p>
          <w:p w:rsidR="007F37AC" w:rsidRDefault="007F37AC">
            <w:pPr>
              <w:rPr>
                <w:sz w:val="10"/>
                <w:szCs w:val="10"/>
                <w:lang w:eastAsia="ru-RU"/>
              </w:rPr>
            </w:pPr>
            <w:r>
              <w:rPr>
                <w:color w:val="000000"/>
                <w:lang w:eastAsia="ru-RU"/>
              </w:rPr>
              <w:t>предоставлении государственной (муниципальной</w:t>
            </w:r>
            <w:proofErr w:type="gramStart"/>
            <w:r>
              <w:rPr>
                <w:color w:val="000000"/>
                <w:lang w:eastAsia="ru-RU"/>
              </w:rPr>
              <w:t xml:space="preserve"> )</w:t>
            </w:r>
            <w:proofErr w:type="gramEnd"/>
            <w:r>
              <w:rPr>
                <w:color w:val="000000"/>
                <w:lang w:eastAsia="ru-RU"/>
              </w:rPr>
              <w:t xml:space="preserve"> услуги, предусмотренные пунктом 2.18 Административного регламента</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rPr>
                <w:color w:val="000000"/>
                <w:sz w:val="22"/>
                <w:szCs w:val="22"/>
                <w:lang w:eastAsia="ru-RU"/>
              </w:rPr>
            </w:pPr>
            <w:r>
              <w:rPr>
                <w:color w:val="000000"/>
                <w:lang w:eastAsia="ru-RU"/>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7F37AC" w:rsidTr="007F37AC">
        <w:trPr>
          <w:trHeight w:val="470"/>
        </w:trPr>
        <w:tc>
          <w:tcPr>
            <w:tcW w:w="15375" w:type="dxa"/>
            <w:gridSpan w:val="12"/>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jc w:val="center"/>
              <w:rPr>
                <w:sz w:val="24"/>
                <w:szCs w:val="24"/>
                <w:lang w:eastAsia="ru-RU"/>
              </w:rPr>
            </w:pPr>
            <w:r>
              <w:rPr>
                <w:color w:val="000000"/>
                <w:lang w:eastAsia="ru-RU"/>
              </w:rPr>
              <w:t>4. Принятие решения</w:t>
            </w:r>
          </w:p>
        </w:tc>
      </w:tr>
      <w:tr w:rsidR="007F37AC" w:rsidTr="007F37AC">
        <w:trPr>
          <w:trHeight w:val="1397"/>
        </w:trPr>
        <w:tc>
          <w:tcPr>
            <w:tcW w:w="2244" w:type="dxa"/>
            <w:gridSpan w:val="3"/>
            <w:vMerge w:val="restart"/>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проект результата предоставления государственной (муниципальной) услуги по форме согласно</w:t>
            </w:r>
          </w:p>
          <w:p w:rsidR="007F37AC" w:rsidRDefault="007F37AC">
            <w:pPr>
              <w:rPr>
                <w:sz w:val="24"/>
                <w:szCs w:val="24"/>
                <w:lang w:eastAsia="ru-RU"/>
              </w:rPr>
            </w:pPr>
            <w:r>
              <w:rPr>
                <w:color w:val="000000"/>
                <w:lang w:eastAsia="ru-RU"/>
              </w:rPr>
              <w:t xml:space="preserve">приложению № 2, № 3, № 4, № 5, № 6 </w:t>
            </w:r>
            <w:proofErr w:type="gramStart"/>
            <w:r>
              <w:rPr>
                <w:color w:val="000000"/>
                <w:lang w:eastAsia="ru-RU"/>
              </w:rPr>
              <w:t>к</w:t>
            </w:r>
            <w:proofErr w:type="gramEnd"/>
          </w:p>
          <w:p w:rsidR="007F37AC" w:rsidRDefault="007F37AC">
            <w:pPr>
              <w:rPr>
                <w:sz w:val="24"/>
                <w:szCs w:val="24"/>
                <w:lang w:eastAsia="ru-RU"/>
              </w:rPr>
            </w:pPr>
            <w:r>
              <w:rPr>
                <w:color w:val="000000"/>
                <w:lang w:eastAsia="ru-RU"/>
              </w:rPr>
              <w:t>Административному регламенту</w:t>
            </w:r>
          </w:p>
        </w:tc>
        <w:tc>
          <w:tcPr>
            <w:tcW w:w="3426"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Принятие решения о предоставления государственной (муниципальной) услуги или об отказе в предоставлении услуги</w:t>
            </w:r>
          </w:p>
        </w:tc>
        <w:tc>
          <w:tcPr>
            <w:tcW w:w="1881"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5 рабочих дней</w:t>
            </w:r>
          </w:p>
        </w:tc>
        <w:tc>
          <w:tcPr>
            <w:tcW w:w="1663" w:type="dxa"/>
            <w:gridSpan w:val="2"/>
            <w:vMerge w:val="restart"/>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 xml:space="preserve">должностное лицо Уполномоченного органа, ответственное </w:t>
            </w:r>
            <w:proofErr w:type="gramStart"/>
            <w:r>
              <w:rPr>
                <w:color w:val="000000"/>
                <w:lang w:eastAsia="ru-RU"/>
              </w:rPr>
              <w:t>за</w:t>
            </w:r>
            <w:proofErr w:type="gramEnd"/>
            <w:r>
              <w:rPr>
                <w:color w:val="000000"/>
                <w:lang w:eastAsia="ru-RU"/>
              </w:rPr>
              <w:t xml:space="preserve"> </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услуги;</w:t>
            </w:r>
          </w:p>
          <w:p w:rsidR="007F37AC" w:rsidRDefault="007F37AC">
            <w:pPr>
              <w:rPr>
                <w:sz w:val="24"/>
                <w:szCs w:val="24"/>
                <w:lang w:eastAsia="ru-RU"/>
              </w:rPr>
            </w:pPr>
            <w:r>
              <w:rPr>
                <w:color w:val="000000"/>
                <w:lang w:eastAsia="ru-RU"/>
              </w:rPr>
              <w:t>Руководит</w:t>
            </w:r>
          </w:p>
          <w:p w:rsidR="007F37AC" w:rsidRDefault="007F37AC">
            <w:pPr>
              <w:rPr>
                <w:sz w:val="24"/>
                <w:szCs w:val="24"/>
                <w:lang w:eastAsia="ru-RU"/>
              </w:rPr>
            </w:pPr>
            <w:r>
              <w:rPr>
                <w:color w:val="000000"/>
                <w:lang w:eastAsia="ru-RU"/>
              </w:rPr>
              <w:t>ель</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roofErr w:type="gramStart"/>
            <w:r>
              <w:rPr>
                <w:color w:val="000000"/>
                <w:lang w:eastAsia="ru-RU"/>
              </w:rPr>
              <w:t>)и</w:t>
            </w:r>
            <w:proofErr w:type="gramEnd"/>
            <w:r>
              <w:rPr>
                <w:color w:val="000000"/>
                <w:lang w:eastAsia="ru-RU"/>
              </w:rPr>
              <w:t>л</w:t>
            </w:r>
          </w:p>
          <w:p w:rsidR="007F37AC" w:rsidRDefault="007F37AC">
            <w:pPr>
              <w:rPr>
                <w:sz w:val="24"/>
                <w:szCs w:val="24"/>
                <w:lang w:eastAsia="ru-RU"/>
              </w:rPr>
            </w:pPr>
            <w:r>
              <w:rPr>
                <w:color w:val="000000"/>
                <w:lang w:eastAsia="ru-RU"/>
              </w:rPr>
              <w:t>и иное</w:t>
            </w:r>
          </w:p>
          <w:p w:rsidR="007F37AC" w:rsidRDefault="007F37AC">
            <w:pPr>
              <w:rPr>
                <w:sz w:val="24"/>
                <w:szCs w:val="24"/>
                <w:lang w:eastAsia="ru-RU"/>
              </w:rPr>
            </w:pPr>
            <w:proofErr w:type="gramStart"/>
            <w:r>
              <w:rPr>
                <w:color w:val="000000"/>
                <w:lang w:eastAsia="ru-RU"/>
              </w:rPr>
              <w:t>уполномоченное</w:t>
            </w:r>
            <w:proofErr w:type="gramEnd"/>
            <w:r>
              <w:rPr>
                <w:color w:val="000000"/>
                <w:lang w:eastAsia="ru-RU"/>
              </w:rPr>
              <w:t xml:space="preserve"> им</w:t>
            </w:r>
          </w:p>
          <w:p w:rsidR="007F37AC" w:rsidRDefault="007F37AC">
            <w:pPr>
              <w:rPr>
                <w:sz w:val="24"/>
                <w:szCs w:val="24"/>
                <w:lang w:eastAsia="ru-RU"/>
              </w:rPr>
            </w:pPr>
            <w:r>
              <w:rPr>
                <w:color w:val="000000"/>
                <w:lang w:eastAsia="ru-RU"/>
              </w:rPr>
              <w:t>лицо</w:t>
            </w:r>
          </w:p>
        </w:tc>
        <w:tc>
          <w:tcPr>
            <w:tcW w:w="1692"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proofErr w:type="gramStart"/>
            <w:r>
              <w:rPr>
                <w:color w:val="000000"/>
                <w:lang w:eastAsia="ru-RU"/>
              </w:rPr>
              <w:t>Уполномоченный орган) / ГИС</w:t>
            </w:r>
            <w:proofErr w:type="gramEnd"/>
          </w:p>
        </w:tc>
        <w:tc>
          <w:tcPr>
            <w:tcW w:w="1954" w:type="dxa"/>
            <w:gridSpan w:val="2"/>
            <w:tcBorders>
              <w:top w:val="single" w:sz="4" w:space="0" w:color="auto"/>
              <w:left w:val="single" w:sz="4" w:space="0" w:color="auto"/>
              <w:bottom w:val="single" w:sz="4" w:space="0" w:color="auto"/>
              <w:right w:val="nil"/>
            </w:tcBorders>
            <w:shd w:val="clear" w:color="auto" w:fill="FFFFFF"/>
          </w:tcPr>
          <w:p w:rsidR="007F37AC" w:rsidRDefault="007F37AC">
            <w:pPr>
              <w:rPr>
                <w:sz w:val="10"/>
                <w:szCs w:val="10"/>
                <w:lang w:eastAsia="ru-RU"/>
              </w:rPr>
            </w:pPr>
          </w:p>
        </w:tc>
        <w:tc>
          <w:tcPr>
            <w:tcW w:w="2515" w:type="dxa"/>
            <w:vMerge w:val="restart"/>
            <w:tcBorders>
              <w:top w:val="single" w:sz="4" w:space="0" w:color="auto"/>
              <w:left w:val="single" w:sz="4" w:space="0" w:color="auto"/>
              <w:bottom w:val="nil"/>
              <w:right w:val="single" w:sz="4" w:space="0" w:color="auto"/>
            </w:tcBorders>
            <w:shd w:val="clear" w:color="auto" w:fill="FFFFFF"/>
            <w:hideMark/>
          </w:tcPr>
          <w:p w:rsidR="007F37AC" w:rsidRDefault="007F37AC">
            <w:pPr>
              <w:rPr>
                <w:sz w:val="24"/>
                <w:szCs w:val="24"/>
                <w:lang w:eastAsia="ru-RU"/>
              </w:rPr>
            </w:pPr>
            <w:r>
              <w:rPr>
                <w:color w:val="000000"/>
                <w:lang w:eastAsia="ru-RU"/>
              </w:rPr>
              <w:t>Результат предоставления государственной (муниципальной) услуги по форме,</w:t>
            </w:r>
          </w:p>
          <w:p w:rsidR="007F37AC" w:rsidRDefault="007F37AC">
            <w:pPr>
              <w:rPr>
                <w:sz w:val="24"/>
                <w:szCs w:val="24"/>
                <w:lang w:eastAsia="ru-RU"/>
              </w:rPr>
            </w:pPr>
            <w:r>
              <w:rPr>
                <w:color w:val="000000"/>
                <w:lang w:eastAsia="ru-RU"/>
              </w:rPr>
              <w:t>приведенной в</w:t>
            </w:r>
          </w:p>
          <w:p w:rsidR="007F37AC" w:rsidRDefault="007F37AC">
            <w:pPr>
              <w:rPr>
                <w:sz w:val="24"/>
                <w:szCs w:val="24"/>
                <w:lang w:eastAsia="ru-RU"/>
              </w:rPr>
            </w:pPr>
            <w:proofErr w:type="gramStart"/>
            <w:r>
              <w:rPr>
                <w:color w:val="000000"/>
                <w:lang w:eastAsia="ru-RU"/>
              </w:rPr>
              <w:t>приложении</w:t>
            </w:r>
            <w:proofErr w:type="gramEnd"/>
            <w:r>
              <w:rPr>
                <w:color w:val="000000"/>
                <w:lang w:eastAsia="ru-RU"/>
              </w:rPr>
              <w:t xml:space="preserve"> № 2, №</w:t>
            </w:r>
          </w:p>
          <w:p w:rsidR="007F37AC" w:rsidRDefault="007F37AC">
            <w:pPr>
              <w:rPr>
                <w:sz w:val="24"/>
                <w:szCs w:val="24"/>
                <w:lang w:eastAsia="ru-RU"/>
              </w:rPr>
            </w:pPr>
            <w:r>
              <w:rPr>
                <w:color w:val="000000"/>
                <w:lang w:eastAsia="ru-RU"/>
              </w:rPr>
              <w:t>3, № 4, № 5, № 6 к</w:t>
            </w:r>
          </w:p>
          <w:p w:rsidR="007F37AC" w:rsidRDefault="007F37AC">
            <w:pPr>
              <w:rPr>
                <w:sz w:val="24"/>
                <w:szCs w:val="24"/>
                <w:lang w:eastAsia="ru-RU"/>
              </w:rPr>
            </w:pPr>
            <w:r>
              <w:rPr>
                <w:color w:val="000000"/>
                <w:lang w:eastAsia="ru-RU"/>
              </w:rPr>
              <w:t>Административному</w:t>
            </w:r>
          </w:p>
          <w:p w:rsidR="007F37AC" w:rsidRDefault="007F37AC">
            <w:pPr>
              <w:rPr>
                <w:sz w:val="24"/>
                <w:szCs w:val="24"/>
                <w:lang w:eastAsia="ru-RU"/>
              </w:rPr>
            </w:pPr>
            <w:r>
              <w:rPr>
                <w:color w:val="000000"/>
                <w:lang w:eastAsia="ru-RU"/>
              </w:rPr>
              <w:t>регламенту,</w:t>
            </w:r>
          </w:p>
          <w:p w:rsidR="007F37AC" w:rsidRDefault="007F37AC">
            <w:pPr>
              <w:rPr>
                <w:sz w:val="24"/>
                <w:szCs w:val="24"/>
                <w:lang w:eastAsia="ru-RU"/>
              </w:rPr>
            </w:pPr>
            <w:r>
              <w:rPr>
                <w:color w:val="000000"/>
                <w:lang w:eastAsia="ru-RU"/>
              </w:rPr>
              <w:t>подписанный</w:t>
            </w:r>
          </w:p>
          <w:p w:rsidR="007F37AC" w:rsidRDefault="007F37AC">
            <w:pPr>
              <w:rPr>
                <w:sz w:val="24"/>
                <w:szCs w:val="24"/>
                <w:lang w:eastAsia="ru-RU"/>
              </w:rPr>
            </w:pPr>
            <w:r>
              <w:rPr>
                <w:color w:val="000000"/>
                <w:lang w:eastAsia="ru-RU"/>
              </w:rPr>
              <w:t>усиленной</w:t>
            </w:r>
          </w:p>
          <w:p w:rsidR="007F37AC" w:rsidRDefault="007F37AC">
            <w:pPr>
              <w:rPr>
                <w:sz w:val="24"/>
                <w:szCs w:val="24"/>
                <w:lang w:eastAsia="ru-RU"/>
              </w:rPr>
            </w:pPr>
            <w:r>
              <w:rPr>
                <w:color w:val="000000"/>
                <w:lang w:eastAsia="ru-RU"/>
              </w:rPr>
              <w:t>квалифицированной</w:t>
            </w:r>
          </w:p>
          <w:p w:rsidR="007F37AC" w:rsidRDefault="007F37AC">
            <w:pPr>
              <w:rPr>
                <w:sz w:val="24"/>
                <w:szCs w:val="24"/>
                <w:lang w:eastAsia="ru-RU"/>
              </w:rPr>
            </w:pPr>
            <w:r>
              <w:rPr>
                <w:color w:val="000000"/>
                <w:lang w:eastAsia="ru-RU"/>
              </w:rPr>
              <w:t>подписью</w:t>
            </w:r>
          </w:p>
          <w:p w:rsidR="007F37AC" w:rsidRDefault="007F37AC">
            <w:pPr>
              <w:rPr>
                <w:sz w:val="24"/>
                <w:szCs w:val="24"/>
                <w:lang w:eastAsia="ru-RU"/>
              </w:rPr>
            </w:pPr>
            <w:r>
              <w:rPr>
                <w:color w:val="000000"/>
                <w:lang w:eastAsia="ru-RU"/>
              </w:rPr>
              <w:t>руководителем</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 или иного</w:t>
            </w:r>
          </w:p>
          <w:p w:rsidR="007F37AC" w:rsidRDefault="007F37AC">
            <w:pPr>
              <w:rPr>
                <w:sz w:val="24"/>
                <w:szCs w:val="24"/>
                <w:lang w:eastAsia="ru-RU"/>
              </w:rPr>
            </w:pPr>
            <w:r>
              <w:rPr>
                <w:color w:val="000000"/>
                <w:lang w:eastAsia="ru-RU"/>
              </w:rPr>
              <w:t>уполномоченного им</w:t>
            </w:r>
          </w:p>
          <w:p w:rsidR="007F37AC" w:rsidRDefault="007F37AC">
            <w:pPr>
              <w:rPr>
                <w:sz w:val="24"/>
                <w:szCs w:val="24"/>
                <w:lang w:eastAsia="ru-RU"/>
              </w:rPr>
            </w:pPr>
            <w:r>
              <w:rPr>
                <w:color w:val="000000"/>
                <w:lang w:eastAsia="ru-RU"/>
              </w:rPr>
              <w:t>лица</w:t>
            </w:r>
          </w:p>
        </w:tc>
      </w:tr>
      <w:tr w:rsidR="007F37AC" w:rsidTr="007F37AC">
        <w:trPr>
          <w:trHeight w:val="3403"/>
        </w:trPr>
        <w:tc>
          <w:tcPr>
            <w:tcW w:w="900" w:type="dxa"/>
            <w:gridSpan w:val="3"/>
            <w:vMerge/>
            <w:tcBorders>
              <w:top w:val="single" w:sz="4" w:space="0" w:color="auto"/>
              <w:left w:val="single" w:sz="4" w:space="0" w:color="auto"/>
              <w:bottom w:val="nil"/>
              <w:right w:val="nil"/>
            </w:tcBorders>
            <w:vAlign w:val="center"/>
            <w:hideMark/>
          </w:tcPr>
          <w:p w:rsidR="007F37AC" w:rsidRDefault="007F37AC">
            <w:pPr>
              <w:rPr>
                <w:sz w:val="24"/>
                <w:szCs w:val="24"/>
                <w:lang w:eastAsia="ru-RU"/>
              </w:rPr>
            </w:pPr>
          </w:p>
        </w:tc>
        <w:tc>
          <w:tcPr>
            <w:tcW w:w="3426" w:type="dxa"/>
            <w:tcBorders>
              <w:top w:val="single" w:sz="4" w:space="0" w:color="auto"/>
              <w:left w:val="single" w:sz="4" w:space="0" w:color="auto"/>
              <w:bottom w:val="nil"/>
              <w:right w:val="nil"/>
            </w:tcBorders>
            <w:shd w:val="clear" w:color="auto" w:fill="FFFFFF"/>
            <w:hideMark/>
          </w:tcPr>
          <w:p w:rsidR="007F37AC" w:rsidRDefault="007F37AC">
            <w:pPr>
              <w:rPr>
                <w:sz w:val="24"/>
                <w:szCs w:val="24"/>
                <w:lang w:eastAsia="ru-RU"/>
              </w:rPr>
            </w:pPr>
            <w:r>
              <w:rPr>
                <w:color w:val="000000"/>
                <w:lang w:eastAsia="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881" w:type="dxa"/>
            <w:gridSpan w:val="2"/>
            <w:tcBorders>
              <w:top w:val="single" w:sz="4" w:space="0" w:color="auto"/>
              <w:left w:val="single" w:sz="4" w:space="0" w:color="auto"/>
              <w:bottom w:val="nil"/>
              <w:right w:val="nil"/>
            </w:tcBorders>
            <w:shd w:val="clear" w:color="auto" w:fill="FFFFFF"/>
          </w:tcPr>
          <w:p w:rsidR="007F37AC" w:rsidRDefault="007F37AC">
            <w:pPr>
              <w:rPr>
                <w:sz w:val="10"/>
                <w:szCs w:val="10"/>
                <w:lang w:eastAsia="ru-RU"/>
              </w:rPr>
            </w:pPr>
          </w:p>
        </w:tc>
        <w:tc>
          <w:tcPr>
            <w:tcW w:w="2443" w:type="dxa"/>
            <w:gridSpan w:val="2"/>
            <w:vMerge/>
            <w:tcBorders>
              <w:top w:val="single" w:sz="4" w:space="0" w:color="auto"/>
              <w:left w:val="single" w:sz="4" w:space="0" w:color="auto"/>
              <w:bottom w:val="nil"/>
              <w:right w:val="nil"/>
            </w:tcBorders>
            <w:vAlign w:val="center"/>
            <w:hideMark/>
          </w:tcPr>
          <w:p w:rsidR="007F37AC" w:rsidRDefault="007F37AC">
            <w:pPr>
              <w:rPr>
                <w:sz w:val="24"/>
                <w:szCs w:val="24"/>
                <w:lang w:eastAsia="ru-RU"/>
              </w:rPr>
            </w:pPr>
          </w:p>
        </w:tc>
        <w:tc>
          <w:tcPr>
            <w:tcW w:w="1692" w:type="dxa"/>
            <w:tcBorders>
              <w:top w:val="single" w:sz="4" w:space="0" w:color="auto"/>
              <w:left w:val="single" w:sz="4" w:space="0" w:color="auto"/>
              <w:bottom w:val="nil"/>
              <w:right w:val="nil"/>
            </w:tcBorders>
            <w:shd w:val="clear" w:color="auto" w:fill="FFFFFF"/>
          </w:tcPr>
          <w:p w:rsidR="007F37AC" w:rsidRDefault="007F37AC">
            <w:pPr>
              <w:rPr>
                <w:sz w:val="10"/>
                <w:szCs w:val="10"/>
                <w:lang w:eastAsia="ru-RU"/>
              </w:rPr>
            </w:pPr>
          </w:p>
        </w:tc>
        <w:tc>
          <w:tcPr>
            <w:tcW w:w="1954" w:type="dxa"/>
            <w:gridSpan w:val="2"/>
            <w:tcBorders>
              <w:top w:val="single" w:sz="4" w:space="0" w:color="auto"/>
              <w:left w:val="single" w:sz="4" w:space="0" w:color="auto"/>
              <w:bottom w:val="nil"/>
              <w:right w:val="nil"/>
            </w:tcBorders>
            <w:shd w:val="clear" w:color="auto" w:fill="FFFFFF"/>
          </w:tcPr>
          <w:p w:rsidR="007F37AC" w:rsidRDefault="007F37AC">
            <w:pPr>
              <w:rPr>
                <w:sz w:val="10"/>
                <w:szCs w:val="10"/>
                <w:lang w:eastAsia="ru-RU"/>
              </w:rPr>
            </w:pPr>
          </w:p>
        </w:tc>
        <w:tc>
          <w:tcPr>
            <w:tcW w:w="2515" w:type="dxa"/>
            <w:vMerge/>
            <w:tcBorders>
              <w:top w:val="single" w:sz="4" w:space="0" w:color="auto"/>
              <w:left w:val="single" w:sz="4" w:space="0" w:color="auto"/>
              <w:bottom w:val="nil"/>
              <w:right w:val="single" w:sz="4" w:space="0" w:color="auto"/>
            </w:tcBorders>
            <w:vAlign w:val="center"/>
            <w:hideMark/>
          </w:tcPr>
          <w:p w:rsidR="007F37AC" w:rsidRDefault="007F37AC">
            <w:pPr>
              <w:rPr>
                <w:sz w:val="24"/>
                <w:szCs w:val="24"/>
                <w:lang w:eastAsia="ru-RU"/>
              </w:rPr>
            </w:pPr>
          </w:p>
        </w:tc>
      </w:tr>
      <w:tr w:rsidR="007F37AC" w:rsidTr="007F37AC">
        <w:trPr>
          <w:trHeight w:val="427"/>
        </w:trPr>
        <w:tc>
          <w:tcPr>
            <w:tcW w:w="15375" w:type="dxa"/>
            <w:gridSpan w:val="12"/>
            <w:tcBorders>
              <w:top w:val="single" w:sz="4" w:space="0" w:color="auto"/>
              <w:left w:val="single" w:sz="4" w:space="0" w:color="auto"/>
              <w:bottom w:val="nil"/>
              <w:right w:val="single" w:sz="4" w:space="0" w:color="auto"/>
            </w:tcBorders>
            <w:shd w:val="clear" w:color="auto" w:fill="FFFFFF"/>
            <w:hideMark/>
          </w:tcPr>
          <w:p w:rsidR="007F37AC" w:rsidRDefault="007F37AC">
            <w:pPr>
              <w:spacing w:line="220" w:lineRule="exact"/>
              <w:jc w:val="center"/>
              <w:rPr>
                <w:sz w:val="24"/>
                <w:szCs w:val="24"/>
                <w:lang w:eastAsia="ru-RU"/>
              </w:rPr>
            </w:pPr>
            <w:r>
              <w:rPr>
                <w:color w:val="000000"/>
                <w:lang w:eastAsia="ru-RU"/>
              </w:rPr>
              <w:t>5. Выдача результата</w:t>
            </w:r>
          </w:p>
        </w:tc>
      </w:tr>
      <w:tr w:rsidR="007F37AC" w:rsidTr="007F37AC">
        <w:trPr>
          <w:trHeight w:val="3099"/>
        </w:trPr>
        <w:tc>
          <w:tcPr>
            <w:tcW w:w="2244" w:type="dxa"/>
            <w:gridSpan w:val="3"/>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lastRenderedPageBreak/>
              <w:t>формирование и</w:t>
            </w:r>
          </w:p>
          <w:p w:rsidR="007F37AC" w:rsidRDefault="007F37AC">
            <w:pPr>
              <w:rPr>
                <w:sz w:val="24"/>
                <w:szCs w:val="24"/>
                <w:lang w:eastAsia="ru-RU"/>
              </w:rPr>
            </w:pPr>
            <w:r>
              <w:rPr>
                <w:color w:val="000000"/>
                <w:lang w:eastAsia="ru-RU"/>
              </w:rPr>
              <w:t>регистрация</w:t>
            </w:r>
          </w:p>
          <w:p w:rsidR="007F37AC" w:rsidRDefault="007F37AC">
            <w:pPr>
              <w:rPr>
                <w:sz w:val="24"/>
                <w:szCs w:val="24"/>
                <w:lang w:eastAsia="ru-RU"/>
              </w:rPr>
            </w:pPr>
            <w:r>
              <w:rPr>
                <w:color w:val="000000"/>
                <w:lang w:eastAsia="ru-RU"/>
              </w:rPr>
              <w:t>результата</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 xml:space="preserve">услуги, </w:t>
            </w:r>
            <w:proofErr w:type="gramStart"/>
            <w:r>
              <w:rPr>
                <w:color w:val="000000"/>
                <w:lang w:eastAsia="ru-RU"/>
              </w:rPr>
              <w:t>указанного</w:t>
            </w:r>
            <w:proofErr w:type="gramEnd"/>
          </w:p>
          <w:p w:rsidR="007F37AC" w:rsidRDefault="007F37AC">
            <w:pPr>
              <w:rPr>
                <w:sz w:val="24"/>
                <w:szCs w:val="24"/>
                <w:lang w:eastAsia="ru-RU"/>
              </w:rPr>
            </w:pPr>
            <w:r>
              <w:rPr>
                <w:color w:val="000000"/>
                <w:lang w:eastAsia="ru-RU"/>
              </w:rPr>
              <w:t>в пункте 2.5</w:t>
            </w:r>
          </w:p>
          <w:p w:rsidR="007F37AC" w:rsidRDefault="007F37AC">
            <w:pPr>
              <w:rPr>
                <w:sz w:val="24"/>
                <w:szCs w:val="24"/>
                <w:lang w:eastAsia="ru-RU"/>
              </w:rPr>
            </w:pPr>
            <w:r>
              <w:rPr>
                <w:color w:val="000000"/>
                <w:lang w:eastAsia="ru-RU"/>
              </w:rPr>
              <w:t xml:space="preserve">Административного регламента, </w:t>
            </w:r>
            <w:proofErr w:type="gramStart"/>
            <w:r>
              <w:rPr>
                <w:color w:val="000000"/>
                <w:lang w:eastAsia="ru-RU"/>
              </w:rPr>
              <w:t>в</w:t>
            </w:r>
            <w:proofErr w:type="gramEnd"/>
          </w:p>
          <w:p w:rsidR="007F37AC" w:rsidRDefault="007F37AC">
            <w:pPr>
              <w:rPr>
                <w:sz w:val="24"/>
                <w:szCs w:val="24"/>
                <w:lang w:eastAsia="ru-RU"/>
              </w:rPr>
            </w:pPr>
            <w:r>
              <w:rPr>
                <w:color w:val="000000"/>
                <w:lang w:eastAsia="ru-RU"/>
              </w:rPr>
              <w:t>форме</w:t>
            </w:r>
          </w:p>
          <w:p w:rsidR="007F37AC" w:rsidRDefault="007F37AC">
            <w:pPr>
              <w:rPr>
                <w:sz w:val="24"/>
                <w:szCs w:val="24"/>
                <w:lang w:eastAsia="ru-RU"/>
              </w:rPr>
            </w:pPr>
            <w:r>
              <w:rPr>
                <w:color w:val="000000"/>
                <w:lang w:eastAsia="ru-RU"/>
              </w:rPr>
              <w:t>электронного документа в ГИС</w:t>
            </w:r>
          </w:p>
        </w:tc>
        <w:tc>
          <w:tcPr>
            <w:tcW w:w="3426"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Регистрация результата предоставления государственной (муниципальной) услуги</w:t>
            </w:r>
          </w:p>
        </w:tc>
        <w:tc>
          <w:tcPr>
            <w:tcW w:w="1881"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proofErr w:type="gramStart"/>
            <w:r>
              <w:rPr>
                <w:color w:val="000000"/>
                <w:lang w:eastAsia="ru-RU"/>
              </w:rPr>
              <w:t>после окончания процедуры принятия решения (в общий срок предоставления</w:t>
            </w:r>
            <w:proofErr w:type="gramEnd"/>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 услуги не</w:t>
            </w:r>
          </w:p>
          <w:p w:rsidR="007F37AC" w:rsidRDefault="007F37AC">
            <w:pPr>
              <w:rPr>
                <w:sz w:val="24"/>
                <w:szCs w:val="24"/>
                <w:lang w:eastAsia="ru-RU"/>
              </w:rPr>
            </w:pPr>
            <w:r>
              <w:rPr>
                <w:color w:val="000000"/>
                <w:lang w:eastAsia="ru-RU"/>
              </w:rPr>
              <w:t>включается)</w:t>
            </w:r>
          </w:p>
        </w:tc>
        <w:tc>
          <w:tcPr>
            <w:tcW w:w="1663"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должностное лицо</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услуги</w:t>
            </w:r>
          </w:p>
        </w:tc>
        <w:tc>
          <w:tcPr>
            <w:tcW w:w="1692"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proofErr w:type="gramStart"/>
            <w:r>
              <w:rPr>
                <w:color w:val="000000"/>
                <w:lang w:eastAsia="ru-RU"/>
              </w:rPr>
              <w:t>Уполномоченный орган) / ГИС</w:t>
            </w:r>
            <w:proofErr w:type="gramEnd"/>
          </w:p>
        </w:tc>
        <w:tc>
          <w:tcPr>
            <w:tcW w:w="1954" w:type="dxa"/>
            <w:gridSpan w:val="2"/>
            <w:tcBorders>
              <w:top w:val="single" w:sz="4" w:space="0" w:color="auto"/>
              <w:left w:val="single" w:sz="4" w:space="0" w:color="auto"/>
              <w:bottom w:val="single" w:sz="4" w:space="0" w:color="auto"/>
              <w:right w:val="nil"/>
            </w:tcBorders>
            <w:shd w:val="clear" w:color="auto" w:fill="FFFFFF"/>
          </w:tcPr>
          <w:p w:rsidR="007F37AC" w:rsidRDefault="007F37AC">
            <w:pPr>
              <w:rPr>
                <w:sz w:val="10"/>
                <w:szCs w:val="10"/>
                <w:lang w:eastAsia="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rPr>
                <w:sz w:val="24"/>
                <w:szCs w:val="24"/>
                <w:lang w:eastAsia="ru-RU"/>
              </w:rPr>
            </w:pPr>
            <w:r>
              <w:rPr>
                <w:color w:val="000000"/>
                <w:lang w:eastAsia="ru-RU"/>
              </w:rPr>
              <w:t>Внесение сведений о</w:t>
            </w:r>
          </w:p>
          <w:p w:rsidR="007F37AC" w:rsidRDefault="007F37AC">
            <w:pPr>
              <w:rPr>
                <w:sz w:val="24"/>
                <w:szCs w:val="24"/>
                <w:lang w:eastAsia="ru-RU"/>
              </w:rPr>
            </w:pPr>
            <w:r>
              <w:rPr>
                <w:color w:val="000000"/>
                <w:lang w:eastAsia="ru-RU"/>
              </w:rPr>
              <w:t xml:space="preserve">конечном </w:t>
            </w:r>
            <w:proofErr w:type="gramStart"/>
            <w:r>
              <w:rPr>
                <w:color w:val="000000"/>
                <w:lang w:eastAsia="ru-RU"/>
              </w:rPr>
              <w:t>результате</w:t>
            </w:r>
            <w:proofErr w:type="gramEnd"/>
          </w:p>
          <w:p w:rsidR="007F37AC" w:rsidRDefault="007F37AC">
            <w:pPr>
              <w:rPr>
                <w:sz w:val="24"/>
                <w:szCs w:val="24"/>
                <w:lang w:eastAsia="ru-RU"/>
              </w:rPr>
            </w:pPr>
            <w:r>
              <w:rPr>
                <w:color w:val="000000"/>
                <w:lang w:eastAsia="ru-RU"/>
              </w:rPr>
              <w:t>предоставления</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услуги</w:t>
            </w:r>
          </w:p>
        </w:tc>
      </w:tr>
      <w:tr w:rsidR="007F37AC" w:rsidTr="007F37AC">
        <w:trPr>
          <w:trHeight w:val="2542"/>
        </w:trPr>
        <w:tc>
          <w:tcPr>
            <w:tcW w:w="2244" w:type="dxa"/>
            <w:gridSpan w:val="3"/>
            <w:tcBorders>
              <w:top w:val="nil"/>
              <w:left w:val="single" w:sz="4" w:space="0" w:color="auto"/>
              <w:bottom w:val="single" w:sz="4" w:space="0" w:color="auto"/>
              <w:right w:val="nil"/>
            </w:tcBorders>
            <w:shd w:val="clear" w:color="auto" w:fill="FFFFFF"/>
          </w:tcPr>
          <w:p w:rsidR="007F37AC" w:rsidRDefault="007F37AC">
            <w:pPr>
              <w:rPr>
                <w:sz w:val="24"/>
                <w:szCs w:val="24"/>
                <w:lang w:eastAsia="ru-RU"/>
              </w:rPr>
            </w:pPr>
          </w:p>
        </w:tc>
        <w:tc>
          <w:tcPr>
            <w:tcW w:w="3426"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Направление заявителю результата предоставления государственной (муниципальной) услуги в личный кабинет на ЕНГУ</w:t>
            </w:r>
          </w:p>
        </w:tc>
        <w:tc>
          <w:tcPr>
            <w:tcW w:w="1881" w:type="dxa"/>
            <w:gridSpan w:val="2"/>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В день</w:t>
            </w:r>
          </w:p>
          <w:p w:rsidR="007F37AC" w:rsidRDefault="007F37AC">
            <w:pPr>
              <w:rPr>
                <w:sz w:val="24"/>
                <w:szCs w:val="24"/>
                <w:lang w:eastAsia="ru-RU"/>
              </w:rPr>
            </w:pPr>
            <w:r>
              <w:rPr>
                <w:color w:val="000000"/>
                <w:lang w:eastAsia="ru-RU"/>
              </w:rPr>
              <w:t>регистрации</w:t>
            </w:r>
          </w:p>
          <w:p w:rsidR="007F37AC" w:rsidRDefault="007F37AC">
            <w:pPr>
              <w:rPr>
                <w:sz w:val="24"/>
                <w:szCs w:val="24"/>
                <w:lang w:eastAsia="ru-RU"/>
              </w:rPr>
            </w:pPr>
            <w:r>
              <w:rPr>
                <w:color w:val="000000"/>
                <w:lang w:eastAsia="ru-RU"/>
              </w:rPr>
              <w:t>результата</w:t>
            </w:r>
          </w:p>
          <w:p w:rsidR="007F37AC" w:rsidRDefault="007F37AC">
            <w:pPr>
              <w:rPr>
                <w:sz w:val="24"/>
                <w:szCs w:val="24"/>
                <w:lang w:eastAsia="ru-RU"/>
              </w:rPr>
            </w:pPr>
            <w:r>
              <w:rPr>
                <w:color w:val="000000"/>
                <w:lang w:eastAsia="ru-RU"/>
              </w:rPr>
              <w:t>предоставления</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 услуги</w:t>
            </w:r>
          </w:p>
        </w:tc>
        <w:tc>
          <w:tcPr>
            <w:tcW w:w="1663" w:type="dxa"/>
            <w:gridSpan w:val="2"/>
            <w:tcBorders>
              <w:top w:val="single" w:sz="4" w:space="0" w:color="auto"/>
              <w:left w:val="single" w:sz="4" w:space="0" w:color="auto"/>
              <w:bottom w:val="single" w:sz="4" w:space="0" w:color="auto"/>
              <w:right w:val="nil"/>
            </w:tcBorders>
            <w:shd w:val="clear" w:color="auto" w:fill="FFFFFF"/>
            <w:vAlign w:val="bottom"/>
            <w:hideMark/>
          </w:tcPr>
          <w:p w:rsidR="007F37AC" w:rsidRDefault="007F37AC">
            <w:pPr>
              <w:rPr>
                <w:sz w:val="24"/>
                <w:szCs w:val="24"/>
                <w:lang w:eastAsia="ru-RU"/>
              </w:rPr>
            </w:pPr>
            <w:r>
              <w:rPr>
                <w:color w:val="000000"/>
                <w:lang w:eastAsia="ru-RU"/>
              </w:rPr>
              <w:t>должностное лицо</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услуги</w:t>
            </w:r>
          </w:p>
        </w:tc>
        <w:tc>
          <w:tcPr>
            <w:tcW w:w="1692" w:type="dxa"/>
            <w:tcBorders>
              <w:top w:val="single" w:sz="4" w:space="0" w:color="auto"/>
              <w:left w:val="single" w:sz="4" w:space="0" w:color="auto"/>
              <w:bottom w:val="single" w:sz="4" w:space="0" w:color="auto"/>
              <w:right w:val="nil"/>
            </w:tcBorders>
            <w:shd w:val="clear" w:color="auto" w:fill="FFFFFF"/>
            <w:hideMark/>
          </w:tcPr>
          <w:p w:rsidR="007F37AC" w:rsidRDefault="007F37AC">
            <w:pPr>
              <w:spacing w:line="220" w:lineRule="exact"/>
              <w:rPr>
                <w:sz w:val="24"/>
                <w:szCs w:val="24"/>
                <w:lang w:eastAsia="ru-RU"/>
              </w:rPr>
            </w:pPr>
            <w:r>
              <w:rPr>
                <w:color w:val="000000"/>
                <w:lang w:eastAsia="ru-RU"/>
              </w:rPr>
              <w:t>ГИС</w:t>
            </w:r>
          </w:p>
        </w:tc>
        <w:tc>
          <w:tcPr>
            <w:tcW w:w="1954" w:type="dxa"/>
            <w:gridSpan w:val="2"/>
            <w:tcBorders>
              <w:top w:val="single" w:sz="4" w:space="0" w:color="auto"/>
              <w:left w:val="single" w:sz="4" w:space="0" w:color="auto"/>
              <w:bottom w:val="single" w:sz="4" w:space="0" w:color="auto"/>
              <w:right w:val="nil"/>
            </w:tcBorders>
            <w:shd w:val="clear" w:color="auto" w:fill="FFFFFF"/>
          </w:tcPr>
          <w:p w:rsidR="007F37AC" w:rsidRDefault="007F37AC">
            <w:pPr>
              <w:rPr>
                <w:sz w:val="10"/>
                <w:szCs w:val="10"/>
                <w:lang w:eastAsia="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rPr>
                <w:sz w:val="24"/>
                <w:szCs w:val="24"/>
                <w:lang w:eastAsia="ru-RU"/>
              </w:rPr>
            </w:pPr>
            <w:r>
              <w:rPr>
                <w:color w:val="000000"/>
                <w:lang w:eastAsia="ru-RU"/>
              </w:rPr>
              <w:t>Результат государственной (муниципальной) услуги, направленный заявителю на личный кабинет на ЕНГУ</w:t>
            </w:r>
          </w:p>
        </w:tc>
      </w:tr>
    </w:tbl>
    <w:p w:rsidR="007F37AC" w:rsidRDefault="007F37AC" w:rsidP="007F37AC">
      <w:pPr>
        <w:tabs>
          <w:tab w:val="left" w:pos="2940"/>
        </w:tabs>
        <w:ind w:firstLine="2943"/>
        <w:jc w:val="center"/>
        <w:rPr>
          <w:b/>
          <w:sz w:val="24"/>
          <w:szCs w:val="24"/>
          <w:lang w:eastAsia="en-US"/>
        </w:rPr>
      </w:pPr>
      <w:r>
        <w:t>6. Внесение результата государственной (муниципальной) услуги в реестр решений</w:t>
      </w:r>
    </w:p>
    <w:tbl>
      <w:tblPr>
        <w:tblW w:w="15375" w:type="dxa"/>
        <w:tblInd w:w="-5" w:type="dxa"/>
        <w:tblLayout w:type="fixed"/>
        <w:tblCellMar>
          <w:left w:w="0" w:type="dxa"/>
          <w:right w:w="0" w:type="dxa"/>
        </w:tblCellMar>
        <w:tblLook w:val="04A0" w:firstRow="1" w:lastRow="0" w:firstColumn="1" w:lastColumn="0" w:noHBand="0" w:noVBand="1"/>
      </w:tblPr>
      <w:tblGrid>
        <w:gridCol w:w="2247"/>
        <w:gridCol w:w="3639"/>
        <w:gridCol w:w="1670"/>
        <w:gridCol w:w="1310"/>
        <w:gridCol w:w="2040"/>
        <w:gridCol w:w="1954"/>
        <w:gridCol w:w="2515"/>
      </w:tblGrid>
      <w:tr w:rsidR="007F37AC" w:rsidTr="007F37AC">
        <w:trPr>
          <w:trHeight w:val="3883"/>
        </w:trPr>
        <w:tc>
          <w:tcPr>
            <w:tcW w:w="2246"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lastRenderedPageBreak/>
              <w:t>Формирование и</w:t>
            </w:r>
          </w:p>
          <w:p w:rsidR="007F37AC" w:rsidRDefault="007F37AC">
            <w:pPr>
              <w:rPr>
                <w:sz w:val="24"/>
                <w:szCs w:val="24"/>
                <w:lang w:eastAsia="ru-RU"/>
              </w:rPr>
            </w:pPr>
            <w:r>
              <w:rPr>
                <w:color w:val="000000"/>
                <w:lang w:eastAsia="ru-RU"/>
              </w:rPr>
              <w:t>регистрация</w:t>
            </w:r>
          </w:p>
          <w:p w:rsidR="007F37AC" w:rsidRDefault="007F37AC">
            <w:pPr>
              <w:rPr>
                <w:sz w:val="24"/>
                <w:szCs w:val="24"/>
                <w:lang w:eastAsia="ru-RU"/>
              </w:rPr>
            </w:pPr>
            <w:r>
              <w:rPr>
                <w:color w:val="000000"/>
                <w:lang w:eastAsia="ru-RU"/>
              </w:rPr>
              <w:t>результата</w:t>
            </w:r>
          </w:p>
          <w:p w:rsidR="007F37AC" w:rsidRDefault="007F37AC">
            <w:pPr>
              <w:rPr>
                <w:sz w:val="24"/>
                <w:szCs w:val="24"/>
                <w:lang w:eastAsia="ru-RU"/>
              </w:rPr>
            </w:pPr>
            <w:r>
              <w:rPr>
                <w:color w:val="000000"/>
                <w:lang w:eastAsia="ru-RU"/>
              </w:rPr>
              <w:t>государственной</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 xml:space="preserve">услуги, </w:t>
            </w:r>
            <w:proofErr w:type="gramStart"/>
            <w:r>
              <w:rPr>
                <w:color w:val="000000"/>
                <w:lang w:eastAsia="ru-RU"/>
              </w:rPr>
              <w:t>указанного</w:t>
            </w:r>
            <w:proofErr w:type="gramEnd"/>
          </w:p>
          <w:p w:rsidR="007F37AC" w:rsidRDefault="007F37AC">
            <w:pPr>
              <w:rPr>
                <w:sz w:val="24"/>
                <w:szCs w:val="24"/>
                <w:lang w:eastAsia="ru-RU"/>
              </w:rPr>
            </w:pPr>
            <w:r>
              <w:rPr>
                <w:color w:val="000000"/>
                <w:lang w:eastAsia="ru-RU"/>
              </w:rPr>
              <w:t>в пункте 2.5</w:t>
            </w:r>
          </w:p>
          <w:p w:rsidR="007F37AC" w:rsidRDefault="007F37AC">
            <w:pPr>
              <w:rPr>
                <w:sz w:val="24"/>
                <w:szCs w:val="24"/>
                <w:lang w:eastAsia="ru-RU"/>
              </w:rPr>
            </w:pPr>
            <w:r>
              <w:rPr>
                <w:color w:val="000000"/>
                <w:lang w:eastAsia="ru-RU"/>
              </w:rPr>
              <w:t xml:space="preserve">Административного регламента, </w:t>
            </w:r>
            <w:proofErr w:type="gramStart"/>
            <w:r>
              <w:rPr>
                <w:color w:val="000000"/>
                <w:lang w:eastAsia="ru-RU"/>
              </w:rPr>
              <w:t>в</w:t>
            </w:r>
            <w:proofErr w:type="gramEnd"/>
          </w:p>
          <w:p w:rsidR="007F37AC" w:rsidRDefault="007F37AC">
            <w:pPr>
              <w:rPr>
                <w:sz w:val="24"/>
                <w:szCs w:val="24"/>
                <w:lang w:eastAsia="ru-RU"/>
              </w:rPr>
            </w:pPr>
            <w:r>
              <w:rPr>
                <w:color w:val="000000"/>
                <w:lang w:eastAsia="ru-RU"/>
              </w:rPr>
              <w:t>форме</w:t>
            </w:r>
          </w:p>
          <w:p w:rsidR="007F37AC" w:rsidRDefault="007F37AC">
            <w:pPr>
              <w:rPr>
                <w:sz w:val="24"/>
                <w:szCs w:val="24"/>
                <w:lang w:eastAsia="ru-RU"/>
              </w:rPr>
            </w:pPr>
            <w:r>
              <w:rPr>
                <w:color w:val="000000"/>
                <w:lang w:eastAsia="ru-RU"/>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right w:val="nil"/>
            </w:tcBorders>
            <w:shd w:val="clear" w:color="auto" w:fill="FFFFFF"/>
            <w:hideMark/>
          </w:tcPr>
          <w:p w:rsidR="007F37AC" w:rsidRDefault="007F37AC">
            <w:pPr>
              <w:rPr>
                <w:sz w:val="24"/>
                <w:szCs w:val="24"/>
                <w:lang w:eastAsia="ru-RU"/>
              </w:rPr>
            </w:pPr>
            <w:r>
              <w:rPr>
                <w:color w:val="000000"/>
                <w:lang w:eastAsia="ru-RU"/>
              </w:rPr>
              <w:t>1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hideMark/>
          </w:tcPr>
          <w:p w:rsidR="007F37AC" w:rsidRDefault="007F37AC">
            <w:pPr>
              <w:rPr>
                <w:sz w:val="24"/>
                <w:szCs w:val="24"/>
                <w:lang w:eastAsia="ru-RU"/>
              </w:rPr>
            </w:pPr>
            <w:r>
              <w:rPr>
                <w:color w:val="000000"/>
                <w:lang w:eastAsia="ru-RU"/>
              </w:rPr>
              <w:t>должностное лицо</w:t>
            </w:r>
          </w:p>
          <w:p w:rsidR="007F37AC" w:rsidRDefault="007F37AC">
            <w:pPr>
              <w:rPr>
                <w:sz w:val="24"/>
                <w:szCs w:val="24"/>
                <w:lang w:eastAsia="ru-RU"/>
              </w:rPr>
            </w:pPr>
            <w:r>
              <w:rPr>
                <w:color w:val="000000"/>
                <w:lang w:eastAsia="ru-RU"/>
              </w:rPr>
              <w:t>Уполномоченного</w:t>
            </w:r>
          </w:p>
          <w:p w:rsidR="007F37AC" w:rsidRDefault="007F37AC">
            <w:pPr>
              <w:rPr>
                <w:sz w:val="24"/>
                <w:szCs w:val="24"/>
                <w:lang w:eastAsia="ru-RU"/>
              </w:rPr>
            </w:pPr>
            <w:r>
              <w:rPr>
                <w:color w:val="000000"/>
                <w:lang w:eastAsia="ru-RU"/>
              </w:rPr>
              <w:t>органа,</w:t>
            </w:r>
          </w:p>
          <w:p w:rsidR="007F37AC" w:rsidRDefault="007F37AC">
            <w:pPr>
              <w:rPr>
                <w:sz w:val="24"/>
                <w:szCs w:val="24"/>
                <w:lang w:eastAsia="ru-RU"/>
              </w:rPr>
            </w:pPr>
            <w:r>
              <w:rPr>
                <w:color w:val="000000"/>
                <w:lang w:eastAsia="ru-RU"/>
              </w:rPr>
              <w:t>ответственное за</w:t>
            </w:r>
          </w:p>
          <w:p w:rsidR="007F37AC" w:rsidRDefault="007F37AC">
            <w:pPr>
              <w:rPr>
                <w:sz w:val="24"/>
                <w:szCs w:val="24"/>
                <w:lang w:eastAsia="ru-RU"/>
              </w:rPr>
            </w:pPr>
            <w:r>
              <w:rPr>
                <w:color w:val="000000"/>
                <w:lang w:eastAsia="ru-RU"/>
              </w:rPr>
              <w:t>предоставление</w:t>
            </w:r>
          </w:p>
          <w:p w:rsidR="007F37AC" w:rsidRDefault="007F37AC">
            <w:pPr>
              <w:rPr>
                <w:sz w:val="24"/>
                <w:szCs w:val="24"/>
                <w:lang w:eastAsia="ru-RU"/>
              </w:rPr>
            </w:pPr>
            <w:r>
              <w:rPr>
                <w:color w:val="000000"/>
                <w:lang w:eastAsia="ru-RU"/>
              </w:rPr>
              <w:t>государственно</w:t>
            </w:r>
          </w:p>
          <w:p w:rsidR="007F37AC" w:rsidRDefault="007F37AC">
            <w:pPr>
              <w:rPr>
                <w:sz w:val="24"/>
                <w:szCs w:val="24"/>
                <w:lang w:eastAsia="ru-RU"/>
              </w:rPr>
            </w:pPr>
            <w:r>
              <w:rPr>
                <w:color w:val="000000"/>
                <w:lang w:eastAsia="ru-RU"/>
              </w:rPr>
              <w:t>(муниципальной)</w:t>
            </w:r>
          </w:p>
          <w:p w:rsidR="007F37AC" w:rsidRDefault="007F37AC">
            <w:pPr>
              <w:rPr>
                <w:sz w:val="24"/>
                <w:szCs w:val="24"/>
                <w:lang w:eastAsia="ru-RU"/>
              </w:rPr>
            </w:pPr>
            <w:r>
              <w:rPr>
                <w:color w:val="000000"/>
                <w:lang w:eastAsia="ru-RU"/>
              </w:rPr>
              <w:t>услуги</w:t>
            </w:r>
          </w:p>
        </w:tc>
        <w:tc>
          <w:tcPr>
            <w:tcW w:w="2040" w:type="dxa"/>
            <w:tcBorders>
              <w:top w:val="single" w:sz="4" w:space="0" w:color="auto"/>
              <w:left w:val="single" w:sz="4" w:space="0" w:color="auto"/>
              <w:bottom w:val="single" w:sz="4" w:space="0" w:color="auto"/>
              <w:right w:val="nil"/>
            </w:tcBorders>
            <w:shd w:val="clear" w:color="auto" w:fill="FFFFFF"/>
            <w:hideMark/>
          </w:tcPr>
          <w:p w:rsidR="007F37AC" w:rsidRDefault="007F37AC">
            <w:pPr>
              <w:spacing w:line="220" w:lineRule="exact"/>
              <w:rPr>
                <w:sz w:val="24"/>
                <w:szCs w:val="24"/>
                <w:lang w:eastAsia="ru-RU"/>
              </w:rPr>
            </w:pPr>
            <w:r>
              <w:rPr>
                <w:color w:val="000000"/>
                <w:lang w:eastAsia="ru-RU"/>
              </w:rPr>
              <w:t>ГИС</w:t>
            </w:r>
          </w:p>
        </w:tc>
        <w:tc>
          <w:tcPr>
            <w:tcW w:w="1954" w:type="dxa"/>
            <w:tcBorders>
              <w:top w:val="single" w:sz="4" w:space="0" w:color="auto"/>
              <w:left w:val="single" w:sz="4" w:space="0" w:color="auto"/>
              <w:bottom w:val="single" w:sz="4" w:space="0" w:color="auto"/>
              <w:right w:val="nil"/>
            </w:tcBorders>
            <w:shd w:val="clear" w:color="auto" w:fill="FFFFFF"/>
          </w:tcPr>
          <w:p w:rsidR="007F37AC" w:rsidRDefault="007F37AC">
            <w:pPr>
              <w:rPr>
                <w:sz w:val="10"/>
                <w:szCs w:val="10"/>
                <w:lang w:eastAsia="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7F37AC" w:rsidRDefault="007F37AC">
            <w:pPr>
              <w:rPr>
                <w:sz w:val="24"/>
                <w:szCs w:val="24"/>
                <w:lang w:eastAsia="ru-RU"/>
              </w:rPr>
            </w:pPr>
            <w:r>
              <w:rPr>
                <w:color w:val="000000"/>
                <w:lang w:eastAsia="ru-RU"/>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7F37AC" w:rsidRDefault="007F37AC" w:rsidP="007F37AC">
      <w:pPr>
        <w:tabs>
          <w:tab w:val="left" w:pos="2940"/>
        </w:tabs>
        <w:ind w:firstLine="2943"/>
        <w:jc w:val="center"/>
        <w:rPr>
          <w:b/>
          <w:sz w:val="24"/>
          <w:szCs w:val="24"/>
          <w:lang w:eastAsia="en-US"/>
        </w:rPr>
      </w:pP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jc w:val="center"/>
        <w:rPr>
          <w:b/>
          <w:sz w:val="24"/>
          <w:szCs w:val="24"/>
        </w:rPr>
      </w:pPr>
    </w:p>
    <w:p w:rsidR="007F37AC" w:rsidRDefault="007F37AC" w:rsidP="007F37AC">
      <w:pPr>
        <w:rPr>
          <w:sz w:val="24"/>
          <w:szCs w:val="24"/>
        </w:rPr>
        <w:sectPr w:rsidR="007F37AC">
          <w:pgSz w:w="16838" w:h="11906" w:orient="landscape"/>
          <w:pgMar w:top="1701" w:right="1134" w:bottom="851" w:left="1134" w:header="709" w:footer="709" w:gutter="0"/>
          <w:cols w:space="720"/>
        </w:sectPr>
      </w:pPr>
    </w:p>
    <w:p w:rsidR="007F37AC" w:rsidRDefault="007F37AC" w:rsidP="007F37AC">
      <w:pPr>
        <w:tabs>
          <w:tab w:val="left" w:pos="2940"/>
        </w:tabs>
        <w:ind w:firstLine="2943"/>
        <w:jc w:val="right"/>
        <w:rPr>
          <w:sz w:val="24"/>
          <w:szCs w:val="24"/>
        </w:rPr>
      </w:pPr>
      <w:r>
        <w:rPr>
          <w:sz w:val="24"/>
          <w:szCs w:val="24"/>
        </w:rPr>
        <w:lastRenderedPageBreak/>
        <w:t xml:space="preserve">Приложение № 7 </w:t>
      </w:r>
    </w:p>
    <w:p w:rsidR="007F37AC" w:rsidRDefault="007F37AC" w:rsidP="007F37AC">
      <w:pPr>
        <w:tabs>
          <w:tab w:val="left" w:pos="2940"/>
        </w:tabs>
        <w:ind w:firstLine="2943"/>
        <w:jc w:val="right"/>
        <w:rPr>
          <w:sz w:val="24"/>
          <w:szCs w:val="24"/>
        </w:rPr>
      </w:pPr>
      <w:r>
        <w:rPr>
          <w:sz w:val="24"/>
          <w:szCs w:val="24"/>
        </w:rPr>
        <w:t xml:space="preserve">к Административному регламенту </w:t>
      </w:r>
    </w:p>
    <w:p w:rsidR="007F37AC" w:rsidRDefault="007F37AC" w:rsidP="007F37AC">
      <w:pPr>
        <w:tabs>
          <w:tab w:val="left" w:pos="2940"/>
        </w:tabs>
        <w:ind w:firstLine="2943"/>
        <w:jc w:val="right"/>
        <w:rPr>
          <w:sz w:val="24"/>
          <w:szCs w:val="24"/>
        </w:rPr>
      </w:pPr>
      <w:r>
        <w:rPr>
          <w:sz w:val="24"/>
          <w:szCs w:val="24"/>
        </w:rPr>
        <w:t xml:space="preserve">по предоставлению </w:t>
      </w:r>
      <w:proofErr w:type="gramStart"/>
      <w:r>
        <w:rPr>
          <w:sz w:val="24"/>
          <w:szCs w:val="24"/>
        </w:rPr>
        <w:t>государственной</w:t>
      </w:r>
      <w:proofErr w:type="gramEnd"/>
      <w:r>
        <w:rPr>
          <w:sz w:val="24"/>
          <w:szCs w:val="24"/>
        </w:rPr>
        <w:t xml:space="preserve"> </w:t>
      </w:r>
    </w:p>
    <w:p w:rsidR="007F37AC" w:rsidRDefault="007F37AC" w:rsidP="007F37AC">
      <w:pPr>
        <w:tabs>
          <w:tab w:val="left" w:pos="2940"/>
        </w:tabs>
        <w:ind w:firstLine="2943"/>
        <w:jc w:val="right"/>
        <w:rPr>
          <w:b/>
          <w:sz w:val="24"/>
          <w:szCs w:val="24"/>
        </w:rPr>
      </w:pPr>
      <w:r>
        <w:rPr>
          <w:sz w:val="24"/>
          <w:szCs w:val="24"/>
        </w:rPr>
        <w:t>(муниципальной) услуги</w:t>
      </w:r>
      <w:r>
        <w:rPr>
          <w:b/>
          <w:sz w:val="24"/>
          <w:szCs w:val="24"/>
        </w:rPr>
        <w:t xml:space="preserve"> </w:t>
      </w: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jc w:val="center"/>
        <w:rPr>
          <w:b/>
          <w:sz w:val="24"/>
          <w:szCs w:val="24"/>
        </w:rPr>
      </w:pPr>
      <w:r>
        <w:rPr>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jc w:val="center"/>
        <w:rPr>
          <w:b/>
          <w:sz w:val="24"/>
          <w:szCs w:val="24"/>
        </w:rPr>
      </w:pPr>
    </w:p>
    <w:p w:rsidR="007F37AC" w:rsidRDefault="007F37AC" w:rsidP="007F37AC">
      <w:pPr>
        <w:tabs>
          <w:tab w:val="left" w:pos="2940"/>
        </w:tabs>
        <w:rPr>
          <w:sz w:val="24"/>
          <w:szCs w:val="24"/>
        </w:rPr>
      </w:pPr>
      <w:r>
        <w:rPr>
          <w:sz w:val="24"/>
          <w:szCs w:val="24"/>
        </w:rPr>
        <w:t xml:space="preserve">                                                                          Кому: ___________________________________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i/>
          <w:sz w:val="18"/>
          <w:szCs w:val="18"/>
        </w:rPr>
      </w:pPr>
      <w:r>
        <w:rPr>
          <w:i/>
          <w:sz w:val="18"/>
          <w:szCs w:val="18"/>
        </w:rPr>
        <w:t xml:space="preserve">                                                                                                                      (наименование уполномоченного органа) </w:t>
      </w:r>
    </w:p>
    <w:p w:rsidR="007F37AC" w:rsidRDefault="007F37AC" w:rsidP="007F37AC">
      <w:pPr>
        <w:tabs>
          <w:tab w:val="left" w:pos="2940"/>
        </w:tabs>
        <w:rPr>
          <w:sz w:val="24"/>
          <w:szCs w:val="24"/>
        </w:rPr>
      </w:pPr>
      <w:r>
        <w:rPr>
          <w:sz w:val="24"/>
          <w:szCs w:val="24"/>
        </w:rPr>
        <w:t xml:space="preserve">                                                                           от кого: 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i/>
          <w:sz w:val="18"/>
          <w:szCs w:val="18"/>
        </w:rPr>
        <w:t xml:space="preserve">                                                                                                      (полное наименование, ИНН, ОГРН юридического лица, ИП)</w:t>
      </w:r>
      <w:r>
        <w:rPr>
          <w:sz w:val="24"/>
          <w:szCs w:val="24"/>
        </w:rPr>
        <w:t xml:space="preserve">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i/>
          <w:sz w:val="18"/>
          <w:szCs w:val="18"/>
        </w:rPr>
        <w:t xml:space="preserve">                                                                                                    (контактный телефон, электронная почта, почтовый адрес)</w:t>
      </w:r>
      <w:r>
        <w:rPr>
          <w:sz w:val="24"/>
          <w:szCs w:val="24"/>
        </w:rPr>
        <w:t xml:space="preserve">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i/>
          <w:sz w:val="18"/>
          <w:szCs w:val="18"/>
        </w:rPr>
      </w:pPr>
      <w:r>
        <w:rPr>
          <w:sz w:val="24"/>
          <w:szCs w:val="24"/>
        </w:rPr>
        <w:t xml:space="preserve">                                                                            </w:t>
      </w:r>
      <w:proofErr w:type="gramStart"/>
      <w:r>
        <w:rPr>
          <w:sz w:val="24"/>
          <w:szCs w:val="24"/>
        </w:rPr>
        <w:t>(</w:t>
      </w:r>
      <w:r>
        <w:rPr>
          <w:i/>
          <w:sz w:val="18"/>
          <w:szCs w:val="18"/>
        </w:rPr>
        <w:t>фамилия, имя, отчество (последнее - при наличии), данные</w:t>
      </w:r>
      <w:proofErr w:type="gramEnd"/>
    </w:p>
    <w:p w:rsidR="007F37AC" w:rsidRDefault="007F37AC" w:rsidP="007F37AC">
      <w:pPr>
        <w:tabs>
          <w:tab w:val="left" w:pos="2940"/>
        </w:tabs>
        <w:rPr>
          <w:i/>
          <w:sz w:val="18"/>
          <w:szCs w:val="18"/>
        </w:rPr>
      </w:pPr>
      <w:r>
        <w:rPr>
          <w:i/>
          <w:sz w:val="18"/>
          <w:szCs w:val="18"/>
        </w:rPr>
        <w:t xml:space="preserve">                                                                                                      документа, удостоверяющего личность, </w:t>
      </w:r>
      <w:proofErr w:type="gramStart"/>
      <w:r>
        <w:rPr>
          <w:i/>
          <w:sz w:val="18"/>
          <w:szCs w:val="18"/>
        </w:rPr>
        <w:t>контактный</w:t>
      </w:r>
      <w:proofErr w:type="gramEnd"/>
      <w:r>
        <w:rPr>
          <w:i/>
          <w:sz w:val="18"/>
          <w:szCs w:val="18"/>
        </w:rPr>
        <w:t xml:space="preserve"> </w:t>
      </w:r>
    </w:p>
    <w:p w:rsidR="007F37AC" w:rsidRDefault="007F37AC" w:rsidP="007F37AC">
      <w:pPr>
        <w:tabs>
          <w:tab w:val="left" w:pos="2940"/>
        </w:tabs>
        <w:rPr>
          <w:i/>
          <w:sz w:val="18"/>
          <w:szCs w:val="18"/>
        </w:rPr>
      </w:pPr>
      <w:r>
        <w:rPr>
          <w:i/>
          <w:sz w:val="18"/>
          <w:szCs w:val="18"/>
        </w:rPr>
        <w:t xml:space="preserve">                                                                                                     телефон, адрес электронной почты, адрес регистрации, </w:t>
      </w:r>
    </w:p>
    <w:p w:rsidR="007F37AC" w:rsidRDefault="007F37AC" w:rsidP="007F37AC">
      <w:pPr>
        <w:tabs>
          <w:tab w:val="left" w:pos="2940"/>
        </w:tabs>
        <w:rPr>
          <w:sz w:val="24"/>
          <w:szCs w:val="24"/>
        </w:rPr>
      </w:pPr>
      <w:r>
        <w:rPr>
          <w:i/>
          <w:sz w:val="18"/>
          <w:szCs w:val="18"/>
        </w:rPr>
        <w:t xml:space="preserve">                                                                                                     адрес фактического проживания уполномоченного лица)</w:t>
      </w:r>
      <w:r>
        <w:rPr>
          <w:sz w:val="24"/>
          <w:szCs w:val="24"/>
        </w:rPr>
        <w:t xml:space="preserve">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sz w:val="24"/>
          <w:szCs w:val="24"/>
        </w:rPr>
      </w:pPr>
      <w:r>
        <w:rPr>
          <w:sz w:val="24"/>
          <w:szCs w:val="24"/>
        </w:rPr>
        <w:t xml:space="preserve">                                                                           ________________________________________ </w:t>
      </w:r>
    </w:p>
    <w:p w:rsidR="007F37AC" w:rsidRDefault="007F37AC" w:rsidP="007F37AC">
      <w:pPr>
        <w:tabs>
          <w:tab w:val="left" w:pos="2940"/>
        </w:tabs>
        <w:rPr>
          <w:i/>
          <w:sz w:val="18"/>
          <w:szCs w:val="18"/>
        </w:rPr>
      </w:pPr>
      <w:r>
        <w:rPr>
          <w:i/>
          <w:sz w:val="18"/>
          <w:szCs w:val="18"/>
        </w:rPr>
        <w:t xml:space="preserve">                                                                                                                     (данные представителя заявителя) </w:t>
      </w:r>
    </w:p>
    <w:p w:rsidR="007F37AC" w:rsidRDefault="007F37AC" w:rsidP="007F37AC">
      <w:pPr>
        <w:tabs>
          <w:tab w:val="left" w:pos="2940"/>
        </w:tabs>
        <w:ind w:firstLine="2943"/>
        <w:jc w:val="center"/>
        <w:rPr>
          <w:b/>
          <w:sz w:val="24"/>
          <w:szCs w:val="24"/>
        </w:rPr>
      </w:pPr>
    </w:p>
    <w:p w:rsidR="007F37AC" w:rsidRDefault="007F37AC" w:rsidP="007F37AC">
      <w:pPr>
        <w:tabs>
          <w:tab w:val="left" w:pos="2940"/>
        </w:tabs>
        <w:ind w:firstLine="2943"/>
        <w:rPr>
          <w:b/>
          <w:sz w:val="24"/>
          <w:szCs w:val="24"/>
        </w:rPr>
      </w:pPr>
      <w:r>
        <w:rPr>
          <w:b/>
          <w:sz w:val="24"/>
          <w:szCs w:val="24"/>
        </w:rPr>
        <w:t>ЗАЯВЛЕНИЕ</w:t>
      </w:r>
    </w:p>
    <w:p w:rsidR="007F37AC" w:rsidRDefault="007F37AC" w:rsidP="007F37AC">
      <w:pPr>
        <w:tabs>
          <w:tab w:val="left" w:pos="2940"/>
        </w:tabs>
        <w:rPr>
          <w:b/>
          <w:sz w:val="24"/>
          <w:szCs w:val="24"/>
        </w:rPr>
      </w:pPr>
      <w:r>
        <w:rPr>
          <w:b/>
          <w:sz w:val="24"/>
          <w:szCs w:val="24"/>
        </w:rPr>
        <w:t xml:space="preserve">               об исправлении допущенных опечаток и (или) ошибок </w:t>
      </w:r>
      <w:proofErr w:type="gramStart"/>
      <w:r>
        <w:rPr>
          <w:b/>
          <w:sz w:val="24"/>
          <w:szCs w:val="24"/>
        </w:rPr>
        <w:t>в</w:t>
      </w:r>
      <w:proofErr w:type="gramEnd"/>
      <w:r>
        <w:rPr>
          <w:b/>
          <w:sz w:val="24"/>
          <w:szCs w:val="24"/>
        </w:rPr>
        <w:t xml:space="preserve"> выданных в           </w:t>
      </w:r>
    </w:p>
    <w:p w:rsidR="007F37AC" w:rsidRDefault="007F37AC" w:rsidP="007F37AC">
      <w:pPr>
        <w:tabs>
          <w:tab w:val="left" w:pos="2940"/>
        </w:tabs>
        <w:rPr>
          <w:b/>
          <w:sz w:val="24"/>
          <w:szCs w:val="24"/>
        </w:rPr>
      </w:pPr>
      <w:r>
        <w:rPr>
          <w:b/>
          <w:sz w:val="24"/>
          <w:szCs w:val="24"/>
        </w:rPr>
        <w:t xml:space="preserve">                  </w:t>
      </w:r>
      <w:proofErr w:type="gramStart"/>
      <w:r>
        <w:rPr>
          <w:b/>
          <w:sz w:val="24"/>
          <w:szCs w:val="24"/>
        </w:rPr>
        <w:t>результате</w:t>
      </w:r>
      <w:proofErr w:type="gramEnd"/>
      <w:r>
        <w:rPr>
          <w:b/>
          <w:sz w:val="24"/>
          <w:szCs w:val="24"/>
        </w:rPr>
        <w:t xml:space="preserve"> предоставления государственной услуги документах</w:t>
      </w:r>
    </w:p>
    <w:p w:rsidR="007F37AC" w:rsidRDefault="007F37AC" w:rsidP="007F37AC">
      <w:pPr>
        <w:tabs>
          <w:tab w:val="left" w:pos="2940"/>
        </w:tabs>
        <w:rPr>
          <w:b/>
          <w:sz w:val="24"/>
          <w:szCs w:val="24"/>
        </w:rPr>
      </w:pPr>
    </w:p>
    <w:p w:rsidR="007F37AC" w:rsidRDefault="007F37AC" w:rsidP="007F37AC">
      <w:pPr>
        <w:tabs>
          <w:tab w:val="left" w:pos="2940"/>
        </w:tabs>
        <w:rPr>
          <w:sz w:val="24"/>
          <w:szCs w:val="24"/>
        </w:rPr>
      </w:pPr>
      <w:r>
        <w:rPr>
          <w:sz w:val="24"/>
          <w:szCs w:val="24"/>
        </w:rPr>
        <w:t xml:space="preserve">Прошу исправить опечатку и (или) ошибку </w:t>
      </w:r>
      <w:proofErr w:type="gramStart"/>
      <w:r>
        <w:rPr>
          <w:sz w:val="24"/>
          <w:szCs w:val="24"/>
        </w:rPr>
        <w:t>в</w:t>
      </w:r>
      <w:proofErr w:type="gramEnd"/>
      <w:r>
        <w:rPr>
          <w:sz w:val="24"/>
          <w:szCs w:val="24"/>
        </w:rPr>
        <w:t xml:space="preserve"> ______________________________________ _____________________________________________________________________________. </w:t>
      </w:r>
    </w:p>
    <w:p w:rsidR="007F37AC" w:rsidRDefault="007F37AC" w:rsidP="007F37AC">
      <w:pPr>
        <w:tabs>
          <w:tab w:val="left" w:pos="2940"/>
        </w:tabs>
        <w:jc w:val="center"/>
        <w:rPr>
          <w:i/>
          <w:sz w:val="18"/>
          <w:szCs w:val="18"/>
        </w:rPr>
      </w:pPr>
      <w:r>
        <w:rPr>
          <w:i/>
          <w:sz w:val="18"/>
          <w:szCs w:val="18"/>
        </w:rPr>
        <w:t>указываются реквизиты и название документа, выданного уполномоченным органом в результате предоставления государственной услуги</w:t>
      </w:r>
    </w:p>
    <w:p w:rsidR="007F37AC" w:rsidRDefault="007F37AC" w:rsidP="007F37AC">
      <w:pPr>
        <w:tabs>
          <w:tab w:val="left" w:pos="2940"/>
        </w:tabs>
        <w:rPr>
          <w:sz w:val="24"/>
          <w:szCs w:val="24"/>
        </w:rPr>
      </w:pPr>
      <w:r>
        <w:rPr>
          <w:sz w:val="24"/>
          <w:szCs w:val="24"/>
        </w:rPr>
        <w:t xml:space="preserve">Приложение (при наличии): ____________________________________________________. </w:t>
      </w:r>
    </w:p>
    <w:p w:rsidR="007F37AC" w:rsidRDefault="007F37AC" w:rsidP="007F37AC">
      <w:pPr>
        <w:tabs>
          <w:tab w:val="left" w:pos="2940"/>
        </w:tabs>
        <w:rPr>
          <w:i/>
          <w:sz w:val="18"/>
          <w:szCs w:val="18"/>
        </w:rPr>
      </w:pPr>
      <w:r>
        <w:rPr>
          <w:i/>
          <w:sz w:val="18"/>
          <w:szCs w:val="18"/>
        </w:rPr>
        <w:t xml:space="preserve">                                                                    прилагаются материалы, обосновывающие наличие опечатки и (или) ошибки </w:t>
      </w: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p>
    <w:p w:rsidR="007F37AC" w:rsidRDefault="007F37AC" w:rsidP="007F37AC">
      <w:pPr>
        <w:tabs>
          <w:tab w:val="left" w:pos="2940"/>
        </w:tabs>
        <w:rPr>
          <w:sz w:val="24"/>
          <w:szCs w:val="24"/>
        </w:rPr>
      </w:pPr>
      <w:r>
        <w:rPr>
          <w:sz w:val="24"/>
          <w:szCs w:val="24"/>
        </w:rPr>
        <w:t xml:space="preserve">Подпись заявителя ___________________ </w:t>
      </w:r>
    </w:p>
    <w:p w:rsidR="007F37AC" w:rsidRDefault="007F37AC" w:rsidP="007F37AC">
      <w:pPr>
        <w:tabs>
          <w:tab w:val="left" w:pos="2940"/>
        </w:tabs>
        <w:rPr>
          <w:sz w:val="24"/>
          <w:szCs w:val="24"/>
        </w:rPr>
      </w:pPr>
    </w:p>
    <w:p w:rsidR="007F37AC" w:rsidRDefault="007F37AC" w:rsidP="007F37AC">
      <w:pPr>
        <w:tabs>
          <w:tab w:val="left" w:pos="2940"/>
        </w:tabs>
        <w:rPr>
          <w:sz w:val="24"/>
          <w:szCs w:val="24"/>
        </w:rPr>
      </w:pPr>
      <w:r>
        <w:rPr>
          <w:sz w:val="24"/>
          <w:szCs w:val="24"/>
        </w:rPr>
        <w:t>Дата ____________</w:t>
      </w:r>
    </w:p>
    <w:p w:rsidR="00807B11" w:rsidRPr="00BA4CE2" w:rsidRDefault="00807B11" w:rsidP="00BA4CE2">
      <w:pPr>
        <w:pStyle w:val="ConsPlusNormal"/>
        <w:ind w:firstLine="709"/>
        <w:jc w:val="both"/>
        <w:rPr>
          <w:rFonts w:ascii="Arial" w:hAnsi="Arial" w:cs="Arial"/>
          <w:sz w:val="24"/>
          <w:szCs w:val="24"/>
        </w:rPr>
      </w:pPr>
    </w:p>
    <w:sectPr w:rsidR="00807B11" w:rsidRPr="00BA4CE2" w:rsidSect="007F37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31" w:rsidRDefault="00564E31" w:rsidP="00A477EB">
      <w:r>
        <w:separator/>
      </w:r>
    </w:p>
  </w:endnote>
  <w:endnote w:type="continuationSeparator" w:id="0">
    <w:p w:rsidR="00564E31" w:rsidRDefault="00564E31"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31" w:rsidRDefault="00564E31" w:rsidP="00A477EB">
      <w:r>
        <w:separator/>
      </w:r>
    </w:p>
  </w:footnote>
  <w:footnote w:type="continuationSeparator" w:id="0">
    <w:p w:rsidR="00564E31" w:rsidRDefault="00564E31"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D60C16"/>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00000006"/>
    <w:lvl w:ilvl="0">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00000008"/>
    <w:lvl w:ilvl="0">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0000000A"/>
    <w:lvl w:ilvl="0">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0000000C"/>
    <w:lvl w:ilvl="0">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7">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EE0527B"/>
    <w:multiLevelType w:val="hybridMultilevel"/>
    <w:tmpl w:val="831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21CA8"/>
    <w:multiLevelType w:val="hybridMultilevel"/>
    <w:tmpl w:val="B8DC8430"/>
    <w:lvl w:ilvl="0" w:tplc="5FA83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12">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FB67548"/>
    <w:multiLevelType w:val="hybridMultilevel"/>
    <w:tmpl w:val="4E907A54"/>
    <w:lvl w:ilvl="0" w:tplc="2EC8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15">
    <w:nsid w:val="7CE65013"/>
    <w:multiLevelType w:val="multilevel"/>
    <w:tmpl w:val="E9C6F7B0"/>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6"/>
  </w:num>
  <w:num w:numId="4">
    <w:abstractNumId w:val="7"/>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4"/>
    </w:lvlOverride>
    <w:lvlOverride w:ilvl="1"/>
    <w:lvlOverride w:ilvl="2"/>
    <w:lvlOverride w:ilvl="3"/>
    <w:lvlOverride w:ilvl="4"/>
    <w:lvlOverride w:ilvl="5"/>
    <w:lvlOverride w:ilvl="6"/>
    <w:lvlOverride w:ilvl="7"/>
    <w:lvlOverride w:ilvl="8"/>
  </w:num>
  <w:num w:numId="9">
    <w:abstractNumId w:val="10"/>
  </w:num>
  <w:num w:numId="10">
    <w:abstractNumId w:val="9"/>
  </w:num>
  <w:num w:numId="11">
    <w:abstractNumId w:val="13"/>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abstractNumId w:val="1"/>
  </w:num>
  <w:num w:numId="1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abstractNumId w:val="2"/>
  </w:num>
  <w:num w:numId="1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0">
    <w:abstractNumId w:val="3"/>
  </w:num>
  <w:num w:numId="21">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2">
    <w:abstractNumId w:val="4"/>
  </w:num>
  <w:num w:numId="23">
    <w:abstractNumId w:val="4"/>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5"/>
  </w:num>
  <w:num w:numId="25">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6">
    <w:abstractNumId w:val="6"/>
  </w:num>
  <w:num w:numId="27">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253C"/>
    <w:rsid w:val="00013AB0"/>
    <w:rsid w:val="0005058F"/>
    <w:rsid w:val="0006168E"/>
    <w:rsid w:val="000660AB"/>
    <w:rsid w:val="00066B6B"/>
    <w:rsid w:val="00085D68"/>
    <w:rsid w:val="0009136D"/>
    <w:rsid w:val="000A00B2"/>
    <w:rsid w:val="000B61BF"/>
    <w:rsid w:val="000C14D9"/>
    <w:rsid w:val="000C4ED5"/>
    <w:rsid w:val="000F122C"/>
    <w:rsid w:val="00104C03"/>
    <w:rsid w:val="00123641"/>
    <w:rsid w:val="001266FE"/>
    <w:rsid w:val="00152735"/>
    <w:rsid w:val="00166989"/>
    <w:rsid w:val="001761E7"/>
    <w:rsid w:val="001973D7"/>
    <w:rsid w:val="001A7477"/>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4455E"/>
    <w:rsid w:val="003963C3"/>
    <w:rsid w:val="003B4D5A"/>
    <w:rsid w:val="003F3642"/>
    <w:rsid w:val="00403DAF"/>
    <w:rsid w:val="00425F44"/>
    <w:rsid w:val="004418CC"/>
    <w:rsid w:val="004467E1"/>
    <w:rsid w:val="00453EE3"/>
    <w:rsid w:val="00466AF0"/>
    <w:rsid w:val="004747E6"/>
    <w:rsid w:val="004B5C97"/>
    <w:rsid w:val="004D7CE4"/>
    <w:rsid w:val="00506918"/>
    <w:rsid w:val="00514BB0"/>
    <w:rsid w:val="00564E31"/>
    <w:rsid w:val="00567E28"/>
    <w:rsid w:val="0057683B"/>
    <w:rsid w:val="005771C7"/>
    <w:rsid w:val="00587734"/>
    <w:rsid w:val="00587BD0"/>
    <w:rsid w:val="0059623F"/>
    <w:rsid w:val="005C26B4"/>
    <w:rsid w:val="005E1DA9"/>
    <w:rsid w:val="005E65BA"/>
    <w:rsid w:val="005F3CC9"/>
    <w:rsid w:val="006707BD"/>
    <w:rsid w:val="006708E3"/>
    <w:rsid w:val="006C11C5"/>
    <w:rsid w:val="006C783E"/>
    <w:rsid w:val="006D63E6"/>
    <w:rsid w:val="006F4B24"/>
    <w:rsid w:val="006F6CF0"/>
    <w:rsid w:val="00732DDE"/>
    <w:rsid w:val="00761185"/>
    <w:rsid w:val="00762B3C"/>
    <w:rsid w:val="00765FB3"/>
    <w:rsid w:val="00777C53"/>
    <w:rsid w:val="00791617"/>
    <w:rsid w:val="007B6639"/>
    <w:rsid w:val="007D1EDD"/>
    <w:rsid w:val="007F37AC"/>
    <w:rsid w:val="007F6C9E"/>
    <w:rsid w:val="008028B4"/>
    <w:rsid w:val="00807B11"/>
    <w:rsid w:val="00832AC5"/>
    <w:rsid w:val="00867D16"/>
    <w:rsid w:val="008A512E"/>
    <w:rsid w:val="008D37DE"/>
    <w:rsid w:val="008E158E"/>
    <w:rsid w:val="008E1A33"/>
    <w:rsid w:val="008F1895"/>
    <w:rsid w:val="00904AC9"/>
    <w:rsid w:val="009520EE"/>
    <w:rsid w:val="00987847"/>
    <w:rsid w:val="009A6828"/>
    <w:rsid w:val="009B2EB2"/>
    <w:rsid w:val="00A15373"/>
    <w:rsid w:val="00A23D2C"/>
    <w:rsid w:val="00A33E65"/>
    <w:rsid w:val="00A40D7D"/>
    <w:rsid w:val="00A477EB"/>
    <w:rsid w:val="00A56D5F"/>
    <w:rsid w:val="00A62E3B"/>
    <w:rsid w:val="00A7539B"/>
    <w:rsid w:val="00A82027"/>
    <w:rsid w:val="00AE5572"/>
    <w:rsid w:val="00AF2678"/>
    <w:rsid w:val="00B207D2"/>
    <w:rsid w:val="00B408EF"/>
    <w:rsid w:val="00B50AD7"/>
    <w:rsid w:val="00B51D3D"/>
    <w:rsid w:val="00B77370"/>
    <w:rsid w:val="00B82C90"/>
    <w:rsid w:val="00B90F77"/>
    <w:rsid w:val="00BA270A"/>
    <w:rsid w:val="00BA4CE2"/>
    <w:rsid w:val="00BB0280"/>
    <w:rsid w:val="00BC2BBF"/>
    <w:rsid w:val="00BC71B6"/>
    <w:rsid w:val="00BD6EC4"/>
    <w:rsid w:val="00BF3595"/>
    <w:rsid w:val="00BF7537"/>
    <w:rsid w:val="00C27980"/>
    <w:rsid w:val="00C434D5"/>
    <w:rsid w:val="00C72940"/>
    <w:rsid w:val="00CA564B"/>
    <w:rsid w:val="00CF08D4"/>
    <w:rsid w:val="00CF4785"/>
    <w:rsid w:val="00CF5198"/>
    <w:rsid w:val="00D24BB9"/>
    <w:rsid w:val="00D41932"/>
    <w:rsid w:val="00D55636"/>
    <w:rsid w:val="00D6299F"/>
    <w:rsid w:val="00D72DD3"/>
    <w:rsid w:val="00D75F25"/>
    <w:rsid w:val="00D77280"/>
    <w:rsid w:val="00D868FC"/>
    <w:rsid w:val="00DA5BFA"/>
    <w:rsid w:val="00DA5C84"/>
    <w:rsid w:val="00DD15C6"/>
    <w:rsid w:val="00DD6B8B"/>
    <w:rsid w:val="00DE2575"/>
    <w:rsid w:val="00E11ACD"/>
    <w:rsid w:val="00E125B0"/>
    <w:rsid w:val="00E2526C"/>
    <w:rsid w:val="00E551A1"/>
    <w:rsid w:val="00E60489"/>
    <w:rsid w:val="00E6184A"/>
    <w:rsid w:val="00EC588C"/>
    <w:rsid w:val="00EC651E"/>
    <w:rsid w:val="00EC6CC0"/>
    <w:rsid w:val="00ED3567"/>
    <w:rsid w:val="00EE5240"/>
    <w:rsid w:val="00F3688A"/>
    <w:rsid w:val="00F5141B"/>
    <w:rsid w:val="00F612DA"/>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1299065371">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B38A-FEC2-481A-A041-74365C0A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15058</Words>
  <Characters>85831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2022-08-09T04:12:00Z</cp:lastPrinted>
  <dcterms:created xsi:type="dcterms:W3CDTF">2022-10-11T09:14:00Z</dcterms:created>
  <dcterms:modified xsi:type="dcterms:W3CDTF">2022-10-11T09:46:00Z</dcterms:modified>
</cp:coreProperties>
</file>