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 xml:space="preserve">ЭЛИТОВСКОГО </w:t>
      </w:r>
      <w:bookmarkStart w:id="0" w:name="_GoBack"/>
      <w:r w:rsidR="00E2526C" w:rsidRPr="00BA4CE2">
        <w:rPr>
          <w:rFonts w:ascii="Arial" w:hAnsi="Arial" w:cs="Arial"/>
          <w:sz w:val="24"/>
          <w:szCs w:val="24"/>
        </w:rPr>
        <w:t>СЕЛЬСОВЕТ</w:t>
      </w:r>
      <w:bookmarkEnd w:id="0"/>
      <w:r w:rsidR="00E2526C" w:rsidRPr="00BA4CE2">
        <w:rPr>
          <w:rFonts w:ascii="Arial" w:hAnsi="Arial" w:cs="Arial"/>
          <w:sz w:val="24"/>
          <w:szCs w:val="24"/>
        </w:rPr>
        <w:t>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3963C3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BA4CE2">
        <w:rPr>
          <w:rFonts w:ascii="Arial" w:hAnsi="Arial" w:cs="Arial"/>
          <w:sz w:val="24"/>
          <w:szCs w:val="24"/>
        </w:rPr>
        <w:t>____________2022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085D68">
        <w:rPr>
          <w:rFonts w:ascii="Arial" w:hAnsi="Arial" w:cs="Arial"/>
          <w:sz w:val="24"/>
          <w:szCs w:val="24"/>
        </w:rPr>
        <w:tab/>
        <w:t xml:space="preserve">          </w:t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 w:rsidR="000A00B2" w:rsidRPr="00BA4CE2">
        <w:rPr>
          <w:rFonts w:ascii="Arial" w:hAnsi="Arial" w:cs="Arial"/>
          <w:sz w:val="24"/>
          <w:szCs w:val="24"/>
        </w:rPr>
        <w:t>N</w:t>
      </w:r>
      <w:r w:rsidRPr="00BA4CE2">
        <w:rPr>
          <w:rFonts w:ascii="Arial" w:hAnsi="Arial" w:cs="Arial"/>
          <w:sz w:val="24"/>
          <w:szCs w:val="24"/>
        </w:rPr>
        <w:t>____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3963C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F3924" w:rsidRDefault="00791617" w:rsidP="00EF39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EF3924">
        <w:rPr>
          <w:rFonts w:ascii="Arial" w:hAnsi="Arial" w:cs="Arial"/>
          <w:sz w:val="24"/>
          <w:szCs w:val="24"/>
          <w:lang w:eastAsia="ru-RU"/>
        </w:rPr>
        <w:t xml:space="preserve">Предоставление жилого помещения </w:t>
      </w:r>
    </w:p>
    <w:p w:rsidR="007F37AC" w:rsidRDefault="00EF3924" w:rsidP="00EF39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договору социального найма</w:t>
      </w:r>
      <w:r w:rsidR="007F37AC">
        <w:rPr>
          <w:rFonts w:ascii="Arial" w:hAnsi="Arial" w:cs="Arial"/>
          <w:sz w:val="24"/>
          <w:szCs w:val="24"/>
          <w:lang w:eastAsia="ru-RU"/>
        </w:rPr>
        <w:t>»</w:t>
      </w:r>
    </w:p>
    <w:p w:rsidR="00085D68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территории муниципального образования</w:t>
      </w:r>
    </w:p>
    <w:p w:rsidR="00085D68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85D68" w:rsidRPr="00BA4CE2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A4CE2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BA4CE2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BA4CE2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BA4CE2" w:rsidRDefault="002C3A33" w:rsidP="00BA4CE2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BA4CE2" w:rsidRDefault="00807B11" w:rsidP="007F37A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EF3924">
        <w:rPr>
          <w:rFonts w:ascii="Arial" w:hAnsi="Arial" w:cs="Arial"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BA4CE2">
        <w:rPr>
          <w:rFonts w:ascii="Arial" w:hAnsi="Arial" w:cs="Arial"/>
          <w:sz w:val="24"/>
          <w:szCs w:val="24"/>
        </w:rPr>
        <w:t>»</w:t>
      </w:r>
      <w:r w:rsidR="00085D6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085D68">
        <w:rPr>
          <w:rFonts w:ascii="Arial" w:hAnsi="Arial" w:cs="Arial"/>
          <w:sz w:val="24"/>
          <w:szCs w:val="24"/>
        </w:rPr>
        <w:t>Элитовский</w:t>
      </w:r>
      <w:proofErr w:type="spellEnd"/>
      <w:r w:rsidR="00085D6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85D68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085D68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BA4CE2">
        <w:rPr>
          <w:rFonts w:ascii="Arial" w:hAnsi="Arial" w:cs="Arial"/>
          <w:sz w:val="24"/>
          <w:szCs w:val="24"/>
        </w:rPr>
        <w:t>, согласно приложению.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A4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C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Элитовский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>
        <w:rPr>
          <w:rFonts w:ascii="Arial" w:hAnsi="Arial" w:cs="Arial"/>
          <w:sz w:val="24"/>
          <w:szCs w:val="24"/>
        </w:rPr>
        <w:t xml:space="preserve">                         </w:t>
      </w:r>
      <w:r w:rsidRPr="00BA4CE2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BA4CE2" w:rsidRDefault="000C14D9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BA4CE2" w:rsidRDefault="00277745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924" w:rsidRDefault="00EF3924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924" w:rsidRDefault="00EF3924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924" w:rsidRPr="00BA4CE2" w:rsidRDefault="00EF3924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085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 Постановлению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BA4CE2" w:rsidRDefault="00807B11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от ___________ 2022</w:t>
      </w:r>
      <w:r w:rsidR="006707BD" w:rsidRPr="00BA4CE2">
        <w:rPr>
          <w:rFonts w:ascii="Arial" w:hAnsi="Arial" w:cs="Arial"/>
          <w:sz w:val="24"/>
          <w:szCs w:val="24"/>
        </w:rPr>
        <w:t xml:space="preserve"> г. N</w:t>
      </w:r>
      <w:r w:rsidRPr="00BA4CE2">
        <w:rPr>
          <w:rFonts w:ascii="Arial" w:hAnsi="Arial" w:cs="Arial"/>
          <w:sz w:val="24"/>
          <w:szCs w:val="24"/>
        </w:rPr>
        <w:t xml:space="preserve"> ____</w:t>
      </w:r>
      <w:r w:rsidR="006707BD" w:rsidRPr="00BA4CE2">
        <w:rPr>
          <w:rFonts w:ascii="Arial" w:hAnsi="Arial" w:cs="Arial"/>
          <w:sz w:val="24"/>
          <w:szCs w:val="24"/>
        </w:rPr>
        <w:t xml:space="preserve">  </w:t>
      </w: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37AC" w:rsidRDefault="007F37AC" w:rsidP="007F37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 предоставления государственной (муниципальной) услуги «</w:t>
      </w:r>
      <w:r w:rsidR="00EF3924">
        <w:rPr>
          <w:b/>
          <w:sz w:val="24"/>
          <w:szCs w:val="24"/>
        </w:rPr>
        <w:t>Предоставление жилого помещения по договору социального найма</w:t>
      </w:r>
      <w:r>
        <w:rPr>
          <w:b/>
          <w:sz w:val="24"/>
          <w:szCs w:val="24"/>
        </w:rPr>
        <w:t xml:space="preserve">» на территории муниципального образования </w:t>
      </w:r>
      <w:proofErr w:type="spellStart"/>
      <w:r>
        <w:rPr>
          <w:b/>
          <w:sz w:val="24"/>
          <w:szCs w:val="24"/>
        </w:rPr>
        <w:t>Элитовский</w:t>
      </w:r>
      <w:proofErr w:type="spellEnd"/>
      <w:r>
        <w:rPr>
          <w:b/>
          <w:sz w:val="24"/>
          <w:szCs w:val="24"/>
        </w:rPr>
        <w:t xml:space="preserve"> сельсовет  </w:t>
      </w:r>
      <w:proofErr w:type="spellStart"/>
      <w:r>
        <w:rPr>
          <w:b/>
          <w:sz w:val="24"/>
          <w:szCs w:val="24"/>
        </w:rPr>
        <w:t>Емельяновского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7F37AC" w:rsidRDefault="007F37AC" w:rsidP="007F37AC">
      <w:pPr>
        <w:jc w:val="center"/>
        <w:rPr>
          <w:b/>
          <w:sz w:val="24"/>
          <w:szCs w:val="24"/>
        </w:rPr>
      </w:pPr>
    </w:p>
    <w:p w:rsidR="007F37AC" w:rsidRDefault="007F37AC" w:rsidP="007F37AC">
      <w:pPr>
        <w:pStyle w:val="ab"/>
        <w:numPr>
          <w:ilvl w:val="0"/>
          <w:numId w:val="13"/>
        </w:numPr>
        <w:suppressAutoHyphens w:val="0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F37AC" w:rsidRDefault="007F37AC" w:rsidP="007F37AC">
      <w:pPr>
        <w:pStyle w:val="ab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Административного регламента</w:t>
      </w:r>
    </w:p>
    <w:p w:rsidR="00EF3924" w:rsidRDefault="00EF3924" w:rsidP="007F37AC">
      <w:pPr>
        <w:pStyle w:val="ab"/>
        <w:ind w:left="1080"/>
        <w:jc w:val="center"/>
        <w:rPr>
          <w:b/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>
        <w:rPr>
          <w:sz w:val="24"/>
          <w:szCs w:val="24"/>
        </w:rPr>
        <w:t xml:space="preserve">муниципальной) </w:t>
      </w:r>
      <w:proofErr w:type="gramEnd"/>
      <w:r>
        <w:rPr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в муниципальном образовании </w:t>
      </w:r>
      <w:proofErr w:type="spellStart"/>
      <w:r>
        <w:rPr>
          <w:sz w:val="24"/>
          <w:szCs w:val="24"/>
        </w:rPr>
        <w:t>Элитовский</w:t>
      </w:r>
      <w:proofErr w:type="spellEnd"/>
      <w:r>
        <w:rPr>
          <w:sz w:val="24"/>
          <w:szCs w:val="24"/>
        </w:rPr>
        <w:t xml:space="preserve">  сельсовет. Настоящий Административный регламент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Круг Заявителе</w:t>
      </w:r>
      <w:r>
        <w:rPr>
          <w:sz w:val="24"/>
          <w:szCs w:val="24"/>
        </w:rPr>
        <w:t>й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 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1.4. Информирование о порядке предоставления государственной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(муниципальной) услуги осуществляется: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1) непосредственно при личном приеме за</w:t>
      </w:r>
      <w:r>
        <w:rPr>
          <w:sz w:val="24"/>
          <w:szCs w:val="24"/>
        </w:rPr>
        <w:t xml:space="preserve">явителя в администрацию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r w:rsidRPr="00EF3924">
        <w:rPr>
          <w:sz w:val="24"/>
          <w:szCs w:val="24"/>
        </w:rPr>
        <w:t xml:space="preserve"> (далее-Уполномоченный орган) или многофункц</w:t>
      </w:r>
      <w:r>
        <w:rPr>
          <w:sz w:val="24"/>
          <w:szCs w:val="24"/>
        </w:rPr>
        <w:t xml:space="preserve">иональном центре предоставления </w:t>
      </w:r>
      <w:r w:rsidRPr="00EF3924">
        <w:rPr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 xml:space="preserve">2) по телефону </w:t>
      </w:r>
      <w:proofErr w:type="gramStart"/>
      <w:r w:rsidRPr="00EF3924">
        <w:rPr>
          <w:sz w:val="24"/>
          <w:szCs w:val="24"/>
        </w:rPr>
        <w:t>Уполномоченном</w:t>
      </w:r>
      <w:proofErr w:type="gramEnd"/>
      <w:r w:rsidRPr="00EF3924">
        <w:rPr>
          <w:sz w:val="24"/>
          <w:szCs w:val="24"/>
        </w:rPr>
        <w:t xml:space="preserve"> органе или многофункциональном центре;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 xml:space="preserve">3) письменно, в том числе посредством </w:t>
      </w:r>
      <w:r>
        <w:rPr>
          <w:sz w:val="24"/>
          <w:szCs w:val="24"/>
        </w:rPr>
        <w:t xml:space="preserve">электронной почты, факсимильной </w:t>
      </w:r>
      <w:r w:rsidRPr="00EF3924">
        <w:rPr>
          <w:sz w:val="24"/>
          <w:szCs w:val="24"/>
        </w:rPr>
        <w:t>связи;</w:t>
      </w:r>
    </w:p>
    <w:p w:rsid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4) посредством размещения в открыто</w:t>
      </w:r>
      <w:r>
        <w:rPr>
          <w:sz w:val="24"/>
          <w:szCs w:val="24"/>
        </w:rPr>
        <w:t xml:space="preserve">й и доступной форме информации: 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в федеральной государственной информ</w:t>
      </w:r>
      <w:r>
        <w:rPr>
          <w:sz w:val="24"/>
          <w:szCs w:val="24"/>
        </w:rPr>
        <w:t xml:space="preserve">ационной системе «Единый портал </w:t>
      </w:r>
      <w:r w:rsidRPr="00EF3924">
        <w:rPr>
          <w:sz w:val="24"/>
          <w:szCs w:val="24"/>
        </w:rPr>
        <w:t>государственных и муниципальных услуг (функци</w:t>
      </w:r>
      <w:r>
        <w:rPr>
          <w:sz w:val="24"/>
          <w:szCs w:val="24"/>
        </w:rPr>
        <w:t>й)» (</w:t>
      </w:r>
      <w:hyperlink r:id="rId9" w:history="1">
        <w:r w:rsidRPr="0097515A">
          <w:rPr>
            <w:rStyle w:val="a5"/>
            <w:sz w:val="24"/>
            <w:szCs w:val="24"/>
          </w:rPr>
          <w:t>https://www.gosuslugi.ru/</w:t>
        </w:r>
      </w:hyperlink>
      <w:r>
        <w:rPr>
          <w:sz w:val="24"/>
          <w:szCs w:val="24"/>
        </w:rPr>
        <w:t xml:space="preserve">) </w:t>
      </w:r>
      <w:r w:rsidRPr="00EF3924">
        <w:rPr>
          <w:sz w:val="24"/>
          <w:szCs w:val="24"/>
        </w:rPr>
        <w:t>(далее – ЕПГУ);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на официальном сайте Уполно</w:t>
      </w:r>
      <w:r>
        <w:rPr>
          <w:sz w:val="24"/>
          <w:szCs w:val="24"/>
        </w:rPr>
        <w:t xml:space="preserve">моченного органа 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(https://elita-adm.ru)</w:t>
      </w:r>
      <w:r w:rsidRPr="00EF3924">
        <w:rPr>
          <w:sz w:val="24"/>
          <w:szCs w:val="24"/>
        </w:rPr>
        <w:t>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lastRenderedPageBreak/>
        <w:t>5) посредством размещения информации на информационных стендах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Уполномоченного органа или многофункционального центра.</w:t>
      </w:r>
    </w:p>
    <w:p w:rsid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1.5. Информирование осуществ</w:t>
      </w:r>
      <w:r>
        <w:rPr>
          <w:sz w:val="24"/>
          <w:szCs w:val="24"/>
        </w:rPr>
        <w:t xml:space="preserve">ляется по вопросам, касающимся: 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способов подачи заявления о</w:t>
      </w:r>
      <w:r>
        <w:rPr>
          <w:sz w:val="24"/>
          <w:szCs w:val="24"/>
        </w:rPr>
        <w:t xml:space="preserve"> предоставлении государственной </w:t>
      </w:r>
      <w:r w:rsidRPr="00EF3924">
        <w:rPr>
          <w:sz w:val="24"/>
          <w:szCs w:val="24"/>
        </w:rPr>
        <w:t>(муниципальной) услуги;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адресов Уполномоченного органа</w:t>
      </w:r>
      <w:r>
        <w:rPr>
          <w:sz w:val="24"/>
          <w:szCs w:val="24"/>
        </w:rPr>
        <w:t xml:space="preserve"> и многофункциональных центров, </w:t>
      </w:r>
      <w:r w:rsidRPr="00EF3924">
        <w:rPr>
          <w:sz w:val="24"/>
          <w:szCs w:val="24"/>
        </w:rPr>
        <w:t>обращение в которые необходимо для</w:t>
      </w:r>
      <w:r>
        <w:rPr>
          <w:sz w:val="24"/>
          <w:szCs w:val="24"/>
        </w:rPr>
        <w:t xml:space="preserve"> предоставления государственно</w:t>
      </w:r>
      <w:proofErr w:type="gramStart"/>
      <w:r>
        <w:rPr>
          <w:sz w:val="24"/>
          <w:szCs w:val="24"/>
        </w:rPr>
        <w:t>й</w:t>
      </w:r>
      <w:r w:rsidRPr="00EF3924">
        <w:rPr>
          <w:sz w:val="24"/>
          <w:szCs w:val="24"/>
        </w:rPr>
        <w:t>(</w:t>
      </w:r>
      <w:proofErr w:type="gramEnd"/>
      <w:r w:rsidRPr="00EF3924">
        <w:rPr>
          <w:sz w:val="24"/>
          <w:szCs w:val="24"/>
        </w:rPr>
        <w:t>муниципальной) услуги;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справочной информации о работе Упол</w:t>
      </w:r>
      <w:r>
        <w:rPr>
          <w:sz w:val="24"/>
          <w:szCs w:val="24"/>
        </w:rPr>
        <w:t xml:space="preserve">номоченного органа (структурных </w:t>
      </w:r>
      <w:r w:rsidRPr="00EF3924">
        <w:rPr>
          <w:sz w:val="24"/>
          <w:szCs w:val="24"/>
        </w:rPr>
        <w:t>подразделений Уполномоченного органа);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документов, необходимых для</w:t>
      </w:r>
      <w:r>
        <w:rPr>
          <w:sz w:val="24"/>
          <w:szCs w:val="24"/>
        </w:rPr>
        <w:t xml:space="preserve"> предоставления государственной </w:t>
      </w:r>
      <w:r w:rsidRPr="00EF3924">
        <w:rPr>
          <w:sz w:val="24"/>
          <w:szCs w:val="24"/>
        </w:rPr>
        <w:t xml:space="preserve">(муниципальной) услуги и услуг, </w:t>
      </w:r>
      <w:r>
        <w:rPr>
          <w:sz w:val="24"/>
          <w:szCs w:val="24"/>
        </w:rPr>
        <w:t xml:space="preserve">которые являются необходимыми и </w:t>
      </w:r>
      <w:r w:rsidRPr="00EF3924">
        <w:rPr>
          <w:sz w:val="24"/>
          <w:szCs w:val="24"/>
        </w:rPr>
        <w:t>обязательными для предоставления государс</w:t>
      </w:r>
      <w:r>
        <w:rPr>
          <w:sz w:val="24"/>
          <w:szCs w:val="24"/>
        </w:rPr>
        <w:t xml:space="preserve">твенной (муниципальной) услуги; 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порядка и сроков предоставления государственной (муниципальной) услуги;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 xml:space="preserve">порядка получения сведений </w:t>
      </w:r>
      <w:r>
        <w:rPr>
          <w:sz w:val="24"/>
          <w:szCs w:val="24"/>
        </w:rPr>
        <w:t xml:space="preserve">о ходе рассмотрения заявления о </w:t>
      </w:r>
      <w:r w:rsidRPr="00EF3924">
        <w:rPr>
          <w:sz w:val="24"/>
          <w:szCs w:val="24"/>
        </w:rPr>
        <w:t>предоставлении государственной (муници</w:t>
      </w:r>
      <w:r>
        <w:rPr>
          <w:sz w:val="24"/>
          <w:szCs w:val="24"/>
        </w:rPr>
        <w:t xml:space="preserve">пальной) услуги и о результатах </w:t>
      </w:r>
      <w:r w:rsidRPr="00EF3924">
        <w:rPr>
          <w:sz w:val="24"/>
          <w:szCs w:val="24"/>
        </w:rPr>
        <w:t>предоставления муниципальной услуги;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 xml:space="preserve">по вопросам предоставления услуг, </w:t>
      </w:r>
      <w:r>
        <w:rPr>
          <w:sz w:val="24"/>
          <w:szCs w:val="24"/>
        </w:rPr>
        <w:t xml:space="preserve">которые являются необходимыми и </w:t>
      </w:r>
      <w:r w:rsidRPr="00EF3924">
        <w:rPr>
          <w:sz w:val="24"/>
          <w:szCs w:val="24"/>
        </w:rPr>
        <w:t>обязательными для предоставления государственной (муниципальной) услуги;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порядка досудебного (внесудебного) обж</w:t>
      </w:r>
      <w:r>
        <w:rPr>
          <w:sz w:val="24"/>
          <w:szCs w:val="24"/>
        </w:rPr>
        <w:t xml:space="preserve">алования действий (бездействия) </w:t>
      </w:r>
      <w:r w:rsidRPr="00EF3924">
        <w:rPr>
          <w:sz w:val="24"/>
          <w:szCs w:val="24"/>
        </w:rPr>
        <w:t>должностных лиц, и принимаемых</w:t>
      </w:r>
      <w:r>
        <w:rPr>
          <w:sz w:val="24"/>
          <w:szCs w:val="24"/>
        </w:rPr>
        <w:t xml:space="preserve"> ими решений при предоставлении </w:t>
      </w:r>
      <w:r w:rsidRPr="00EF3924">
        <w:rPr>
          <w:sz w:val="24"/>
          <w:szCs w:val="24"/>
        </w:rPr>
        <w:t>государственной (муниципальной) услуги.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Получение информации по вопросам предоставления государственной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 xml:space="preserve">(муниципальной) услуги и услуг, </w:t>
      </w:r>
      <w:r>
        <w:rPr>
          <w:sz w:val="24"/>
          <w:szCs w:val="24"/>
        </w:rPr>
        <w:t xml:space="preserve">которые являются необходимыми и </w:t>
      </w:r>
      <w:r w:rsidRPr="00EF3924">
        <w:rPr>
          <w:sz w:val="24"/>
          <w:szCs w:val="24"/>
        </w:rPr>
        <w:t>обязательными для предоставления государ</w:t>
      </w:r>
      <w:r>
        <w:rPr>
          <w:sz w:val="24"/>
          <w:szCs w:val="24"/>
        </w:rPr>
        <w:t>ственной (</w:t>
      </w:r>
      <w:proofErr w:type="gramStart"/>
      <w:r>
        <w:rPr>
          <w:sz w:val="24"/>
          <w:szCs w:val="24"/>
        </w:rPr>
        <w:t xml:space="preserve">муниципальной) </w:t>
      </w:r>
      <w:proofErr w:type="gramEnd"/>
      <w:r>
        <w:rPr>
          <w:sz w:val="24"/>
          <w:szCs w:val="24"/>
        </w:rPr>
        <w:t xml:space="preserve">услуги </w:t>
      </w:r>
      <w:r w:rsidRPr="00EF3924">
        <w:rPr>
          <w:sz w:val="24"/>
          <w:szCs w:val="24"/>
        </w:rPr>
        <w:t>осуществляется бесплатно.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1.6. При устном обращении Заявителя (лично или по телефону) должностное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лицо Уполномоченного органа, работн</w:t>
      </w:r>
      <w:r>
        <w:rPr>
          <w:sz w:val="24"/>
          <w:szCs w:val="24"/>
        </w:rPr>
        <w:t xml:space="preserve">ик многофункционального центра, </w:t>
      </w:r>
      <w:r w:rsidRPr="00EF3924">
        <w:rPr>
          <w:sz w:val="24"/>
          <w:szCs w:val="24"/>
        </w:rPr>
        <w:t xml:space="preserve">осуществляющий консультирование, подробно </w:t>
      </w:r>
      <w:r>
        <w:rPr>
          <w:sz w:val="24"/>
          <w:szCs w:val="24"/>
        </w:rPr>
        <w:t xml:space="preserve">и в вежливой (корректной) форме </w:t>
      </w:r>
      <w:r w:rsidRPr="00EF3924">
        <w:rPr>
          <w:sz w:val="24"/>
          <w:szCs w:val="24"/>
        </w:rPr>
        <w:t xml:space="preserve">информирует </w:t>
      </w:r>
      <w:proofErr w:type="gramStart"/>
      <w:r w:rsidRPr="00EF3924">
        <w:rPr>
          <w:sz w:val="24"/>
          <w:szCs w:val="24"/>
        </w:rPr>
        <w:t>обратившихся</w:t>
      </w:r>
      <w:proofErr w:type="gramEnd"/>
      <w:r w:rsidRPr="00EF3924">
        <w:rPr>
          <w:sz w:val="24"/>
          <w:szCs w:val="24"/>
        </w:rPr>
        <w:t xml:space="preserve"> по интересующим вопросам.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наименовании органа, в который позвонил Заяв</w:t>
      </w:r>
      <w:r>
        <w:rPr>
          <w:sz w:val="24"/>
          <w:szCs w:val="24"/>
        </w:rPr>
        <w:t xml:space="preserve">итель, фамилии, имени, отчества </w:t>
      </w:r>
      <w:r w:rsidRPr="00EF3924">
        <w:rPr>
          <w:sz w:val="24"/>
          <w:szCs w:val="24"/>
        </w:rPr>
        <w:t>(последнее – при наличии) и должности спе</w:t>
      </w:r>
      <w:r>
        <w:rPr>
          <w:sz w:val="24"/>
          <w:szCs w:val="24"/>
        </w:rPr>
        <w:t xml:space="preserve">циалиста, принявшего телефонный </w:t>
      </w:r>
      <w:r w:rsidRPr="00EF3924">
        <w:rPr>
          <w:sz w:val="24"/>
          <w:szCs w:val="24"/>
        </w:rPr>
        <w:t>звонок.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дать ответ, телефонный звонок должен быть пере</w:t>
      </w:r>
      <w:r>
        <w:rPr>
          <w:sz w:val="24"/>
          <w:szCs w:val="24"/>
        </w:rPr>
        <w:t xml:space="preserve">адресован (переведен) на другое </w:t>
      </w:r>
      <w:r w:rsidRPr="00EF3924">
        <w:rPr>
          <w:sz w:val="24"/>
          <w:szCs w:val="24"/>
        </w:rPr>
        <w:t>должностное лицо или же обратившемуся лицу</w:t>
      </w:r>
      <w:r>
        <w:rPr>
          <w:sz w:val="24"/>
          <w:szCs w:val="24"/>
        </w:rPr>
        <w:t xml:space="preserve"> должен быть сообщен телефонный </w:t>
      </w:r>
      <w:r w:rsidRPr="00EF3924">
        <w:rPr>
          <w:sz w:val="24"/>
          <w:szCs w:val="24"/>
        </w:rPr>
        <w:t>номер, по которому можно будет получить необходимую информацию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Заявителю один из следующих вариантов дальнейших действий: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изложить обращение в письменной форме;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назначить другое время для консультаций.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Должностное лицо Уполномоченного органа не вправе осуществлять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информирование, выходящее за рамки</w:t>
      </w:r>
      <w:r>
        <w:rPr>
          <w:sz w:val="24"/>
          <w:szCs w:val="24"/>
        </w:rPr>
        <w:t xml:space="preserve"> стандартных процедур и условий </w:t>
      </w:r>
      <w:r w:rsidRPr="00EF3924">
        <w:rPr>
          <w:sz w:val="24"/>
          <w:szCs w:val="24"/>
        </w:rPr>
        <w:t>предоставления государственной (муниципально</w:t>
      </w:r>
      <w:r>
        <w:rPr>
          <w:sz w:val="24"/>
          <w:szCs w:val="24"/>
        </w:rPr>
        <w:t xml:space="preserve">й) услуги, и влияющее прямо или </w:t>
      </w:r>
      <w:r w:rsidRPr="00EF3924">
        <w:rPr>
          <w:sz w:val="24"/>
          <w:szCs w:val="24"/>
        </w:rPr>
        <w:t>к</w:t>
      </w:r>
      <w:r>
        <w:rPr>
          <w:sz w:val="24"/>
          <w:szCs w:val="24"/>
        </w:rPr>
        <w:t xml:space="preserve">освенно на принимаемое решение. </w:t>
      </w:r>
      <w:r w:rsidRPr="00EF3924">
        <w:rPr>
          <w:sz w:val="24"/>
          <w:szCs w:val="24"/>
        </w:rPr>
        <w:t>Продолжительность информирования по телефону не должна превышать</w:t>
      </w:r>
      <w:r>
        <w:rPr>
          <w:sz w:val="24"/>
          <w:szCs w:val="24"/>
        </w:rPr>
        <w:t xml:space="preserve"> 10 минут. </w:t>
      </w:r>
      <w:r w:rsidRPr="00EF3924">
        <w:rPr>
          <w:sz w:val="24"/>
          <w:szCs w:val="24"/>
        </w:rPr>
        <w:t>Информирование осуществляется в соответствии с графиком приема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 w:rsidRPr="00EF3924">
        <w:rPr>
          <w:sz w:val="24"/>
          <w:szCs w:val="24"/>
        </w:rPr>
        <w:t>граждан.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 xml:space="preserve">1.7. </w:t>
      </w:r>
      <w:proofErr w:type="gramStart"/>
      <w:r w:rsidRPr="00EF3924">
        <w:rPr>
          <w:sz w:val="24"/>
          <w:szCs w:val="24"/>
        </w:rPr>
        <w:t>По письменному обращению должностное лицо Уполномоченного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 xml:space="preserve">органа, ответственный за предоставление </w:t>
      </w:r>
      <w:r>
        <w:rPr>
          <w:sz w:val="24"/>
          <w:szCs w:val="24"/>
        </w:rPr>
        <w:t xml:space="preserve">государственной (муниципальной) </w:t>
      </w:r>
      <w:r w:rsidRPr="00EF3924">
        <w:rPr>
          <w:sz w:val="24"/>
          <w:szCs w:val="24"/>
        </w:rPr>
        <w:t>услуги, подробно в письменной форме ра</w:t>
      </w:r>
      <w:r>
        <w:rPr>
          <w:sz w:val="24"/>
          <w:szCs w:val="24"/>
        </w:rPr>
        <w:t xml:space="preserve">зъясняет гражданину сведения по </w:t>
      </w:r>
      <w:r w:rsidRPr="00EF3924">
        <w:rPr>
          <w:sz w:val="24"/>
          <w:szCs w:val="24"/>
        </w:rPr>
        <w:t>вопросам, указанным в пункте 1.5. настоящего</w:t>
      </w:r>
      <w:r>
        <w:rPr>
          <w:sz w:val="24"/>
          <w:szCs w:val="24"/>
        </w:rPr>
        <w:t xml:space="preserve"> Административного регламента в </w:t>
      </w:r>
      <w:r w:rsidRPr="00EF3924">
        <w:rPr>
          <w:sz w:val="24"/>
          <w:szCs w:val="24"/>
        </w:rPr>
        <w:t>порядке, установленном Федеральным з</w:t>
      </w:r>
      <w:r>
        <w:rPr>
          <w:sz w:val="24"/>
          <w:szCs w:val="24"/>
        </w:rPr>
        <w:t xml:space="preserve">аконом от 2 мая 2006 г. № 59-ФЗ </w:t>
      </w:r>
      <w:r w:rsidRPr="00EF3924">
        <w:rPr>
          <w:sz w:val="24"/>
          <w:szCs w:val="24"/>
        </w:rPr>
        <w:t>«О порядке рассмотрения обращений граждан</w:t>
      </w:r>
      <w:r>
        <w:rPr>
          <w:sz w:val="24"/>
          <w:szCs w:val="24"/>
        </w:rPr>
        <w:t xml:space="preserve"> Российской Федерации» (далее – </w:t>
      </w:r>
      <w:r w:rsidRPr="00EF3924">
        <w:rPr>
          <w:sz w:val="24"/>
          <w:szCs w:val="24"/>
        </w:rPr>
        <w:t>Федеральный закон № 59-ФЗ).</w:t>
      </w:r>
      <w:proofErr w:type="gramEnd"/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1.8. На ЕПГУ размещаются сведения, предусмотренные Положением о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lastRenderedPageBreak/>
        <w:t>государственных и муниципальных</w:t>
      </w:r>
      <w:r>
        <w:rPr>
          <w:sz w:val="24"/>
          <w:szCs w:val="24"/>
        </w:rPr>
        <w:t xml:space="preserve"> услуг (функций)», утвержденным </w:t>
      </w:r>
      <w:r w:rsidRPr="00EF3924">
        <w:rPr>
          <w:sz w:val="24"/>
          <w:szCs w:val="24"/>
        </w:rPr>
        <w:t>постановлением Правительства Российской Фе</w:t>
      </w:r>
      <w:r>
        <w:rPr>
          <w:sz w:val="24"/>
          <w:szCs w:val="24"/>
        </w:rPr>
        <w:t xml:space="preserve">дерации от 24 октября 2011 года </w:t>
      </w:r>
      <w:r w:rsidRPr="00EF3924">
        <w:rPr>
          <w:sz w:val="24"/>
          <w:szCs w:val="24"/>
        </w:rPr>
        <w:t>№ 861.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proofErr w:type="gramStart"/>
      <w:r w:rsidRPr="00EF3924">
        <w:rPr>
          <w:sz w:val="24"/>
          <w:szCs w:val="24"/>
        </w:rPr>
        <w:t>Доступ к информации о сроках и порядке предоставления государственной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(муниципальной) услуги осуществляется без в</w:t>
      </w:r>
      <w:r>
        <w:rPr>
          <w:sz w:val="24"/>
          <w:szCs w:val="24"/>
        </w:rPr>
        <w:t xml:space="preserve">ыполнения заявителем каких-либо </w:t>
      </w:r>
      <w:r w:rsidRPr="00EF3924">
        <w:rPr>
          <w:sz w:val="24"/>
          <w:szCs w:val="24"/>
        </w:rPr>
        <w:t>требований, в том числе без использования программного обеспечения,</w:t>
      </w:r>
      <w:r>
        <w:rPr>
          <w:sz w:val="24"/>
          <w:szCs w:val="24"/>
        </w:rPr>
        <w:t xml:space="preserve"> установка </w:t>
      </w:r>
      <w:r w:rsidRPr="00EF3924">
        <w:rPr>
          <w:sz w:val="24"/>
          <w:szCs w:val="24"/>
        </w:rPr>
        <w:t>которого на технические средства заявителя т</w:t>
      </w:r>
      <w:r>
        <w:rPr>
          <w:sz w:val="24"/>
          <w:szCs w:val="24"/>
        </w:rPr>
        <w:t xml:space="preserve">ребует заключения лицензионного или </w:t>
      </w:r>
      <w:r w:rsidRPr="00EF3924">
        <w:rPr>
          <w:sz w:val="24"/>
          <w:szCs w:val="24"/>
        </w:rPr>
        <w:t>иного соглашения с правооблада</w:t>
      </w:r>
      <w:r>
        <w:rPr>
          <w:sz w:val="24"/>
          <w:szCs w:val="24"/>
        </w:rPr>
        <w:t xml:space="preserve">телем программного обеспечения, </w:t>
      </w:r>
      <w:r w:rsidRPr="00EF3924">
        <w:rPr>
          <w:sz w:val="24"/>
          <w:szCs w:val="24"/>
        </w:rPr>
        <w:t>предусматривающего взимание платы, регист</w:t>
      </w:r>
      <w:r>
        <w:rPr>
          <w:sz w:val="24"/>
          <w:szCs w:val="24"/>
        </w:rPr>
        <w:t xml:space="preserve">рацию или авторизацию заявителя </w:t>
      </w:r>
      <w:r w:rsidRPr="00EF3924">
        <w:rPr>
          <w:sz w:val="24"/>
          <w:szCs w:val="24"/>
        </w:rPr>
        <w:t>или предоставление им персональных данных.</w:t>
      </w:r>
      <w:proofErr w:type="gramEnd"/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1.9. На официальном сайте Уполномоченного органа, на стендах в местах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предоставления государственной (муницип</w:t>
      </w:r>
      <w:r>
        <w:rPr>
          <w:sz w:val="24"/>
          <w:szCs w:val="24"/>
        </w:rPr>
        <w:t xml:space="preserve">альной) услуги и услуг, которые </w:t>
      </w:r>
      <w:r w:rsidRPr="00EF3924">
        <w:rPr>
          <w:sz w:val="24"/>
          <w:szCs w:val="24"/>
        </w:rPr>
        <w:t>являются необходимыми и обязательными д</w:t>
      </w:r>
      <w:r>
        <w:rPr>
          <w:sz w:val="24"/>
          <w:szCs w:val="24"/>
        </w:rPr>
        <w:t xml:space="preserve">ля предоставления муниципальной </w:t>
      </w:r>
      <w:r w:rsidRPr="00EF3924">
        <w:rPr>
          <w:sz w:val="24"/>
          <w:szCs w:val="24"/>
        </w:rPr>
        <w:t>услуги, и в многофункциональном центре р</w:t>
      </w:r>
      <w:r>
        <w:rPr>
          <w:sz w:val="24"/>
          <w:szCs w:val="24"/>
        </w:rPr>
        <w:t xml:space="preserve">азмещается следующая справочная </w:t>
      </w:r>
      <w:r w:rsidRPr="00EF3924">
        <w:rPr>
          <w:sz w:val="24"/>
          <w:szCs w:val="24"/>
        </w:rPr>
        <w:t>информация: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о месте нахождения и графике раб</w:t>
      </w:r>
      <w:r>
        <w:rPr>
          <w:sz w:val="24"/>
          <w:szCs w:val="24"/>
        </w:rPr>
        <w:t xml:space="preserve">оты Уполномоченного органа и их </w:t>
      </w:r>
      <w:r w:rsidRPr="00EF3924">
        <w:rPr>
          <w:sz w:val="24"/>
          <w:szCs w:val="24"/>
        </w:rPr>
        <w:t>структурных подразделений, ответственных за</w:t>
      </w:r>
      <w:r>
        <w:rPr>
          <w:sz w:val="24"/>
          <w:szCs w:val="24"/>
        </w:rPr>
        <w:t xml:space="preserve"> предоставление государственной </w:t>
      </w:r>
      <w:r w:rsidRPr="00EF3924">
        <w:rPr>
          <w:sz w:val="24"/>
          <w:szCs w:val="24"/>
        </w:rPr>
        <w:t>(муниципальной) услуги, а также многофункциональных центров;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>справочные телефоны структурных подраз</w:t>
      </w:r>
      <w:r>
        <w:rPr>
          <w:sz w:val="24"/>
          <w:szCs w:val="24"/>
        </w:rPr>
        <w:t xml:space="preserve">делений Уполномоченного органа, </w:t>
      </w:r>
      <w:r w:rsidRPr="00EF3924">
        <w:rPr>
          <w:sz w:val="24"/>
          <w:szCs w:val="24"/>
        </w:rPr>
        <w:t>ответственных за предоставление государственно</w:t>
      </w:r>
      <w:r>
        <w:rPr>
          <w:sz w:val="24"/>
          <w:szCs w:val="24"/>
        </w:rPr>
        <w:t xml:space="preserve">й (муниципальной) услуги, в том </w:t>
      </w:r>
      <w:r w:rsidRPr="00EF3924">
        <w:rPr>
          <w:sz w:val="24"/>
          <w:szCs w:val="24"/>
        </w:rPr>
        <w:t>числе номер телефона-автоинформатора (при наличии);</w:t>
      </w:r>
    </w:p>
    <w:p w:rsidR="00EF3924" w:rsidRP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924">
        <w:rPr>
          <w:sz w:val="24"/>
          <w:szCs w:val="24"/>
        </w:rPr>
        <w:t xml:space="preserve">адрес официального сайта, а также </w:t>
      </w:r>
      <w:r>
        <w:rPr>
          <w:sz w:val="24"/>
          <w:szCs w:val="24"/>
        </w:rPr>
        <w:t xml:space="preserve">электронной почты и (или) формы </w:t>
      </w:r>
      <w:r w:rsidRPr="00EF3924">
        <w:rPr>
          <w:sz w:val="24"/>
          <w:szCs w:val="24"/>
        </w:rPr>
        <w:t>обратной связи Уполномоченного органа в сети «Интернет».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1.10. В залах ожидания Уполномоченного органа размещаются нормативные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правовые акты, регулирующие порядок</w:t>
      </w:r>
      <w:r>
        <w:rPr>
          <w:sz w:val="24"/>
          <w:szCs w:val="24"/>
        </w:rPr>
        <w:t xml:space="preserve"> предоставления государственной </w:t>
      </w:r>
      <w:r w:rsidRPr="00EF3924">
        <w:rPr>
          <w:sz w:val="24"/>
          <w:szCs w:val="24"/>
        </w:rPr>
        <w:t>(муниципальной) услуги, в том числе Админис</w:t>
      </w:r>
      <w:r>
        <w:rPr>
          <w:sz w:val="24"/>
          <w:szCs w:val="24"/>
        </w:rPr>
        <w:t xml:space="preserve">тративный регламент, которые по </w:t>
      </w:r>
      <w:r w:rsidRPr="00EF3924">
        <w:rPr>
          <w:sz w:val="24"/>
          <w:szCs w:val="24"/>
        </w:rPr>
        <w:t>требованию заявителя предоставляются ему для ознакомления.</w:t>
      </w:r>
    </w:p>
    <w:p w:rsidR="00EF3924" w:rsidRP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1.11. Размещение информации о порядке предоставления государственной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(муниципальной) услуги на инф</w:t>
      </w:r>
      <w:r>
        <w:rPr>
          <w:sz w:val="24"/>
          <w:szCs w:val="24"/>
        </w:rPr>
        <w:t xml:space="preserve">ормационных стендах в помещении </w:t>
      </w:r>
      <w:r w:rsidRPr="00EF3924">
        <w:rPr>
          <w:sz w:val="24"/>
          <w:szCs w:val="24"/>
        </w:rPr>
        <w:t>многофункционального центра осуществляетс</w:t>
      </w:r>
      <w:r>
        <w:rPr>
          <w:sz w:val="24"/>
          <w:szCs w:val="24"/>
        </w:rPr>
        <w:t xml:space="preserve">я в соответствии с соглашением, </w:t>
      </w:r>
      <w:r w:rsidRPr="00EF3924">
        <w:rPr>
          <w:sz w:val="24"/>
          <w:szCs w:val="24"/>
        </w:rPr>
        <w:t>заключенным между многофункциональным ц</w:t>
      </w:r>
      <w:r>
        <w:rPr>
          <w:sz w:val="24"/>
          <w:szCs w:val="24"/>
        </w:rPr>
        <w:t xml:space="preserve">ентром и Уполномоченным органом </w:t>
      </w:r>
      <w:r w:rsidRPr="00EF3924">
        <w:rPr>
          <w:sz w:val="24"/>
          <w:szCs w:val="24"/>
        </w:rPr>
        <w:t>с учетом требований к информированию,</w:t>
      </w:r>
      <w:r>
        <w:rPr>
          <w:sz w:val="24"/>
          <w:szCs w:val="24"/>
        </w:rPr>
        <w:t xml:space="preserve"> установленных Административным </w:t>
      </w:r>
      <w:r w:rsidRPr="00EF3924">
        <w:rPr>
          <w:sz w:val="24"/>
          <w:szCs w:val="24"/>
        </w:rPr>
        <w:t>регламентом.</w:t>
      </w:r>
    </w:p>
    <w:p w:rsidR="00EF3924" w:rsidRDefault="00EF3924" w:rsidP="00EF3924">
      <w:pPr>
        <w:ind w:firstLine="708"/>
        <w:jc w:val="both"/>
        <w:rPr>
          <w:sz w:val="24"/>
          <w:szCs w:val="24"/>
        </w:rPr>
      </w:pPr>
      <w:r w:rsidRPr="00EF3924">
        <w:rPr>
          <w:sz w:val="24"/>
          <w:szCs w:val="24"/>
        </w:rPr>
        <w:t>1.12. Информация о ходе рассмотрения заявления о предоставлении</w:t>
      </w:r>
      <w:r>
        <w:rPr>
          <w:sz w:val="24"/>
          <w:szCs w:val="24"/>
        </w:rPr>
        <w:t xml:space="preserve"> </w:t>
      </w:r>
      <w:r w:rsidRPr="00EF3924">
        <w:rPr>
          <w:sz w:val="24"/>
          <w:szCs w:val="24"/>
        </w:rPr>
        <w:t>государственной (муниципальной) услуги</w:t>
      </w:r>
      <w:r>
        <w:rPr>
          <w:sz w:val="24"/>
          <w:szCs w:val="24"/>
        </w:rPr>
        <w:t xml:space="preserve"> и о результатах предоставления </w:t>
      </w:r>
      <w:r w:rsidRPr="00EF3924">
        <w:rPr>
          <w:sz w:val="24"/>
          <w:szCs w:val="24"/>
        </w:rPr>
        <w:t>государственной (муниципальной) услуги може</w:t>
      </w:r>
      <w:r>
        <w:rPr>
          <w:sz w:val="24"/>
          <w:szCs w:val="24"/>
        </w:rPr>
        <w:t xml:space="preserve">т быть получена заявителем (его </w:t>
      </w:r>
      <w:r w:rsidRPr="00EF3924">
        <w:rPr>
          <w:sz w:val="24"/>
          <w:szCs w:val="24"/>
        </w:rPr>
        <w:t xml:space="preserve">представителем) в личном кабинете на </w:t>
      </w:r>
      <w:r>
        <w:rPr>
          <w:sz w:val="24"/>
          <w:szCs w:val="24"/>
        </w:rPr>
        <w:t xml:space="preserve">ЕПГУ, а также в соответствующем </w:t>
      </w:r>
      <w:r w:rsidRPr="00EF3924">
        <w:rPr>
          <w:sz w:val="24"/>
          <w:szCs w:val="24"/>
        </w:rPr>
        <w:t>структурном подразделении Уполномоченного</w:t>
      </w:r>
      <w:r>
        <w:rPr>
          <w:sz w:val="24"/>
          <w:szCs w:val="24"/>
        </w:rPr>
        <w:t xml:space="preserve"> органа при обращении заявителя </w:t>
      </w:r>
      <w:r w:rsidRPr="00EF3924">
        <w:rPr>
          <w:sz w:val="24"/>
          <w:szCs w:val="24"/>
        </w:rPr>
        <w:t>лично, по телефону посредством электронной почты.</w:t>
      </w:r>
    </w:p>
    <w:p w:rsidR="00EF3924" w:rsidRDefault="00EF3924" w:rsidP="00EF3924">
      <w:pPr>
        <w:ind w:firstLine="708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Стандарт предоставления государственной (муниципальной)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Государственная (муниципальная) услуга «Предоставление жилого помещения по договору социального найма».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426F56" w:rsidRPr="00426F56" w:rsidRDefault="00EF3924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2.2. Государственная (муниципальная) услуга </w:t>
      </w:r>
      <w:proofErr w:type="gramStart"/>
      <w:r>
        <w:rPr>
          <w:sz w:val="24"/>
          <w:szCs w:val="24"/>
        </w:rPr>
        <w:t xml:space="preserve">предоставляется Уполномоченным органом администрацией </w:t>
      </w:r>
      <w:proofErr w:type="spellStart"/>
      <w:r w:rsidR="00426F56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Емельяновского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  <w:r w:rsidR="00426F56" w:rsidRPr="00426F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6F56" w:rsidRPr="00426F56">
        <w:rPr>
          <w:rFonts w:eastAsiaTheme="minorHAnsi"/>
          <w:sz w:val="24"/>
          <w:szCs w:val="24"/>
          <w:lang w:eastAsia="en-US"/>
        </w:rPr>
        <w:t>Ответственным исполнителем муниципальной услуги является</w:t>
      </w:r>
      <w:proofErr w:type="gramEnd"/>
      <w:r w:rsidR="00426F56" w:rsidRPr="00426F56">
        <w:rPr>
          <w:rFonts w:eastAsiaTheme="minorHAnsi"/>
          <w:sz w:val="24"/>
          <w:szCs w:val="24"/>
          <w:lang w:eastAsia="en-US"/>
        </w:rPr>
        <w:t xml:space="preserve"> </w:t>
      </w:r>
      <w:r w:rsidR="00426F56">
        <w:rPr>
          <w:rFonts w:eastAsiaTheme="minorHAnsi"/>
          <w:sz w:val="24"/>
          <w:szCs w:val="24"/>
          <w:lang w:eastAsia="en-US"/>
        </w:rPr>
        <w:t xml:space="preserve">специалист 2 категории </w:t>
      </w:r>
      <w:r w:rsidR="00426F56" w:rsidRPr="00426F5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26F56" w:rsidRPr="00426F56">
        <w:rPr>
          <w:rFonts w:eastAsiaTheme="minorHAnsi"/>
          <w:sz w:val="24"/>
          <w:szCs w:val="24"/>
          <w:lang w:eastAsia="en-US"/>
        </w:rPr>
        <w:t>Элитовского</w:t>
      </w:r>
      <w:proofErr w:type="spellEnd"/>
      <w:r w:rsidR="00426F56" w:rsidRPr="00426F56">
        <w:rPr>
          <w:rFonts w:eastAsiaTheme="minorHAnsi"/>
          <w:sz w:val="24"/>
          <w:szCs w:val="24"/>
          <w:lang w:eastAsia="en-US"/>
        </w:rPr>
        <w:t xml:space="preserve"> сельсовета.</w:t>
      </w:r>
    </w:p>
    <w:p w:rsidR="00426F56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F56">
        <w:rPr>
          <w:rFonts w:eastAsiaTheme="minorHAnsi"/>
          <w:sz w:val="24"/>
          <w:szCs w:val="24"/>
          <w:lang w:eastAsia="en-US"/>
        </w:rPr>
        <w:t xml:space="preserve">Место нахождения: Красноярский край, </w:t>
      </w:r>
      <w:proofErr w:type="spellStart"/>
      <w:r w:rsidRPr="00426F56">
        <w:rPr>
          <w:rFonts w:eastAsiaTheme="minorHAnsi"/>
          <w:sz w:val="24"/>
          <w:szCs w:val="24"/>
          <w:lang w:eastAsia="en-US"/>
        </w:rPr>
        <w:t>Емельяновский</w:t>
      </w:r>
      <w:proofErr w:type="spellEnd"/>
      <w:r w:rsidRPr="00426F56">
        <w:rPr>
          <w:rFonts w:eastAsiaTheme="minorHAnsi"/>
          <w:sz w:val="24"/>
          <w:szCs w:val="24"/>
          <w:lang w:eastAsia="en-US"/>
        </w:rPr>
        <w:t xml:space="preserve"> район, п. Элита, ул. Заводская, 18</w:t>
      </w:r>
    </w:p>
    <w:p w:rsidR="00426F56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F56">
        <w:rPr>
          <w:rFonts w:eastAsiaTheme="minorHAnsi"/>
          <w:sz w:val="24"/>
          <w:szCs w:val="24"/>
          <w:lang w:eastAsia="en-US"/>
        </w:rPr>
        <w:t xml:space="preserve">Почтовый адрес: 663011, Красноярский край, </w:t>
      </w:r>
      <w:proofErr w:type="spellStart"/>
      <w:r w:rsidRPr="00426F56">
        <w:rPr>
          <w:rFonts w:eastAsiaTheme="minorHAnsi"/>
          <w:sz w:val="24"/>
          <w:szCs w:val="24"/>
          <w:lang w:eastAsia="en-US"/>
        </w:rPr>
        <w:t>Емельяновский</w:t>
      </w:r>
      <w:proofErr w:type="spellEnd"/>
      <w:r w:rsidRPr="00426F56">
        <w:rPr>
          <w:rFonts w:eastAsiaTheme="minorHAnsi"/>
          <w:sz w:val="24"/>
          <w:szCs w:val="24"/>
          <w:lang w:eastAsia="en-US"/>
        </w:rPr>
        <w:t xml:space="preserve"> район, п. Элита, ул. Заводская,18</w:t>
      </w:r>
    </w:p>
    <w:p w:rsidR="00426F56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F56">
        <w:rPr>
          <w:rFonts w:eastAsiaTheme="minorHAnsi"/>
          <w:sz w:val="24"/>
          <w:szCs w:val="24"/>
          <w:lang w:eastAsia="en-US"/>
        </w:rPr>
        <w:lastRenderedPageBreak/>
        <w:t>Приёмные дни: понедельник -  четверг.</w:t>
      </w:r>
    </w:p>
    <w:p w:rsidR="00426F56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F56">
        <w:rPr>
          <w:rFonts w:eastAsiaTheme="minorHAnsi"/>
          <w:sz w:val="24"/>
          <w:szCs w:val="24"/>
          <w:lang w:eastAsia="en-US"/>
        </w:rPr>
        <w:t>График приема граждан: с 8.00 до 12.00 часов.</w:t>
      </w:r>
    </w:p>
    <w:p w:rsidR="00426F56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Телефон/факс: 8 (39133) 2-94-29</w:t>
      </w:r>
      <w:r w:rsidRPr="00426F56">
        <w:rPr>
          <w:rFonts w:eastAsiaTheme="minorHAnsi"/>
          <w:sz w:val="24"/>
          <w:szCs w:val="24"/>
          <w:lang w:eastAsia="en-US"/>
        </w:rPr>
        <w:t xml:space="preserve">, адрес электронной почты </w:t>
      </w:r>
      <w:proofErr w:type="spellStart"/>
      <w:r w:rsidRPr="00426F56">
        <w:rPr>
          <w:rFonts w:eastAsiaTheme="minorHAnsi"/>
          <w:sz w:val="24"/>
          <w:szCs w:val="24"/>
          <w:lang w:eastAsia="en-US"/>
        </w:rPr>
        <w:t>elita</w:t>
      </w:r>
      <w:proofErr w:type="spellEnd"/>
      <w:r w:rsidRPr="00426F56">
        <w:rPr>
          <w:rFonts w:eastAsiaTheme="minorHAnsi"/>
          <w:sz w:val="24"/>
          <w:szCs w:val="24"/>
          <w:lang w:eastAsia="en-US"/>
        </w:rPr>
        <w:t>_ krs@mail.ru;</w:t>
      </w:r>
    </w:p>
    <w:p w:rsidR="00EF3924" w:rsidRPr="00426F56" w:rsidRDefault="00426F56" w:rsidP="00426F5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26F56">
        <w:rPr>
          <w:rFonts w:eastAsiaTheme="minorHAnsi"/>
          <w:sz w:val="24"/>
          <w:szCs w:val="24"/>
          <w:lang w:eastAsia="en-US"/>
        </w:rPr>
        <w:t xml:space="preserve">Информацию по процедуре предоставления муниципальной услуги можно получить у </w:t>
      </w:r>
      <w:r>
        <w:rPr>
          <w:rFonts w:eastAsiaTheme="minorHAnsi"/>
          <w:sz w:val="24"/>
          <w:szCs w:val="24"/>
          <w:lang w:eastAsia="en-US"/>
        </w:rPr>
        <w:t>специалиста 2 категории</w:t>
      </w:r>
      <w:r w:rsidRPr="00426F5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426F56">
        <w:rPr>
          <w:rFonts w:eastAsiaTheme="minorHAnsi"/>
          <w:sz w:val="24"/>
          <w:szCs w:val="24"/>
          <w:lang w:eastAsia="en-US"/>
        </w:rPr>
        <w:t>Элитовского</w:t>
      </w:r>
      <w:proofErr w:type="spellEnd"/>
      <w:r w:rsidRPr="00426F56">
        <w:rPr>
          <w:rFonts w:eastAsiaTheme="minorHAnsi"/>
          <w:sz w:val="24"/>
          <w:szCs w:val="24"/>
          <w:lang w:eastAsia="en-US"/>
        </w:rPr>
        <w:t xml:space="preserve"> сельсовета, ответственного за предоставление муниципальной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 xml:space="preserve"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  <w:proofErr w:type="gramEnd"/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результата предоставления </w:t>
      </w:r>
      <w:proofErr w:type="gramStart"/>
      <w:r>
        <w:rPr>
          <w:b/>
          <w:sz w:val="24"/>
          <w:szCs w:val="24"/>
        </w:rPr>
        <w:t>государственной</w:t>
      </w:r>
      <w:proofErr w:type="gramEnd"/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Результатом предоставления государственной (муниципальной) услуги является: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Решение о предоставлении государственной (муниципальной) услуги по форме, согласно Приложению № 1 к настоящему Административному регламенту.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</w:t>
      </w:r>
      <w:r>
        <w:rPr>
          <w:sz w:val="24"/>
          <w:szCs w:val="24"/>
        </w:rPr>
        <w:lastRenderedPageBreak/>
        <w:t xml:space="preserve">указанном в заявлении один из результатов, указанных в пункте 2.5 Административного регламента.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правовые акты, регулирующие предоставление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(муниципальной)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</w:t>
      </w:r>
      <w:proofErr w:type="gramStart"/>
      <w:r>
        <w:rPr>
          <w:b/>
          <w:sz w:val="24"/>
          <w:szCs w:val="24"/>
        </w:rPr>
        <w:t>числе</w:t>
      </w:r>
      <w:proofErr w:type="gramEnd"/>
      <w:r>
        <w:rPr>
          <w:b/>
          <w:sz w:val="24"/>
          <w:szCs w:val="24"/>
        </w:rPr>
        <w:t xml:space="preserve"> в электронной форме, порядок их представления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Для получения государственной (муниципальной) услуги заявитель представляет: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Заявление о предоставлении государственной (муниципальной) услуги по форме, согласно Приложению № 4 к настоящему Административному регламенту.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 в личном кабинете на ЕПГУ;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Документ, удостоверяющий личность заявителя, представителя.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(далее – ЕСИА).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 Документы, удостоверяющие личность членов семьи, достигших 14 летнего возраста.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2.9.4. </w:t>
      </w:r>
      <w:proofErr w:type="gramStart"/>
      <w:r>
        <w:rPr>
          <w:sz w:val="24"/>
          <w:szCs w:val="24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>
        <w:rPr>
          <w:sz w:val="24"/>
          <w:szCs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2.11.2. Проверка соответствия фамильно-именной группы, даты рождения, пола и СНИЛС;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2.11.5. Сведения из Единого государственного реестра индивидуальных предпринимателей.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При предоставлении государственной (муниципальной) услуги запрещается требовать от заявителя: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</w:t>
      </w:r>
      <w:proofErr w:type="gramStart"/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Красноярского края муниципальными правовыми актами администрации </w:t>
      </w:r>
      <w:proofErr w:type="spellStart"/>
      <w:r w:rsidR="00426F56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Емельяновского</w:t>
      </w:r>
      <w:proofErr w:type="spellEnd"/>
      <w:r>
        <w:rPr>
          <w:sz w:val="24"/>
          <w:szCs w:val="24"/>
        </w:rPr>
        <w:t xml:space="preserve"> района Красноярского края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rPr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при первоначальном отказе в приеме документов, необходимых</w:t>
      </w:r>
      <w:proofErr w:type="gramEnd"/>
      <w:r>
        <w:rPr>
          <w:sz w:val="24"/>
          <w:szCs w:val="24"/>
        </w:rPr>
        <w:t xml:space="preserve">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2.13.3. Представление неполного комплекта документов.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2.13.8. Заявление подано лицом, не имеющим полномочий представлять интересы заявителя.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Основаниями для отказа в предоставлении услуги являются: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Услуги, необходимые и обязательные для предоставления государственной (муниципальной) услуги, отсутствуют.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Предоставление (государственной) муниципальной услуги осуществляется бесплатно.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Услуги, необходимые и обязательные для предоставления государственной (муниципальной) услуги, отсутствуют.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составляет не более 15 минут.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2.20. 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(муниципальной) услуги по форме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приведенной</w:t>
      </w:r>
      <w:proofErr w:type="gramEnd"/>
      <w:r>
        <w:rPr>
          <w:sz w:val="24"/>
          <w:szCs w:val="24"/>
        </w:rPr>
        <w:t xml:space="preserve"> в Приложении № 2 к настоящему Административному регламенту.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rPr>
          <w:sz w:val="24"/>
          <w:szCs w:val="24"/>
        </w:rPr>
        <w:t xml:space="preserve">муниципальная) </w:t>
      </w:r>
      <w:proofErr w:type="gramEnd"/>
      <w:r>
        <w:rPr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>
        <w:rPr>
          <w:sz w:val="24"/>
          <w:szCs w:val="24"/>
        </w:rP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 телефонов для справок.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системой оповещения о возникновении чрезвычайной ситуации;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средствами оказания первой медицинской помощи;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туалетными комнатами для посетителей.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 кабинета и наименования отдела;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графика приема Заявителей.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2.22. Основными показателями доступности предоставления государственной (муниципальной) услуги являются: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получения заявителем уведомлений о предоставлении государственной (муниципальной) услуги с помощью ЕПГУ;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2.23. Основными показателями качества предоставления государственной (муниципальной) услуги являются: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нарушений установленных сроков в процессе предоставления государственной (муниципальной) услуги;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 Электронные документы представляются в следующих форматах: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- для формализованных документов;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- для документов, содержащих расчеты;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 xml:space="preserve"> – для сжатых документов в один файл;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с использованием следующих режимов: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документы должны обеспечивать: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 в виде отдельного электронного документа.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26F56" w:rsidRDefault="00426F56" w:rsidP="00EF3924">
      <w:pPr>
        <w:jc w:val="center"/>
        <w:rPr>
          <w:b/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документов и регистрация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результата;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результата предоставления государственной (муниципальной) услуги;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о ходе рассмотрения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Формирование заявления.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заявления заявителю обеспечивается: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 w:val="24"/>
          <w:szCs w:val="24"/>
        </w:rPr>
        <w:t>потери</w:t>
      </w:r>
      <w:proofErr w:type="gramEnd"/>
      <w:r>
        <w:rPr>
          <w:sz w:val="24"/>
          <w:szCs w:val="24"/>
        </w:rPr>
        <w:t xml:space="preserve"> ранее введенной информации;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Сформированное и подписанное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Ответственное должностное лицо: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rPr>
          <w:sz w:val="24"/>
          <w:szCs w:val="24"/>
        </w:rPr>
        <w:t>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Оценка качества предоставления муниципальной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</w:t>
      </w:r>
      <w:r>
        <w:rPr>
          <w:sz w:val="24"/>
          <w:szCs w:val="24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 w:val="24"/>
          <w:szCs w:val="24"/>
        </w:rPr>
        <w:t xml:space="preserve"> муниципальных услуг. 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проверок: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выявления и устранения нарушений прав граждан;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плановой проверке полноты и качества предоставления государственной (муниципальной) услуги контролю подлежат: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положений настоящего Административного регламента;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проведения внеплановых проверок являются: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proofErr w:type="spellStart"/>
      <w:r w:rsidR="00426F56">
        <w:rPr>
          <w:sz w:val="24"/>
          <w:szCs w:val="24"/>
        </w:rPr>
        <w:t>Элитовский</w:t>
      </w:r>
      <w:proofErr w:type="spellEnd"/>
      <w:r>
        <w:rPr>
          <w:sz w:val="24"/>
          <w:szCs w:val="24"/>
        </w:rPr>
        <w:t xml:space="preserve"> сельсовет;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</w:t>
      </w:r>
      <w:proofErr w:type="gramStart"/>
      <w:r>
        <w:rPr>
          <w:b/>
          <w:sz w:val="24"/>
          <w:szCs w:val="24"/>
        </w:rPr>
        <w:t>я(</w:t>
      </w:r>
      <w:proofErr w:type="gramEnd"/>
      <w:r>
        <w:rPr>
          <w:b/>
          <w:sz w:val="24"/>
          <w:szCs w:val="24"/>
        </w:rPr>
        <w:t>бездействие), принимаемые (осуществляемые) ими в ходе предоставления государственной (муниципальной) услуги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</w:t>
      </w:r>
      <w:proofErr w:type="spellStart"/>
      <w:r w:rsidR="00426F56">
        <w:rPr>
          <w:sz w:val="24"/>
          <w:szCs w:val="24"/>
        </w:rPr>
        <w:t>Элитовский</w:t>
      </w:r>
      <w:proofErr w:type="spellEnd"/>
      <w:r w:rsidR="00426F5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 осуществляется привлечение виновных лиц к ответственности в соответствии с законодательством Российской Федерации.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также имеют право: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proofErr w:type="gramStart"/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26F56" w:rsidRPr="00A167D3" w:rsidRDefault="00426F56" w:rsidP="00426F5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5.2.</w:t>
      </w:r>
      <w:r w:rsidRPr="00A167D3">
        <w:rPr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26F56" w:rsidRPr="00A167D3" w:rsidRDefault="00426F56" w:rsidP="00426F5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26F56" w:rsidRDefault="00426F56" w:rsidP="00426F5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26F56" w:rsidRDefault="00426F56" w:rsidP="00426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руководителю многофункционального центр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 решения и действия (бездействия) работника многофункционального центра;</w:t>
      </w:r>
    </w:p>
    <w:p w:rsidR="00426F56" w:rsidRPr="00A167D3" w:rsidRDefault="00426F56" w:rsidP="00426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учредителю многофункционального центр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426F56" w:rsidRDefault="00426F56" w:rsidP="00426F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</w:t>
      </w:r>
      <w:r w:rsidRPr="00A167D3">
        <w:rPr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426F56" w:rsidRPr="00A167D3" w:rsidRDefault="00426F56" w:rsidP="00426F56">
      <w:pPr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(осуществленных) в ходе предоставления государственной (муниципальной) услуги</w:t>
      </w:r>
      <w:proofErr w:type="gramEnd"/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>
        <w:rPr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426F56" w:rsidRPr="00BF1A85" w:rsidRDefault="00426F56" w:rsidP="00426F56">
      <w:pPr>
        <w:ind w:firstLine="709"/>
        <w:jc w:val="both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государственной (муниципальной</w:t>
      </w:r>
      <w:r w:rsidRPr="00BF1A85">
        <w:rPr>
          <w:rFonts w:ascii="Times" w:hAnsi="Times" w:cs="Times"/>
          <w:b/>
          <w:bCs/>
          <w:sz w:val="24"/>
          <w:szCs w:val="24"/>
        </w:rPr>
        <w:t xml:space="preserve">) </w:t>
      </w:r>
      <w:r w:rsidRPr="00BF1A85">
        <w:rPr>
          <w:b/>
          <w:bCs/>
          <w:sz w:val="24"/>
          <w:szCs w:val="24"/>
        </w:rPr>
        <w:t xml:space="preserve">услуги, выполняемых многофункциональными центрами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6.1 Многофункциональный центр осуществляет: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BF1A85">
        <w:rPr>
          <w:rFonts w:ascii="Times" w:hAnsi="Times" w:cs="Times"/>
          <w:sz w:val="24"/>
          <w:szCs w:val="24"/>
        </w:rPr>
        <w:t>(</w:t>
      </w:r>
      <w:r w:rsidRPr="00BF1A85">
        <w:rPr>
          <w:rFonts w:ascii="Times New Roman PSMT" w:hAnsi="Times New Roman PSMT" w:cs="Times New Roman PSMT"/>
          <w:sz w:val="24"/>
          <w:szCs w:val="24"/>
        </w:rPr>
        <w:t>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26F56" w:rsidRPr="00BF1A85" w:rsidRDefault="00426F56" w:rsidP="00426F56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>услуги</w:t>
      </w:r>
      <w:proofErr w:type="gramEnd"/>
      <w:r w:rsidRPr="00BF1A85">
        <w:rPr>
          <w:rFonts w:ascii="Times New Roman PSMT" w:hAnsi="Times New Roman PSMT" w:cs="Times New Roman PSMT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BF1A85">
        <w:rPr>
          <w:rFonts w:ascii="Times" w:hAnsi="Times" w:cs="Times"/>
          <w:sz w:val="24"/>
          <w:szCs w:val="24"/>
        </w:rPr>
        <w:t xml:space="preserve">;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BF1A85">
        <w:rPr>
          <w:rFonts w:ascii="Times" w:hAnsi="Times" w:cs="Times"/>
          <w:sz w:val="24"/>
          <w:szCs w:val="24"/>
        </w:rPr>
        <w:t>210-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ФЗ.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В соответствии с частью 1.1 статьи 16 Федерального закона № 210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</w:p>
    <w:p w:rsidR="00426F56" w:rsidRPr="00BF1A85" w:rsidRDefault="00426F56" w:rsidP="00426F56">
      <w:pPr>
        <w:ind w:firstLine="709"/>
        <w:jc w:val="center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>Информирование заявителей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назначить другое время для консультаций.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</w:t>
      </w:r>
      <w:r w:rsidRPr="00BF1A85">
        <w:rPr>
          <w:rFonts w:ascii="Times New Roman PSMT" w:hAnsi="Times New Roman PSMT" w:cs="Times New Roman PSMT"/>
          <w:sz w:val="24"/>
          <w:szCs w:val="24"/>
        </w:rPr>
        <w:lastRenderedPageBreak/>
        <w:t>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</w:p>
    <w:p w:rsidR="00426F56" w:rsidRPr="00BF1A85" w:rsidRDefault="00426F56" w:rsidP="00426F56">
      <w:pPr>
        <w:ind w:firstLine="709"/>
        <w:jc w:val="center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 xml:space="preserve">Выдача заявителю результата предоставления государственной </w:t>
      </w:r>
      <w:r w:rsidRPr="00BF1A85">
        <w:rPr>
          <w:rFonts w:ascii="Times" w:hAnsi="Times" w:cs="Times"/>
          <w:b/>
          <w:bCs/>
          <w:sz w:val="24"/>
          <w:szCs w:val="24"/>
        </w:rPr>
        <w:t>(</w:t>
      </w:r>
      <w:r w:rsidRPr="00BF1A85">
        <w:rPr>
          <w:b/>
          <w:bCs/>
          <w:sz w:val="24"/>
          <w:szCs w:val="24"/>
        </w:rPr>
        <w:t>муниципальной</w:t>
      </w:r>
      <w:r w:rsidRPr="00BF1A85">
        <w:rPr>
          <w:rFonts w:ascii="Times" w:hAnsi="Times" w:cs="Times"/>
          <w:b/>
          <w:bCs/>
          <w:sz w:val="24"/>
          <w:szCs w:val="24"/>
        </w:rPr>
        <w:t xml:space="preserve">) </w:t>
      </w:r>
      <w:r w:rsidRPr="00BF1A85">
        <w:rPr>
          <w:b/>
          <w:bCs/>
          <w:sz w:val="24"/>
          <w:szCs w:val="24"/>
        </w:rPr>
        <w:t>услуги</w:t>
      </w:r>
    </w:p>
    <w:p w:rsidR="00426F56" w:rsidRPr="00BF1A85" w:rsidRDefault="00426F56" w:rsidP="00426F56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" w:hAnsi="Times" w:cs="Times"/>
          <w:sz w:val="24"/>
          <w:szCs w:val="24"/>
        </w:rPr>
        <w:t>6.3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. При наличии в заявлении о предоставлении государственной </w:t>
      </w:r>
      <w:r w:rsidRPr="00BF1A85">
        <w:rPr>
          <w:rFonts w:ascii="Times" w:hAnsi="Times" w:cs="Times"/>
          <w:sz w:val="24"/>
          <w:szCs w:val="24"/>
        </w:rPr>
        <w:t>(</w:t>
      </w:r>
      <w:r w:rsidRPr="00BF1A85">
        <w:rPr>
          <w:rFonts w:ascii="Times New Roman PSMT" w:hAnsi="Times New Roman PSMT" w:cs="Times New Roman PSMT"/>
          <w:sz w:val="24"/>
          <w:szCs w:val="24"/>
        </w:rPr>
        <w:t>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Pr="00BF1A85">
        <w:rPr>
          <w:rFonts w:ascii="Times" w:hAnsi="Times" w:cs="Times"/>
          <w:sz w:val="24"/>
          <w:szCs w:val="24"/>
        </w:rPr>
        <w:t xml:space="preserve">797. </w:t>
      </w:r>
    </w:p>
    <w:p w:rsidR="00426F56" w:rsidRPr="00BF1A85" w:rsidRDefault="00426F56" w:rsidP="00426F56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</w:t>
      </w:r>
      <w:r w:rsidRPr="00BF1A85">
        <w:rPr>
          <w:rFonts w:ascii="Times" w:hAnsi="Times" w:cs="Times"/>
          <w:sz w:val="24"/>
          <w:szCs w:val="24"/>
        </w:rPr>
        <w:t xml:space="preserve">797. </w:t>
      </w:r>
    </w:p>
    <w:p w:rsidR="00426F56" w:rsidRPr="00BF1A85" w:rsidRDefault="00426F56" w:rsidP="00426F56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" w:hAnsi="Times" w:cs="Times"/>
          <w:sz w:val="24"/>
          <w:szCs w:val="24"/>
        </w:rPr>
        <w:t>6.4</w:t>
      </w:r>
      <w:r w:rsidRPr="00BF1A85">
        <w:rPr>
          <w:rFonts w:ascii="Times New Roman PSMT" w:hAnsi="Times New Roman PSMT" w:cs="Times New Roman PSMT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26F56" w:rsidRPr="00BF1A85" w:rsidRDefault="00426F56" w:rsidP="00426F56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26F56" w:rsidRPr="00BF1A85" w:rsidRDefault="00426F56" w:rsidP="00426F56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426F56" w:rsidRPr="00BF1A85" w:rsidRDefault="00426F56" w:rsidP="00426F56">
      <w:pPr>
        <w:ind w:firstLine="76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определяет статус исполнения заявления заявителя в ГИС</w:t>
      </w:r>
      <w:r w:rsidRPr="00BF1A85">
        <w:rPr>
          <w:rFonts w:ascii="Times" w:hAnsi="Times" w:cs="Times"/>
          <w:sz w:val="24"/>
          <w:szCs w:val="24"/>
        </w:rPr>
        <w:t xml:space="preserve">; </w:t>
      </w:r>
    </w:p>
    <w:p w:rsidR="00426F56" w:rsidRPr="00BF1A85" w:rsidRDefault="00426F56" w:rsidP="00426F56">
      <w:pPr>
        <w:ind w:firstLine="769"/>
        <w:jc w:val="both"/>
        <w:rPr>
          <w:rFonts w:asciiTheme="minorHAnsi" w:hAnsiTheme="minorHAnsi" w:cs="Times"/>
          <w:sz w:val="24"/>
          <w:szCs w:val="24"/>
        </w:rPr>
      </w:pP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</w:t>
      </w:r>
      <w:r w:rsidRPr="00BF1A85">
        <w:rPr>
          <w:rFonts w:ascii="Times" w:hAnsi="Times" w:cs="Times"/>
          <w:sz w:val="24"/>
          <w:szCs w:val="24"/>
        </w:rPr>
        <w:t xml:space="preserve">); </w:t>
      </w:r>
      <w:proofErr w:type="gramEnd"/>
    </w:p>
    <w:p w:rsidR="00426F56" w:rsidRPr="00BF1A85" w:rsidRDefault="00426F56" w:rsidP="00426F56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26F56" w:rsidRPr="00BF1A85" w:rsidRDefault="00426F56" w:rsidP="00426F56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426F56" w:rsidRPr="00BF1A85" w:rsidRDefault="00426F56" w:rsidP="00426F56">
      <w:pPr>
        <w:ind w:firstLine="769"/>
        <w:jc w:val="both"/>
        <w:rPr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запрашивает согласие заявителя на участие в смс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>опросе для оценки качества предоставленных услуг многофункциональным центром.</w:t>
      </w:r>
    </w:p>
    <w:p w:rsidR="00426F56" w:rsidRDefault="00426F56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Приложение № 1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Административному регламенту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(муниципальной)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решения о предоставлении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(муниципальной) услуги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Кому _________________________________</w:t>
      </w:r>
    </w:p>
    <w:p w:rsidR="00EF3924" w:rsidRDefault="00EF3924" w:rsidP="00EF392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 </w:t>
      </w:r>
    </w:p>
    <w:p w:rsidR="00EF3924" w:rsidRDefault="00EF3924" w:rsidP="00EF392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(телефон и адрес электронной почты)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жилого помещения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Дата ___________                                                                                                      № ________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 № 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заявителя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и совместно проживающим с ним членам семьи: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Сведения о жилом помещении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924" w:rsidTr="00EF39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924" w:rsidRDefault="00EF3924" w:rsidP="00EF3924">
      <w:pPr>
        <w:rPr>
          <w:sz w:val="24"/>
          <w:szCs w:val="24"/>
          <w:lang w:eastAsia="en-US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___________ ________________________ </w:t>
      </w:r>
    </w:p>
    <w:p w:rsidR="00EF3924" w:rsidRDefault="00EF3924" w:rsidP="00EF392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                                                                                    (подпись)                  (расшифровка подписи)</w:t>
      </w:r>
      <w:proofErr w:type="gramEnd"/>
    </w:p>
    <w:p w:rsidR="00EF3924" w:rsidRDefault="00EF3924" w:rsidP="00EF3924">
      <w:pPr>
        <w:rPr>
          <w:sz w:val="18"/>
          <w:szCs w:val="18"/>
        </w:rPr>
      </w:pPr>
      <w:r>
        <w:rPr>
          <w:sz w:val="18"/>
          <w:szCs w:val="18"/>
        </w:rPr>
        <w:t xml:space="preserve">сотрудника органа власти, </w:t>
      </w:r>
    </w:p>
    <w:p w:rsidR="00EF3924" w:rsidRDefault="00EF3924" w:rsidP="00EF3924">
      <w:pPr>
        <w:rPr>
          <w:sz w:val="24"/>
          <w:szCs w:val="24"/>
        </w:rPr>
      </w:pPr>
      <w:proofErr w:type="gramStart"/>
      <w:r>
        <w:rPr>
          <w:sz w:val="18"/>
          <w:szCs w:val="18"/>
        </w:rPr>
        <w:t>принявшего</w:t>
      </w:r>
      <w:proofErr w:type="gramEnd"/>
      <w:r>
        <w:rPr>
          <w:sz w:val="18"/>
          <w:szCs w:val="18"/>
        </w:rPr>
        <w:t xml:space="preserve"> решение)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«__» _______________ 20__ г.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Приложение № 2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Административному регламенту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(муниципальной) услуги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услуги/об отказе в предоставлении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Кому _________________________________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i/>
          <w:sz w:val="18"/>
          <w:szCs w:val="18"/>
        </w:rPr>
        <w:t>(фамилия, имя, отчество)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i/>
          <w:sz w:val="18"/>
          <w:szCs w:val="18"/>
        </w:rPr>
        <w:t>(телефон и адрес электронной почты)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                           № _____________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административного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>
              <w:rPr>
                <w:sz w:val="24"/>
                <w:szCs w:val="24"/>
              </w:rPr>
              <w:t>единым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причин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о предоставлении услуги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 в орган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власти, орган местного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полномочия</w:t>
            </w:r>
            <w:proofErr w:type="gramEnd"/>
            <w:r>
              <w:rPr>
                <w:sz w:val="24"/>
                <w:szCs w:val="24"/>
              </w:rPr>
              <w:t xml:space="preserve"> которых не входит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вывода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Неполное заполнение </w:t>
            </w:r>
            <w:proofErr w:type="gramStart"/>
            <w:r>
              <w:rPr>
                <w:sz w:val="24"/>
                <w:szCs w:val="24"/>
              </w:rPr>
              <w:t>обязательных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полей в форме запроса 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Вывода</w:t>
            </w: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неполного комплекта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исчерпывающий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непредставленных заявителем</w:t>
            </w: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документы утратили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силу на момент обращения </w:t>
            </w:r>
            <w:r>
              <w:rPr>
                <w:sz w:val="24"/>
                <w:szCs w:val="24"/>
              </w:rPr>
              <w:lastRenderedPageBreak/>
              <w:t>за услугой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Указывается исчерпывающий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утративших</w:t>
            </w:r>
            <w:proofErr w:type="gramEnd"/>
            <w:r>
              <w:rPr>
                <w:sz w:val="24"/>
                <w:szCs w:val="24"/>
              </w:rPr>
              <w:t xml:space="preserve"> силу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документы содержат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подчистки и исправления текста, не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заверенные</w:t>
            </w:r>
            <w:proofErr w:type="gramEnd"/>
            <w:r>
              <w:rPr>
                <w:sz w:val="24"/>
                <w:szCs w:val="24"/>
              </w:rPr>
              <w:t xml:space="preserve"> в порядке, установленном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законодательством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исчерпывающий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содержащих</w:t>
            </w:r>
            <w:proofErr w:type="gramEnd"/>
            <w:r>
              <w:rPr>
                <w:sz w:val="24"/>
                <w:szCs w:val="24"/>
              </w:rPr>
              <w:t xml:space="preserve"> подчистки и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исправления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подано лицом, не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имеющим полномочий представлять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интересы заявителя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924" w:rsidRDefault="00EF3924" w:rsidP="00EF3924">
      <w:pPr>
        <w:rPr>
          <w:sz w:val="24"/>
          <w:szCs w:val="24"/>
          <w:lang w:eastAsia="en-US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___________ ________________________ </w:t>
      </w:r>
    </w:p>
    <w:p w:rsidR="00EF3924" w:rsidRDefault="00EF3924" w:rsidP="00EF3924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(должность                                                                                        (подпись)                   (расшифровка подписи)</w:t>
      </w:r>
      <w:proofErr w:type="gramEnd"/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сотрудника органа власти, </w:t>
      </w:r>
    </w:p>
    <w:p w:rsidR="00EF3924" w:rsidRDefault="00EF3924" w:rsidP="00EF3924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принявшего</w:t>
      </w:r>
      <w:proofErr w:type="gramEnd"/>
      <w:r>
        <w:rPr>
          <w:i/>
          <w:sz w:val="18"/>
          <w:szCs w:val="18"/>
        </w:rPr>
        <w:t xml:space="preserve"> решение)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«__» _______________ 20__ г.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№ 3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(муниципальной) услуги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решения об отказе в предоставлении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(муниципальной) услуги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или органа местного самоуправления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Кому _________________________________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(фамилия, имя, отчество)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>(телефон и адрес электронной почты)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предоставлении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Дата _______________                                                                                 № _____________ 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административного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отказа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причин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(сведения),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представленные</w:t>
            </w:r>
            <w:proofErr w:type="gramEnd"/>
            <w:r>
              <w:rPr>
                <w:sz w:val="24"/>
                <w:szCs w:val="24"/>
              </w:rPr>
              <w:t xml:space="preserve"> заявителем,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противоречат документам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(сведениям), полученным в рамках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вывода</w:t>
            </w: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членов семьи места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жительства на территории субъекта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вывода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Представленными документами и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сведениями не подтверждается право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гражданина на предоставление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вывода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F3924" w:rsidTr="00EF39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законных оснований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предоставления жилого помещения </w:t>
            </w:r>
          </w:p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социального найма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F3924" w:rsidRDefault="00EF39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Жилищным кодексом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24" w:rsidRDefault="00EF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Указываются основания такого </w:t>
            </w:r>
          </w:p>
          <w:p w:rsidR="00EF3924" w:rsidRDefault="00EF39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вывода</w:t>
            </w:r>
          </w:p>
        </w:tc>
      </w:tr>
    </w:tbl>
    <w:p w:rsidR="00EF3924" w:rsidRDefault="00EF3924" w:rsidP="00EF3924">
      <w:pPr>
        <w:rPr>
          <w:sz w:val="24"/>
          <w:szCs w:val="24"/>
          <w:lang w:eastAsia="en-US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Разъяснение причин отказа: 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информируем: ___________________________________________________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___________ ________________________ </w:t>
      </w:r>
    </w:p>
    <w:p w:rsidR="00EF3924" w:rsidRDefault="00EF3924" w:rsidP="00EF3924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(должность                                                                                      (подпись)                     (расшифровка подписи)</w:t>
      </w:r>
      <w:proofErr w:type="gramEnd"/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сотрудника органа власти, </w:t>
      </w:r>
    </w:p>
    <w:p w:rsidR="00EF3924" w:rsidRDefault="00EF3924" w:rsidP="00EF3924">
      <w:pPr>
        <w:rPr>
          <w:sz w:val="24"/>
          <w:szCs w:val="24"/>
        </w:rPr>
      </w:pPr>
      <w:proofErr w:type="gramStart"/>
      <w:r>
        <w:rPr>
          <w:i/>
          <w:sz w:val="18"/>
          <w:szCs w:val="18"/>
        </w:rPr>
        <w:t>принявшего</w:t>
      </w:r>
      <w:proofErr w:type="gramEnd"/>
      <w:r>
        <w:rPr>
          <w:i/>
          <w:sz w:val="18"/>
          <w:szCs w:val="18"/>
        </w:rPr>
        <w:t xml:space="preserve"> решение)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«__» _______________ 20__ г.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№ 4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Административному регламенту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(муниципальной)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 о предоставлении муниципальной услуги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(наименование органа, уполномоченного для предоставления услуги)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предоставлении жилого помещения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социального найма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1. Заявитель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EF3924" w:rsidRDefault="00EF3924" w:rsidP="00EF392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(при наличии), дата рождения, СНИЛС)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(мобильный): 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наименование: 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номер_____________________________ дата выдачи: 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подразделения: 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2. Представитель заявителя: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(фамилия, имя, отчество (при наличии)</w:t>
      </w:r>
      <w:proofErr w:type="gramEnd"/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представителя заявителя: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наименование: 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номер_____________________________ дата выдачи: 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29210</wp:posOffset>
                </wp:positionV>
                <wp:extent cx="15240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9.95pt;margin-top:2.3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3. Проживаю один</w:t>
      </w:r>
      <w:proofErr w:type="gramStart"/>
      <w:r>
        <w:rPr>
          <w:sz w:val="24"/>
          <w:szCs w:val="24"/>
        </w:rPr>
        <w:t xml:space="preserve">                           П</w:t>
      </w:r>
      <w:proofErr w:type="gramEnd"/>
      <w:r>
        <w:rPr>
          <w:sz w:val="24"/>
          <w:szCs w:val="24"/>
        </w:rPr>
        <w:t xml:space="preserve">роживаю совместно с членами семьи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115" cy="2019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4. Состою в браке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115" cy="2019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Супруг: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(при наличии), дата рождения, СНИЛС)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супруга: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наименование: 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 дата выдачи: 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код подразделения: 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5. Проживаю с родителями (родителями супруга)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родителя_____________________________________________________________________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(при наличии), дата рождения, СНИЛС)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наименование: 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номер_____________________________ дата выдачи: 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: 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6. Имеются дети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115" cy="201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ФИО ребенка (до 14 лет)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(фамилия, имя, отчество (при наличии), дата рождения, СНИЛС)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Номер актовой записи о рождении__________________ дата________________________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место регистрации ____________________________________________________________________________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ФИО ребенка (старше 14 лет)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(фамилия, имя, отчество (при наличии), дата рождения, СНИЛС)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Номер актовой записи о рождении___________________ дата_______________________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место регистрации 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наименование: 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номер_____________________________ дата выдачи: 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:___________________________________________________________________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7. Имеются иные родственники, проживающие совместно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ФИО родственника (до 14 лет)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(фамилия, имя, отчество (при наличии), дата рождения, СНИЛС)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Номер актовой записи о рождении___________________ дата________________________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место регистрации _____________________________________________________________________________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Степень родства ______________________________________________________________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ФИО родственника (старше 14 лет) _____________________________________________________________________________ </w:t>
      </w:r>
    </w:p>
    <w:p w:rsidR="00EF3924" w:rsidRDefault="00EF3924" w:rsidP="00EF39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(фамилия, имя, отчество (при наличии), дата рождения, СНИЛС)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Степень родства______________________________________________________________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наименование: 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>серия, номер______________________________ дата выдачи: 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:__________________________________________________________________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представленных в запросе сведений подтверждаю.</w:t>
      </w: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</w:p>
    <w:p w:rsidR="00EF3924" w:rsidRDefault="00EF3924" w:rsidP="00EF3924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426F56" w:rsidRDefault="00426F56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№ 5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Административному регламенту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(муниципальной) услуги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договора социального найма жилого помещения</w:t>
      </w:r>
    </w:p>
    <w:p w:rsidR="00EF3924" w:rsidRDefault="00EF3924" w:rsidP="00EF3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социального найма жилого помещения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                                                                                                 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_____________________________________, </w:t>
      </w: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от имени собственника жилого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помещения ________________________на основании ________________________, именуемый в дальнейшем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, с одной стороны, и граждани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ка) ____________________________________,___________________________________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____________№ ____________ заключили настоящий договор о нижеследующем. </w:t>
      </w:r>
    </w:p>
    <w:p w:rsidR="00EF3924" w:rsidRDefault="00EF3924" w:rsidP="00EF3924">
      <w:pPr>
        <w:jc w:val="center"/>
        <w:rPr>
          <w:sz w:val="24"/>
          <w:szCs w:val="24"/>
        </w:rPr>
      </w:pPr>
      <w:r>
        <w:rPr>
          <w:sz w:val="24"/>
          <w:szCs w:val="24"/>
        </w:rPr>
        <w:t>I. Предмет договора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____________________________________________________________________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Наниматель обязан: </w:t>
      </w:r>
    </w:p>
    <w:p w:rsidR="00EF3924" w:rsidRDefault="00EF3924" w:rsidP="00EF39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принять от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соблюдать правила пользования жилыми помещениями;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 xml:space="preserve"> или в соответствующую управляющую организацию;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>
        <w:rPr>
          <w:sz w:val="24"/>
          <w:szCs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</w:t>
      </w:r>
      <w:r>
        <w:rPr>
          <w:sz w:val="24"/>
          <w:szCs w:val="24"/>
        </w:rPr>
        <w:lastRenderedPageBreak/>
        <w:t>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организацией, предложенной им;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жилое помещение, отвечающее санитарным и техническим требованиям; </w:t>
      </w:r>
    </w:p>
    <w:p w:rsidR="00EF3924" w:rsidRDefault="00EF3924" w:rsidP="00EF39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к) при расторжении настоящего договора освободить в установленные сроки </w:t>
      </w:r>
      <w:proofErr w:type="spellStart"/>
      <w:r>
        <w:rPr>
          <w:sz w:val="24"/>
          <w:szCs w:val="24"/>
        </w:rPr>
        <w:t>исдать</w:t>
      </w:r>
      <w:proofErr w:type="spellEnd"/>
      <w:r>
        <w:rPr>
          <w:sz w:val="24"/>
          <w:szCs w:val="24"/>
        </w:rPr>
        <w:t xml:space="preserve"> по акту </w:t>
      </w:r>
      <w:proofErr w:type="spellStart"/>
      <w:r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 xml:space="preserve"> в исправном состоянии жилое помещение, </w:t>
      </w:r>
      <w:proofErr w:type="spellStart"/>
      <w:r>
        <w:rPr>
          <w:sz w:val="24"/>
          <w:szCs w:val="24"/>
        </w:rPr>
        <w:t>санитарнотехническое</w:t>
      </w:r>
      <w:proofErr w:type="spellEnd"/>
      <w:r>
        <w:rPr>
          <w:sz w:val="24"/>
          <w:szCs w:val="24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</w:t>
      </w:r>
      <w:proofErr w:type="gramEnd"/>
      <w:r>
        <w:rPr>
          <w:sz w:val="24"/>
          <w:szCs w:val="24"/>
        </w:rPr>
        <w:t xml:space="preserve"> и коммунальные услуги; </w:t>
      </w:r>
    </w:p>
    <w:p w:rsidR="00EF3924" w:rsidRDefault="00EF3924" w:rsidP="00EF39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>
        <w:rPr>
          <w:sz w:val="24"/>
          <w:szCs w:val="24"/>
        </w:rPr>
        <w:t>санитарнотехнического</w:t>
      </w:r>
      <w:proofErr w:type="spellEnd"/>
      <w:r>
        <w:rPr>
          <w:sz w:val="24"/>
          <w:szCs w:val="24"/>
        </w:rPr>
        <w:t xml:space="preserve"> и иного оборудования, находящегося в нем, для </w:t>
      </w:r>
      <w:proofErr w:type="spellStart"/>
      <w:r>
        <w:rPr>
          <w:sz w:val="24"/>
          <w:szCs w:val="24"/>
        </w:rPr>
        <w:t>выполнениянеобходимых</w:t>
      </w:r>
      <w:proofErr w:type="spellEnd"/>
      <w:r>
        <w:rPr>
          <w:sz w:val="24"/>
          <w:szCs w:val="24"/>
        </w:rPr>
        <w:t xml:space="preserve"> ремонтных работ, в случае расторжения договора, а для ликвидации аварий - в любое время; </w:t>
      </w:r>
      <w:proofErr w:type="gramEnd"/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информировать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</w:t>
      </w:r>
      <w:proofErr w:type="gramStart"/>
      <w:r>
        <w:rPr>
          <w:sz w:val="24"/>
          <w:szCs w:val="24"/>
        </w:rPr>
        <w:t>нести иные обязанности</w:t>
      </w:r>
      <w:proofErr w:type="gramEnd"/>
      <w:r>
        <w:rPr>
          <w:sz w:val="24"/>
          <w:szCs w:val="24"/>
        </w:rPr>
        <w:t xml:space="preserve">, предусмотренные Жилищным кодексом Российской Федерации и федеральными законами.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обязан: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осуществлять капитальный ремонт жилого помещения. </w:t>
      </w:r>
    </w:p>
    <w:p w:rsidR="00EF3924" w:rsidRDefault="00EF3924" w:rsidP="00EF39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неисполнении или ненадлежащем исполнении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</w:t>
      </w:r>
      <w:r>
        <w:rPr>
          <w:sz w:val="24"/>
          <w:szCs w:val="24"/>
        </w:rPr>
        <w:lastRenderedPageBreak/>
        <w:t>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>
        <w:rPr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30 дней до начала работ;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proofErr w:type="gramStart"/>
      <w:r>
        <w:rPr>
          <w:sz w:val="24"/>
          <w:szCs w:val="24"/>
        </w:rPr>
        <w:t>нести иные обязанности</w:t>
      </w:r>
      <w:proofErr w:type="gramEnd"/>
      <w:r>
        <w:rPr>
          <w:sz w:val="24"/>
          <w:szCs w:val="24"/>
        </w:rPr>
        <w:t xml:space="preserve">, предусмотренные законодательством Российской Федерации. </w:t>
      </w:r>
    </w:p>
    <w:p w:rsidR="00EF3924" w:rsidRDefault="00EF3924" w:rsidP="00EF3924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Права сторон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Наниматель вправе: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пользоваться общим имуществом многоквартирного дома;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</w:t>
      </w:r>
      <w:proofErr w:type="spellStart"/>
      <w:r>
        <w:rPr>
          <w:sz w:val="24"/>
          <w:szCs w:val="24"/>
        </w:rPr>
        <w:t>членовсемьи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не требуется;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требовать от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</w:t>
      </w:r>
      <w:r>
        <w:rPr>
          <w:sz w:val="24"/>
          <w:szCs w:val="24"/>
        </w:rPr>
        <w:lastRenderedPageBreak/>
        <w:t xml:space="preserve">члены семьи несут солидарную с Нанимателем ответственность по обязательствам, вытекающим из настоящего договора.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вправе: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EF3924" w:rsidRDefault="00EF3924" w:rsidP="00EF39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>
        <w:rPr>
          <w:sz w:val="24"/>
          <w:szCs w:val="24"/>
        </w:rPr>
        <w:t>санитарнотехнического</w:t>
      </w:r>
      <w:proofErr w:type="spellEnd"/>
      <w:r>
        <w:rPr>
          <w:sz w:val="24"/>
          <w:szCs w:val="24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F3924" w:rsidRDefault="00EF3924" w:rsidP="00EF3924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Порядок изменения, расторжения и прекращения договора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По требованию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в судебном порядке в следующих случаях: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в судебном порядке в </w:t>
      </w:r>
      <w:proofErr w:type="spellStart"/>
      <w:r>
        <w:rPr>
          <w:sz w:val="24"/>
          <w:szCs w:val="24"/>
        </w:rPr>
        <w:t>иныхслучаях</w:t>
      </w:r>
      <w:proofErr w:type="spellEnd"/>
      <w:r>
        <w:rPr>
          <w:sz w:val="24"/>
          <w:szCs w:val="24"/>
        </w:rPr>
        <w:t xml:space="preserve">, предусмотренных Жилищным кодексом Российской Федерации. </w:t>
      </w:r>
    </w:p>
    <w:p w:rsidR="00EF3924" w:rsidRDefault="00EF3924" w:rsidP="00EF3924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Прочие условия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F3924" w:rsidRDefault="00EF3924" w:rsidP="00EF3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, другой - у Нанимателя. </w:t>
      </w:r>
    </w:p>
    <w:p w:rsidR="00EF3924" w:rsidRDefault="00EF3924" w:rsidP="00EF3924">
      <w:pPr>
        <w:jc w:val="both"/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                                                                   Наниматель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     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     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    ________________________________ </w:t>
      </w:r>
    </w:p>
    <w:p w:rsidR="00EF3924" w:rsidRDefault="00EF3924" w:rsidP="00EF3924">
      <w:pPr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</w:t>
      </w:r>
      <w:r>
        <w:rPr>
          <w:i/>
          <w:sz w:val="18"/>
          <w:szCs w:val="18"/>
        </w:rPr>
        <w:t>(подпись)</w: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EF3924">
      <w:pPr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45720</wp:posOffset>
                </wp:positionV>
                <wp:extent cx="2581275" cy="628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924" w:rsidRDefault="00EF3924" w:rsidP="00EF3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Сведения об электронной подписи</w:t>
                            </w:r>
                          </w:p>
                          <w:p w:rsidR="00EF3924" w:rsidRDefault="00EF3924" w:rsidP="00EF3924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1.45pt;margin-top:3.6pt;width:20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" fillcolor="white [3201]" strokecolor="black [3200]" strokeweight="2pt">
                <v:textbox>
                  <w:txbxContent>
                    <w:p w:rsidR="00EF3924" w:rsidRDefault="00EF3924" w:rsidP="00EF39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Сведения об электронной подписи</w:t>
                      </w:r>
                    </w:p>
                    <w:p w:rsidR="00EF3924" w:rsidRDefault="00EF3924" w:rsidP="00EF3924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3924" w:rsidRDefault="00EF3924" w:rsidP="00EF3924">
      <w:pPr>
        <w:rPr>
          <w:sz w:val="24"/>
          <w:szCs w:val="24"/>
        </w:rPr>
      </w:pPr>
    </w:p>
    <w:p w:rsidR="00EF3924" w:rsidRDefault="00EF3924" w:rsidP="007F37AC">
      <w:pPr>
        <w:pStyle w:val="ab"/>
        <w:ind w:left="1080"/>
        <w:jc w:val="center"/>
        <w:rPr>
          <w:sz w:val="24"/>
          <w:szCs w:val="24"/>
        </w:rPr>
      </w:pPr>
    </w:p>
    <w:sectPr w:rsidR="00EF3924" w:rsidSect="00EF392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0A" w:rsidRDefault="00660F0A" w:rsidP="00A477EB">
      <w:r>
        <w:separator/>
      </w:r>
    </w:p>
  </w:endnote>
  <w:endnote w:type="continuationSeparator" w:id="0">
    <w:p w:rsidR="00660F0A" w:rsidRDefault="00660F0A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0A" w:rsidRDefault="00660F0A" w:rsidP="00A477EB">
      <w:r>
        <w:separator/>
      </w:r>
    </w:p>
  </w:footnote>
  <w:footnote w:type="continuationSeparator" w:id="0">
    <w:p w:rsidR="00660F0A" w:rsidRDefault="00660F0A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60C1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12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15">
    <w:nsid w:val="7CE65013"/>
    <w:multiLevelType w:val="multilevel"/>
    <w:tmpl w:val="E9C6F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1"/>
  </w:num>
  <w:num w:numId="1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8">
    <w:abstractNumId w:val="2"/>
  </w:num>
  <w:num w:numId="19">
    <w:abstractNumId w:val="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20">
    <w:abstractNumId w:val="3"/>
  </w:num>
  <w:num w:numId="21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22">
    <w:abstractNumId w:val="4"/>
  </w:num>
  <w:num w:numId="23">
    <w:abstractNumId w:val="4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24">
    <w:abstractNumId w:val="5"/>
  </w:num>
  <w:num w:numId="25">
    <w:abstractNumId w:val="5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26">
    <w:abstractNumId w:val="6"/>
  </w:num>
  <w:num w:numId="27">
    <w:abstractNumId w:val="6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  <w:lvlOverride w:ilvl="7">
      <w:startOverride w:val="24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253C"/>
    <w:rsid w:val="00013AB0"/>
    <w:rsid w:val="0005058F"/>
    <w:rsid w:val="0006168E"/>
    <w:rsid w:val="000660AB"/>
    <w:rsid w:val="00066B6B"/>
    <w:rsid w:val="00085D68"/>
    <w:rsid w:val="0009136D"/>
    <w:rsid w:val="000A00B2"/>
    <w:rsid w:val="000B61BF"/>
    <w:rsid w:val="000C14D9"/>
    <w:rsid w:val="000C4ED5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85F5C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5F44"/>
    <w:rsid w:val="00426F56"/>
    <w:rsid w:val="004418CC"/>
    <w:rsid w:val="004467E1"/>
    <w:rsid w:val="00453EE3"/>
    <w:rsid w:val="00466AF0"/>
    <w:rsid w:val="004747E6"/>
    <w:rsid w:val="004B5C97"/>
    <w:rsid w:val="004D7CE4"/>
    <w:rsid w:val="00506918"/>
    <w:rsid w:val="00514BB0"/>
    <w:rsid w:val="00564E31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60F0A"/>
    <w:rsid w:val="006707BD"/>
    <w:rsid w:val="006708E3"/>
    <w:rsid w:val="006C11C5"/>
    <w:rsid w:val="006C783E"/>
    <w:rsid w:val="006D63E6"/>
    <w:rsid w:val="006F4B24"/>
    <w:rsid w:val="006F6CF0"/>
    <w:rsid w:val="00732DDE"/>
    <w:rsid w:val="00761185"/>
    <w:rsid w:val="00762B3C"/>
    <w:rsid w:val="00765FB3"/>
    <w:rsid w:val="00777C53"/>
    <w:rsid w:val="00791617"/>
    <w:rsid w:val="007B6639"/>
    <w:rsid w:val="007D1EDD"/>
    <w:rsid w:val="007F37AC"/>
    <w:rsid w:val="007F6C9E"/>
    <w:rsid w:val="008028B4"/>
    <w:rsid w:val="00807B11"/>
    <w:rsid w:val="00832AC5"/>
    <w:rsid w:val="00867D16"/>
    <w:rsid w:val="008A512E"/>
    <w:rsid w:val="008D37DE"/>
    <w:rsid w:val="008E158E"/>
    <w:rsid w:val="008E1A33"/>
    <w:rsid w:val="008F1895"/>
    <w:rsid w:val="00904AC9"/>
    <w:rsid w:val="009520EE"/>
    <w:rsid w:val="00987847"/>
    <w:rsid w:val="009A6828"/>
    <w:rsid w:val="009B2EB2"/>
    <w:rsid w:val="00A15373"/>
    <w:rsid w:val="00A23D2C"/>
    <w:rsid w:val="00A33E65"/>
    <w:rsid w:val="00A40D7D"/>
    <w:rsid w:val="00A477EB"/>
    <w:rsid w:val="00A56D5F"/>
    <w:rsid w:val="00A62E3B"/>
    <w:rsid w:val="00A7539B"/>
    <w:rsid w:val="00A8202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A4CE2"/>
    <w:rsid w:val="00BB0280"/>
    <w:rsid w:val="00BC2BBF"/>
    <w:rsid w:val="00BC71B6"/>
    <w:rsid w:val="00BD6EC4"/>
    <w:rsid w:val="00BF3595"/>
    <w:rsid w:val="00BF7537"/>
    <w:rsid w:val="00C25095"/>
    <w:rsid w:val="00C27980"/>
    <w:rsid w:val="00C434D5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5F25"/>
    <w:rsid w:val="00D77280"/>
    <w:rsid w:val="00D868FC"/>
    <w:rsid w:val="00DA5BFA"/>
    <w:rsid w:val="00DA5C84"/>
    <w:rsid w:val="00DD15C6"/>
    <w:rsid w:val="00DD6B8B"/>
    <w:rsid w:val="00DE2575"/>
    <w:rsid w:val="00E11ACD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EF3924"/>
    <w:rsid w:val="00F3688A"/>
    <w:rsid w:val="00F5141B"/>
    <w:rsid w:val="00F612DA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22DF-4CD2-4301-9431-69DC4904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13333</Words>
  <Characters>75999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2022-08-09T04:12:00Z</cp:lastPrinted>
  <dcterms:created xsi:type="dcterms:W3CDTF">2022-10-12T03:28:00Z</dcterms:created>
  <dcterms:modified xsi:type="dcterms:W3CDTF">2022-10-12T03:50:00Z</dcterms:modified>
</cp:coreProperties>
</file>