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280" w:rsidRPr="00BA4CE2" w:rsidRDefault="00BB0280" w:rsidP="00BA4CE2">
      <w:pPr>
        <w:pStyle w:val="ConsPlusNormal"/>
        <w:ind w:firstLine="709"/>
        <w:jc w:val="both"/>
        <w:rPr>
          <w:rFonts w:ascii="Arial" w:hAnsi="Arial" w:cs="Arial"/>
          <w:sz w:val="24"/>
          <w:szCs w:val="24"/>
        </w:rPr>
      </w:pPr>
    </w:p>
    <w:p w:rsidR="00E2526C" w:rsidRPr="00BA4CE2" w:rsidRDefault="00BB0280" w:rsidP="00BA4CE2">
      <w:pPr>
        <w:pStyle w:val="ConsPlusTitle"/>
        <w:ind w:firstLine="709"/>
        <w:jc w:val="center"/>
        <w:rPr>
          <w:rFonts w:ascii="Arial" w:hAnsi="Arial" w:cs="Arial"/>
          <w:sz w:val="24"/>
          <w:szCs w:val="24"/>
        </w:rPr>
      </w:pPr>
      <w:r w:rsidRPr="00BA4CE2">
        <w:rPr>
          <w:rFonts w:ascii="Arial" w:hAnsi="Arial" w:cs="Arial"/>
          <w:sz w:val="24"/>
          <w:szCs w:val="24"/>
        </w:rPr>
        <w:t xml:space="preserve">АДМИНИСТРАЦИЯ </w:t>
      </w:r>
      <w:r w:rsidR="00E2526C" w:rsidRPr="00BA4CE2">
        <w:rPr>
          <w:rFonts w:ascii="Arial" w:hAnsi="Arial" w:cs="Arial"/>
          <w:sz w:val="24"/>
          <w:szCs w:val="24"/>
        </w:rPr>
        <w:t>ЭЛИТОВСКОГО СЕЛЬСОВЕТА</w:t>
      </w:r>
    </w:p>
    <w:p w:rsidR="00E2526C" w:rsidRPr="00BA4CE2" w:rsidRDefault="00E2526C" w:rsidP="00BA4CE2">
      <w:pPr>
        <w:pStyle w:val="ConsPlusTitle"/>
        <w:ind w:firstLine="709"/>
        <w:jc w:val="center"/>
        <w:rPr>
          <w:rFonts w:ascii="Arial" w:hAnsi="Arial" w:cs="Arial"/>
          <w:sz w:val="24"/>
          <w:szCs w:val="24"/>
        </w:rPr>
      </w:pPr>
      <w:r w:rsidRPr="00BA4CE2">
        <w:rPr>
          <w:rFonts w:ascii="Arial" w:hAnsi="Arial" w:cs="Arial"/>
          <w:sz w:val="24"/>
          <w:szCs w:val="24"/>
        </w:rPr>
        <w:t xml:space="preserve">ЕМЕЛЬЯНОВСКОГО </w:t>
      </w:r>
      <w:r w:rsidR="00BB0280" w:rsidRPr="00BA4CE2">
        <w:rPr>
          <w:rFonts w:ascii="Arial" w:hAnsi="Arial" w:cs="Arial"/>
          <w:sz w:val="24"/>
          <w:szCs w:val="24"/>
        </w:rPr>
        <w:t>РАЙОНА</w:t>
      </w:r>
    </w:p>
    <w:p w:rsidR="00BB0280" w:rsidRPr="00BA4CE2" w:rsidRDefault="00BB0280" w:rsidP="00BA4CE2">
      <w:pPr>
        <w:pStyle w:val="ConsPlusTitle"/>
        <w:ind w:firstLine="709"/>
        <w:jc w:val="center"/>
        <w:rPr>
          <w:rFonts w:ascii="Arial" w:hAnsi="Arial" w:cs="Arial"/>
          <w:sz w:val="24"/>
          <w:szCs w:val="24"/>
        </w:rPr>
      </w:pPr>
      <w:r w:rsidRPr="00BA4CE2">
        <w:rPr>
          <w:rFonts w:ascii="Arial" w:hAnsi="Arial" w:cs="Arial"/>
          <w:sz w:val="24"/>
          <w:szCs w:val="24"/>
        </w:rPr>
        <w:t>КРАСНОЯРСКОГО КРАЯ</w:t>
      </w:r>
    </w:p>
    <w:p w:rsidR="000A00B2" w:rsidRPr="00BA4CE2" w:rsidRDefault="000A00B2" w:rsidP="00BA4CE2">
      <w:pPr>
        <w:pStyle w:val="ConsPlusTitle"/>
        <w:ind w:firstLine="709"/>
        <w:jc w:val="center"/>
        <w:rPr>
          <w:rFonts w:ascii="Arial" w:hAnsi="Arial" w:cs="Arial"/>
          <w:sz w:val="24"/>
          <w:szCs w:val="24"/>
        </w:rPr>
      </w:pPr>
    </w:p>
    <w:p w:rsidR="00BB0280" w:rsidRPr="00BA4CE2" w:rsidRDefault="00BB0280" w:rsidP="00BA4CE2">
      <w:pPr>
        <w:pStyle w:val="ConsPlusTitle"/>
        <w:ind w:firstLine="709"/>
        <w:jc w:val="center"/>
        <w:rPr>
          <w:rFonts w:ascii="Arial" w:hAnsi="Arial" w:cs="Arial"/>
          <w:sz w:val="24"/>
          <w:szCs w:val="24"/>
        </w:rPr>
      </w:pPr>
      <w:r w:rsidRPr="00BA4CE2">
        <w:rPr>
          <w:rFonts w:ascii="Arial" w:hAnsi="Arial" w:cs="Arial"/>
          <w:sz w:val="24"/>
          <w:szCs w:val="24"/>
        </w:rPr>
        <w:t>ПОСТАНОВЛЕНИЕ</w:t>
      </w:r>
    </w:p>
    <w:p w:rsidR="00E2526C" w:rsidRPr="00BA4CE2" w:rsidRDefault="00E2526C" w:rsidP="00BA4CE2">
      <w:pPr>
        <w:pStyle w:val="ConsPlusTitle"/>
        <w:ind w:firstLine="709"/>
        <w:jc w:val="center"/>
        <w:rPr>
          <w:rFonts w:ascii="Arial" w:hAnsi="Arial" w:cs="Arial"/>
          <w:sz w:val="24"/>
          <w:szCs w:val="24"/>
        </w:rPr>
      </w:pPr>
    </w:p>
    <w:p w:rsidR="000A00B2" w:rsidRPr="00BA4CE2" w:rsidRDefault="000A00B2" w:rsidP="00BA4CE2">
      <w:pPr>
        <w:pStyle w:val="ConsPlusTitle"/>
        <w:ind w:firstLine="709"/>
        <w:jc w:val="center"/>
        <w:rPr>
          <w:rFonts w:ascii="Arial" w:hAnsi="Arial" w:cs="Arial"/>
          <w:sz w:val="24"/>
          <w:szCs w:val="24"/>
        </w:rPr>
      </w:pPr>
    </w:p>
    <w:p w:rsidR="00BB0280" w:rsidRPr="00BA4CE2" w:rsidRDefault="003963C3" w:rsidP="00BA4CE2">
      <w:pPr>
        <w:pStyle w:val="ConsPlusTitle"/>
        <w:ind w:firstLine="709"/>
        <w:jc w:val="center"/>
        <w:rPr>
          <w:rFonts w:ascii="Arial" w:hAnsi="Arial" w:cs="Arial"/>
          <w:sz w:val="24"/>
          <w:szCs w:val="24"/>
          <w:u w:val="single"/>
        </w:rPr>
      </w:pPr>
      <w:r w:rsidRPr="00BA4CE2">
        <w:rPr>
          <w:rFonts w:ascii="Arial" w:hAnsi="Arial" w:cs="Arial"/>
          <w:sz w:val="24"/>
          <w:szCs w:val="24"/>
        </w:rPr>
        <w:t>____________2022</w:t>
      </w:r>
      <w:r w:rsidR="00BB0280" w:rsidRPr="00BA4CE2">
        <w:rPr>
          <w:rFonts w:ascii="Arial" w:hAnsi="Arial" w:cs="Arial"/>
          <w:sz w:val="24"/>
          <w:szCs w:val="24"/>
        </w:rPr>
        <w:t xml:space="preserve"> г. </w:t>
      </w:r>
      <w:r w:rsidR="00085D68">
        <w:rPr>
          <w:rFonts w:ascii="Arial" w:hAnsi="Arial" w:cs="Arial"/>
          <w:sz w:val="24"/>
          <w:szCs w:val="24"/>
        </w:rPr>
        <w:tab/>
        <w:t xml:space="preserve">          </w:t>
      </w:r>
      <w:r w:rsidR="000A00B2" w:rsidRPr="00BA4CE2">
        <w:rPr>
          <w:rFonts w:ascii="Arial" w:hAnsi="Arial" w:cs="Arial"/>
          <w:sz w:val="24"/>
          <w:szCs w:val="24"/>
        </w:rPr>
        <w:t>п. Элита</w:t>
      </w:r>
      <w:r w:rsidR="00166989" w:rsidRPr="00BA4CE2">
        <w:rPr>
          <w:rFonts w:ascii="Arial" w:hAnsi="Arial" w:cs="Arial"/>
          <w:sz w:val="24"/>
          <w:szCs w:val="24"/>
        </w:rPr>
        <w:t xml:space="preserve">    </w:t>
      </w:r>
      <w:r w:rsidRPr="00BA4CE2">
        <w:rPr>
          <w:rFonts w:ascii="Arial" w:hAnsi="Arial" w:cs="Arial"/>
          <w:sz w:val="24"/>
          <w:szCs w:val="24"/>
        </w:rPr>
        <w:tab/>
      </w:r>
      <w:r w:rsidR="00E2526C" w:rsidRPr="00BA4CE2">
        <w:rPr>
          <w:rFonts w:ascii="Arial" w:hAnsi="Arial" w:cs="Arial"/>
          <w:sz w:val="24"/>
          <w:szCs w:val="24"/>
        </w:rPr>
        <w:tab/>
      </w:r>
      <w:r w:rsidR="00EC588C" w:rsidRPr="00BA4CE2">
        <w:rPr>
          <w:rFonts w:ascii="Arial" w:hAnsi="Arial" w:cs="Arial"/>
          <w:sz w:val="24"/>
          <w:szCs w:val="24"/>
        </w:rPr>
        <w:t xml:space="preserve">           </w:t>
      </w:r>
      <w:r w:rsidR="00E2526C" w:rsidRPr="00BA4CE2">
        <w:rPr>
          <w:rFonts w:ascii="Arial" w:hAnsi="Arial" w:cs="Arial"/>
          <w:sz w:val="24"/>
          <w:szCs w:val="24"/>
        </w:rPr>
        <w:tab/>
      </w:r>
      <w:r w:rsidR="00277745" w:rsidRPr="00BA4CE2">
        <w:rPr>
          <w:rFonts w:ascii="Arial" w:hAnsi="Arial" w:cs="Arial"/>
          <w:sz w:val="24"/>
          <w:szCs w:val="24"/>
        </w:rPr>
        <w:t xml:space="preserve"> </w:t>
      </w:r>
      <w:r w:rsidR="00333C50" w:rsidRPr="00BA4CE2">
        <w:rPr>
          <w:rFonts w:ascii="Arial" w:hAnsi="Arial" w:cs="Arial"/>
          <w:sz w:val="24"/>
          <w:szCs w:val="24"/>
        </w:rPr>
        <w:t xml:space="preserve"> </w:t>
      </w:r>
      <w:r w:rsidR="000A00B2" w:rsidRPr="00BA4CE2">
        <w:rPr>
          <w:rFonts w:ascii="Arial" w:hAnsi="Arial" w:cs="Arial"/>
          <w:sz w:val="24"/>
          <w:szCs w:val="24"/>
        </w:rPr>
        <w:t>N</w:t>
      </w:r>
      <w:r w:rsidRPr="00BA4CE2">
        <w:rPr>
          <w:rFonts w:ascii="Arial" w:hAnsi="Arial" w:cs="Arial"/>
          <w:sz w:val="24"/>
          <w:szCs w:val="24"/>
        </w:rPr>
        <w:t>____</w:t>
      </w:r>
    </w:p>
    <w:p w:rsidR="000A00B2" w:rsidRPr="00BA4CE2" w:rsidRDefault="000A00B2" w:rsidP="00BA4CE2">
      <w:pPr>
        <w:pStyle w:val="ConsPlusTitle"/>
        <w:ind w:firstLine="709"/>
        <w:jc w:val="both"/>
        <w:rPr>
          <w:rFonts w:ascii="Arial" w:hAnsi="Arial" w:cs="Arial"/>
          <w:sz w:val="24"/>
          <w:szCs w:val="24"/>
        </w:rPr>
      </w:pPr>
    </w:p>
    <w:p w:rsidR="002C3A33" w:rsidRPr="00BA4CE2" w:rsidRDefault="003963C3" w:rsidP="00BA4CE2">
      <w:pPr>
        <w:pStyle w:val="ConsPlusTitle"/>
        <w:ind w:firstLine="709"/>
        <w:jc w:val="both"/>
        <w:rPr>
          <w:rFonts w:ascii="Arial" w:hAnsi="Arial" w:cs="Arial"/>
          <w:sz w:val="24"/>
          <w:szCs w:val="24"/>
        </w:rPr>
      </w:pPr>
      <w:r w:rsidRPr="00BA4CE2">
        <w:rPr>
          <w:rFonts w:ascii="Arial" w:hAnsi="Arial" w:cs="Arial"/>
          <w:sz w:val="24"/>
          <w:szCs w:val="24"/>
        </w:rPr>
        <w:t xml:space="preserve">ПРОЕКТ </w:t>
      </w:r>
    </w:p>
    <w:p w:rsidR="00791617" w:rsidRPr="00BA4CE2" w:rsidRDefault="00791617" w:rsidP="00BA4CE2">
      <w:pPr>
        <w:pStyle w:val="ConsPlusTitle"/>
        <w:ind w:firstLine="709"/>
        <w:jc w:val="both"/>
        <w:rPr>
          <w:rFonts w:ascii="Arial" w:hAnsi="Arial" w:cs="Arial"/>
          <w:sz w:val="24"/>
          <w:szCs w:val="24"/>
        </w:rPr>
      </w:pPr>
    </w:p>
    <w:p w:rsidR="00791617" w:rsidRPr="00BA4CE2" w:rsidRDefault="00791617" w:rsidP="00BA4CE2">
      <w:pPr>
        <w:suppressAutoHyphens w:val="0"/>
        <w:autoSpaceDE w:val="0"/>
        <w:autoSpaceDN w:val="0"/>
        <w:adjustRightInd w:val="0"/>
        <w:ind w:firstLine="709"/>
        <w:jc w:val="both"/>
        <w:rPr>
          <w:rFonts w:ascii="Arial" w:hAnsi="Arial" w:cs="Arial"/>
          <w:sz w:val="24"/>
          <w:szCs w:val="24"/>
          <w:lang w:eastAsia="ru-RU"/>
        </w:rPr>
      </w:pPr>
      <w:r w:rsidRPr="00BA4CE2">
        <w:rPr>
          <w:rFonts w:ascii="Arial" w:hAnsi="Arial" w:cs="Arial"/>
          <w:sz w:val="24"/>
          <w:szCs w:val="24"/>
          <w:lang w:eastAsia="ru-RU"/>
        </w:rPr>
        <w:t xml:space="preserve">Об утверждении </w:t>
      </w:r>
      <w:proofErr w:type="gramStart"/>
      <w:r w:rsidRPr="00BA4CE2">
        <w:rPr>
          <w:rFonts w:ascii="Arial" w:hAnsi="Arial" w:cs="Arial"/>
          <w:sz w:val="24"/>
          <w:szCs w:val="24"/>
          <w:lang w:eastAsia="ru-RU"/>
        </w:rPr>
        <w:t>административного</w:t>
      </w:r>
      <w:proofErr w:type="gramEnd"/>
    </w:p>
    <w:p w:rsidR="00791617" w:rsidRPr="00BA4CE2" w:rsidRDefault="00791617" w:rsidP="00BA4CE2">
      <w:pPr>
        <w:suppressAutoHyphens w:val="0"/>
        <w:autoSpaceDE w:val="0"/>
        <w:autoSpaceDN w:val="0"/>
        <w:adjustRightInd w:val="0"/>
        <w:ind w:firstLine="709"/>
        <w:jc w:val="both"/>
        <w:rPr>
          <w:rFonts w:ascii="Arial" w:hAnsi="Arial" w:cs="Arial"/>
          <w:sz w:val="24"/>
          <w:szCs w:val="24"/>
          <w:lang w:eastAsia="ru-RU"/>
        </w:rPr>
      </w:pPr>
      <w:r w:rsidRPr="00BA4CE2">
        <w:rPr>
          <w:rFonts w:ascii="Arial" w:hAnsi="Arial" w:cs="Arial"/>
          <w:sz w:val="24"/>
          <w:szCs w:val="24"/>
          <w:lang w:eastAsia="ru-RU"/>
        </w:rPr>
        <w:t xml:space="preserve">регламента предоставления </w:t>
      </w:r>
      <w:proofErr w:type="gramStart"/>
      <w:r w:rsidRPr="00BA4CE2">
        <w:rPr>
          <w:rFonts w:ascii="Arial" w:hAnsi="Arial" w:cs="Arial"/>
          <w:sz w:val="24"/>
          <w:szCs w:val="24"/>
          <w:lang w:eastAsia="ru-RU"/>
        </w:rPr>
        <w:t>муниципальной</w:t>
      </w:r>
      <w:proofErr w:type="gramEnd"/>
      <w:r w:rsidRPr="00BA4CE2">
        <w:rPr>
          <w:rFonts w:ascii="Arial" w:hAnsi="Arial" w:cs="Arial"/>
          <w:sz w:val="24"/>
          <w:szCs w:val="24"/>
          <w:lang w:eastAsia="ru-RU"/>
        </w:rPr>
        <w:t xml:space="preserve"> </w:t>
      </w:r>
    </w:p>
    <w:p w:rsidR="009721D9" w:rsidRDefault="00791617" w:rsidP="009721D9">
      <w:pPr>
        <w:suppressAutoHyphens w:val="0"/>
        <w:autoSpaceDE w:val="0"/>
        <w:autoSpaceDN w:val="0"/>
        <w:adjustRightInd w:val="0"/>
        <w:ind w:firstLine="709"/>
        <w:jc w:val="both"/>
        <w:rPr>
          <w:rFonts w:ascii="Arial" w:hAnsi="Arial" w:cs="Arial"/>
          <w:sz w:val="24"/>
          <w:szCs w:val="24"/>
          <w:lang w:eastAsia="ru-RU"/>
        </w:rPr>
      </w:pPr>
      <w:r w:rsidRPr="00BA4CE2">
        <w:rPr>
          <w:rFonts w:ascii="Arial" w:hAnsi="Arial" w:cs="Arial"/>
          <w:sz w:val="24"/>
          <w:szCs w:val="24"/>
          <w:lang w:eastAsia="ru-RU"/>
        </w:rPr>
        <w:t>услуги «</w:t>
      </w:r>
      <w:r w:rsidR="009721D9">
        <w:rPr>
          <w:rFonts w:ascii="Arial" w:hAnsi="Arial" w:cs="Arial"/>
          <w:sz w:val="24"/>
          <w:szCs w:val="24"/>
          <w:lang w:eastAsia="ru-RU"/>
        </w:rPr>
        <w:t>Передача в собственность граждан</w:t>
      </w:r>
    </w:p>
    <w:p w:rsidR="009721D9" w:rsidRDefault="009721D9" w:rsidP="009721D9">
      <w:pPr>
        <w:suppressAutoHyphens w:val="0"/>
        <w:autoSpaceDE w:val="0"/>
        <w:autoSpaceDN w:val="0"/>
        <w:adjustRightInd w:val="0"/>
        <w:ind w:firstLine="709"/>
        <w:jc w:val="both"/>
        <w:rPr>
          <w:rFonts w:ascii="Arial" w:hAnsi="Arial" w:cs="Arial"/>
          <w:sz w:val="24"/>
          <w:szCs w:val="24"/>
          <w:lang w:eastAsia="ru-RU"/>
        </w:rPr>
      </w:pPr>
      <w:r>
        <w:rPr>
          <w:rFonts w:ascii="Arial" w:hAnsi="Arial" w:cs="Arial"/>
          <w:sz w:val="24"/>
          <w:szCs w:val="24"/>
          <w:lang w:eastAsia="ru-RU"/>
        </w:rPr>
        <w:t xml:space="preserve">занимаемых ими жилых помещений </w:t>
      </w:r>
      <w:proofErr w:type="gramStart"/>
      <w:r>
        <w:rPr>
          <w:rFonts w:ascii="Arial" w:hAnsi="Arial" w:cs="Arial"/>
          <w:sz w:val="24"/>
          <w:szCs w:val="24"/>
          <w:lang w:eastAsia="ru-RU"/>
        </w:rPr>
        <w:t>жилищного</w:t>
      </w:r>
      <w:proofErr w:type="gramEnd"/>
    </w:p>
    <w:p w:rsidR="007F37AC" w:rsidRDefault="009721D9" w:rsidP="009721D9">
      <w:pPr>
        <w:suppressAutoHyphens w:val="0"/>
        <w:autoSpaceDE w:val="0"/>
        <w:autoSpaceDN w:val="0"/>
        <w:adjustRightInd w:val="0"/>
        <w:ind w:firstLine="709"/>
        <w:jc w:val="both"/>
        <w:rPr>
          <w:rFonts w:ascii="Arial" w:hAnsi="Arial" w:cs="Arial"/>
          <w:sz w:val="24"/>
          <w:szCs w:val="24"/>
          <w:lang w:eastAsia="ru-RU"/>
        </w:rPr>
      </w:pPr>
      <w:r>
        <w:rPr>
          <w:rFonts w:ascii="Arial" w:hAnsi="Arial" w:cs="Arial"/>
          <w:sz w:val="24"/>
          <w:szCs w:val="24"/>
          <w:lang w:eastAsia="ru-RU"/>
        </w:rPr>
        <w:t>фонда (приватизация жилищного фонда)</w:t>
      </w:r>
      <w:r w:rsidR="007F37AC">
        <w:rPr>
          <w:rFonts w:ascii="Arial" w:hAnsi="Arial" w:cs="Arial"/>
          <w:sz w:val="24"/>
          <w:szCs w:val="24"/>
          <w:lang w:eastAsia="ru-RU"/>
        </w:rPr>
        <w:t>»</w:t>
      </w:r>
    </w:p>
    <w:p w:rsidR="00085D68" w:rsidRDefault="00085D68" w:rsidP="00085D68">
      <w:pPr>
        <w:suppressAutoHyphens w:val="0"/>
        <w:autoSpaceDE w:val="0"/>
        <w:autoSpaceDN w:val="0"/>
        <w:adjustRightInd w:val="0"/>
        <w:ind w:firstLine="709"/>
        <w:jc w:val="both"/>
        <w:rPr>
          <w:rFonts w:ascii="Arial" w:hAnsi="Arial" w:cs="Arial"/>
          <w:sz w:val="24"/>
          <w:szCs w:val="24"/>
          <w:lang w:eastAsia="ru-RU"/>
        </w:rPr>
      </w:pPr>
      <w:r>
        <w:rPr>
          <w:rFonts w:ascii="Arial" w:hAnsi="Arial" w:cs="Arial"/>
          <w:sz w:val="24"/>
          <w:szCs w:val="24"/>
          <w:lang w:eastAsia="ru-RU"/>
        </w:rPr>
        <w:t>на территории муниципального образования</w:t>
      </w:r>
    </w:p>
    <w:p w:rsidR="00085D68" w:rsidRDefault="00085D68" w:rsidP="00085D68">
      <w:pPr>
        <w:suppressAutoHyphens w:val="0"/>
        <w:autoSpaceDE w:val="0"/>
        <w:autoSpaceDN w:val="0"/>
        <w:adjustRightInd w:val="0"/>
        <w:ind w:firstLine="709"/>
        <w:jc w:val="both"/>
        <w:rPr>
          <w:rFonts w:ascii="Arial" w:hAnsi="Arial" w:cs="Arial"/>
          <w:sz w:val="24"/>
          <w:szCs w:val="24"/>
          <w:lang w:eastAsia="ru-RU"/>
        </w:rPr>
      </w:pPr>
      <w:proofErr w:type="spellStart"/>
      <w:r>
        <w:rPr>
          <w:rFonts w:ascii="Arial" w:hAnsi="Arial" w:cs="Arial"/>
          <w:sz w:val="24"/>
          <w:szCs w:val="24"/>
          <w:lang w:eastAsia="ru-RU"/>
        </w:rPr>
        <w:t>Элитовский</w:t>
      </w:r>
      <w:proofErr w:type="spellEnd"/>
      <w:r>
        <w:rPr>
          <w:rFonts w:ascii="Arial" w:hAnsi="Arial" w:cs="Arial"/>
          <w:sz w:val="24"/>
          <w:szCs w:val="24"/>
          <w:lang w:eastAsia="ru-RU"/>
        </w:rPr>
        <w:t xml:space="preserve"> сельсовет </w:t>
      </w:r>
      <w:proofErr w:type="spellStart"/>
      <w:r>
        <w:rPr>
          <w:rFonts w:ascii="Arial" w:hAnsi="Arial" w:cs="Arial"/>
          <w:sz w:val="24"/>
          <w:szCs w:val="24"/>
          <w:lang w:eastAsia="ru-RU"/>
        </w:rPr>
        <w:t>Емельяновского</w:t>
      </w:r>
      <w:proofErr w:type="spellEnd"/>
      <w:r>
        <w:rPr>
          <w:rFonts w:ascii="Arial" w:hAnsi="Arial" w:cs="Arial"/>
          <w:sz w:val="24"/>
          <w:szCs w:val="24"/>
          <w:lang w:eastAsia="ru-RU"/>
        </w:rPr>
        <w:t xml:space="preserve"> района</w:t>
      </w:r>
    </w:p>
    <w:p w:rsidR="00085D68" w:rsidRPr="00BA4CE2" w:rsidRDefault="00085D68" w:rsidP="00085D68">
      <w:pPr>
        <w:suppressAutoHyphens w:val="0"/>
        <w:autoSpaceDE w:val="0"/>
        <w:autoSpaceDN w:val="0"/>
        <w:adjustRightInd w:val="0"/>
        <w:ind w:firstLine="709"/>
        <w:jc w:val="both"/>
        <w:rPr>
          <w:rFonts w:ascii="Arial" w:hAnsi="Arial" w:cs="Arial"/>
          <w:sz w:val="24"/>
          <w:szCs w:val="24"/>
          <w:lang w:eastAsia="ru-RU"/>
        </w:rPr>
      </w:pPr>
      <w:r>
        <w:rPr>
          <w:rFonts w:ascii="Arial" w:hAnsi="Arial" w:cs="Arial"/>
          <w:sz w:val="24"/>
          <w:szCs w:val="24"/>
          <w:lang w:eastAsia="ru-RU"/>
        </w:rPr>
        <w:t>Красноярского края</w:t>
      </w:r>
    </w:p>
    <w:p w:rsidR="003963C3" w:rsidRPr="00BA4CE2" w:rsidRDefault="003963C3" w:rsidP="00BA4CE2">
      <w:pPr>
        <w:pStyle w:val="ConsPlusNormal"/>
        <w:ind w:firstLine="709"/>
        <w:jc w:val="both"/>
        <w:rPr>
          <w:rFonts w:ascii="Arial" w:hAnsi="Arial" w:cs="Arial"/>
          <w:sz w:val="24"/>
          <w:szCs w:val="24"/>
        </w:rPr>
      </w:pPr>
    </w:p>
    <w:p w:rsidR="003963C3" w:rsidRPr="00BA4CE2" w:rsidRDefault="00791617" w:rsidP="00BA4CE2">
      <w:pPr>
        <w:suppressAutoHyphens w:val="0"/>
        <w:autoSpaceDE w:val="0"/>
        <w:autoSpaceDN w:val="0"/>
        <w:adjustRightInd w:val="0"/>
        <w:ind w:firstLine="709"/>
        <w:jc w:val="both"/>
        <w:outlineLvl w:val="0"/>
        <w:rPr>
          <w:rFonts w:ascii="Arial" w:hAnsi="Arial" w:cs="Arial"/>
          <w:sz w:val="24"/>
          <w:szCs w:val="24"/>
          <w:lang w:eastAsia="ru-RU"/>
        </w:rPr>
      </w:pPr>
      <w:r w:rsidRPr="00BA4CE2">
        <w:rPr>
          <w:rFonts w:ascii="Arial" w:hAnsi="Arial" w:cs="Arial"/>
          <w:bCs/>
          <w:sz w:val="24"/>
          <w:szCs w:val="24"/>
          <w:lang w:eastAsia="ru-RU"/>
        </w:rPr>
        <w:t>В соответствии с Федеральным законом от 27.07.2010 № 210-ФЗ «Об организации предоставления государ</w:t>
      </w:r>
      <w:r w:rsidR="001266FE" w:rsidRPr="00BA4CE2">
        <w:rPr>
          <w:rFonts w:ascii="Arial" w:hAnsi="Arial" w:cs="Arial"/>
          <w:bCs/>
          <w:sz w:val="24"/>
          <w:szCs w:val="24"/>
          <w:lang w:eastAsia="ru-RU"/>
        </w:rPr>
        <w:t>ственных и муниципальных услуг»</w:t>
      </w:r>
      <w:r w:rsidR="00CF4785" w:rsidRPr="00BA4CE2">
        <w:rPr>
          <w:rFonts w:ascii="Arial" w:hAnsi="Arial" w:cs="Arial"/>
          <w:bCs/>
          <w:sz w:val="24"/>
          <w:szCs w:val="24"/>
          <w:lang w:eastAsia="ru-RU"/>
        </w:rPr>
        <w:t xml:space="preserve">, </w:t>
      </w:r>
      <w:r w:rsidR="00807B11" w:rsidRPr="00BA4CE2">
        <w:rPr>
          <w:rFonts w:ascii="Arial" w:hAnsi="Arial" w:cs="Arial"/>
          <w:bCs/>
          <w:sz w:val="24"/>
          <w:szCs w:val="24"/>
          <w:lang w:eastAsia="ru-RU"/>
        </w:rPr>
        <w:t xml:space="preserve">обеспечения открытости и общедоступности информации о предоставлении муниципальных услуг, руководствуясь Уставом </w:t>
      </w:r>
      <w:proofErr w:type="spellStart"/>
      <w:r w:rsidR="00807B11" w:rsidRPr="00BA4CE2">
        <w:rPr>
          <w:rFonts w:ascii="Arial" w:hAnsi="Arial" w:cs="Arial"/>
          <w:bCs/>
          <w:sz w:val="24"/>
          <w:szCs w:val="24"/>
          <w:lang w:eastAsia="ru-RU"/>
        </w:rPr>
        <w:t>Элитовского</w:t>
      </w:r>
      <w:proofErr w:type="spellEnd"/>
      <w:r w:rsidR="00807B11" w:rsidRPr="00BA4CE2">
        <w:rPr>
          <w:rFonts w:ascii="Arial" w:hAnsi="Arial" w:cs="Arial"/>
          <w:bCs/>
          <w:sz w:val="24"/>
          <w:szCs w:val="24"/>
          <w:lang w:eastAsia="ru-RU"/>
        </w:rPr>
        <w:t xml:space="preserve"> сельсовета </w:t>
      </w:r>
      <w:proofErr w:type="spellStart"/>
      <w:r w:rsidR="00807B11" w:rsidRPr="00BA4CE2">
        <w:rPr>
          <w:rFonts w:ascii="Arial" w:hAnsi="Arial" w:cs="Arial"/>
          <w:bCs/>
          <w:sz w:val="24"/>
          <w:szCs w:val="24"/>
          <w:lang w:eastAsia="ru-RU"/>
        </w:rPr>
        <w:t>Емельяновского</w:t>
      </w:r>
      <w:proofErr w:type="spellEnd"/>
      <w:r w:rsidR="00807B11" w:rsidRPr="00BA4CE2">
        <w:rPr>
          <w:rFonts w:ascii="Arial" w:hAnsi="Arial" w:cs="Arial"/>
          <w:bCs/>
          <w:sz w:val="24"/>
          <w:szCs w:val="24"/>
          <w:lang w:eastAsia="ru-RU"/>
        </w:rPr>
        <w:t xml:space="preserve"> района Красноярского края, </w:t>
      </w:r>
      <w:r w:rsidR="003963C3" w:rsidRPr="00BA4CE2">
        <w:rPr>
          <w:rFonts w:ascii="Arial" w:hAnsi="Arial" w:cs="Arial"/>
          <w:sz w:val="24"/>
          <w:szCs w:val="24"/>
          <w:lang w:eastAsia="ru-RU"/>
        </w:rPr>
        <w:t xml:space="preserve">постановляю: </w:t>
      </w:r>
    </w:p>
    <w:p w:rsidR="002C3A33" w:rsidRPr="00BA4CE2" w:rsidRDefault="002C3A33" w:rsidP="00BA4CE2">
      <w:pPr>
        <w:suppressAutoHyphens w:val="0"/>
        <w:ind w:firstLine="709"/>
        <w:jc w:val="both"/>
        <w:rPr>
          <w:rFonts w:ascii="Arial" w:hAnsi="Arial" w:cs="Arial"/>
          <w:sz w:val="24"/>
          <w:szCs w:val="24"/>
          <w:lang w:eastAsia="ru-RU"/>
        </w:rPr>
      </w:pPr>
    </w:p>
    <w:p w:rsidR="00807B11" w:rsidRPr="00BA4CE2" w:rsidRDefault="00807B11" w:rsidP="009721D9">
      <w:pPr>
        <w:suppressAutoHyphens w:val="0"/>
        <w:autoSpaceDE w:val="0"/>
        <w:autoSpaceDN w:val="0"/>
        <w:adjustRightInd w:val="0"/>
        <w:ind w:firstLine="709"/>
        <w:jc w:val="both"/>
        <w:rPr>
          <w:rFonts w:ascii="Arial" w:hAnsi="Arial" w:cs="Arial"/>
          <w:sz w:val="24"/>
          <w:szCs w:val="24"/>
          <w:lang w:eastAsia="ru-RU"/>
        </w:rPr>
      </w:pPr>
      <w:r w:rsidRPr="00BA4CE2">
        <w:rPr>
          <w:rFonts w:ascii="Arial" w:hAnsi="Arial" w:cs="Arial"/>
          <w:sz w:val="24"/>
          <w:szCs w:val="24"/>
        </w:rPr>
        <w:t>1. Утвердить административный регламент предоставления муниципальной услуги «</w:t>
      </w:r>
      <w:r w:rsidR="009721D9">
        <w:rPr>
          <w:rFonts w:ascii="Arial" w:hAnsi="Arial" w:cs="Arial"/>
          <w:sz w:val="24"/>
          <w:szCs w:val="24"/>
          <w:lang w:eastAsia="ru-RU"/>
        </w:rPr>
        <w:t>Передача в собственность граждан занимаемых ими жилых помещений жилищного фонда (приватизация жилищного фонда)</w:t>
      </w:r>
      <w:r w:rsidRPr="00BA4CE2">
        <w:rPr>
          <w:rFonts w:ascii="Arial" w:hAnsi="Arial" w:cs="Arial"/>
          <w:sz w:val="24"/>
          <w:szCs w:val="24"/>
        </w:rPr>
        <w:t>»</w:t>
      </w:r>
      <w:r w:rsidR="00085D68">
        <w:rPr>
          <w:rFonts w:ascii="Arial" w:hAnsi="Arial" w:cs="Arial"/>
          <w:sz w:val="24"/>
          <w:szCs w:val="24"/>
        </w:rPr>
        <w:t xml:space="preserve"> на территории муниципального образования </w:t>
      </w:r>
      <w:proofErr w:type="spellStart"/>
      <w:r w:rsidR="00085D68">
        <w:rPr>
          <w:rFonts w:ascii="Arial" w:hAnsi="Arial" w:cs="Arial"/>
          <w:sz w:val="24"/>
          <w:szCs w:val="24"/>
        </w:rPr>
        <w:t>Элитовский</w:t>
      </w:r>
      <w:proofErr w:type="spellEnd"/>
      <w:r w:rsidR="00085D68">
        <w:rPr>
          <w:rFonts w:ascii="Arial" w:hAnsi="Arial" w:cs="Arial"/>
          <w:sz w:val="24"/>
          <w:szCs w:val="24"/>
        </w:rPr>
        <w:t xml:space="preserve"> сельсовет </w:t>
      </w:r>
      <w:proofErr w:type="spellStart"/>
      <w:r w:rsidR="00085D68">
        <w:rPr>
          <w:rFonts w:ascii="Arial" w:hAnsi="Arial" w:cs="Arial"/>
          <w:sz w:val="24"/>
          <w:szCs w:val="24"/>
        </w:rPr>
        <w:t>Емельяновского</w:t>
      </w:r>
      <w:proofErr w:type="spellEnd"/>
      <w:r w:rsidR="00085D68">
        <w:rPr>
          <w:rFonts w:ascii="Arial" w:hAnsi="Arial" w:cs="Arial"/>
          <w:sz w:val="24"/>
          <w:szCs w:val="24"/>
        </w:rPr>
        <w:t xml:space="preserve"> района Красноярского края</w:t>
      </w:r>
      <w:r w:rsidRPr="00BA4CE2">
        <w:rPr>
          <w:rFonts w:ascii="Arial" w:hAnsi="Arial" w:cs="Arial"/>
          <w:sz w:val="24"/>
          <w:szCs w:val="24"/>
        </w:rPr>
        <w:t>, согласно приложению.</w:t>
      </w:r>
    </w:p>
    <w:p w:rsidR="00807B11" w:rsidRPr="00BA4CE2" w:rsidRDefault="00807B11" w:rsidP="00BA4CE2">
      <w:pPr>
        <w:pStyle w:val="ConsPlusNormal"/>
        <w:ind w:firstLine="709"/>
        <w:jc w:val="both"/>
        <w:rPr>
          <w:rFonts w:ascii="Arial" w:hAnsi="Arial" w:cs="Arial"/>
          <w:sz w:val="24"/>
          <w:szCs w:val="24"/>
        </w:rPr>
      </w:pPr>
      <w:r w:rsidRPr="00BA4CE2">
        <w:rPr>
          <w:rFonts w:ascii="Arial" w:hAnsi="Arial" w:cs="Arial"/>
          <w:sz w:val="24"/>
          <w:szCs w:val="24"/>
        </w:rPr>
        <w:t xml:space="preserve">2.  </w:t>
      </w:r>
      <w:proofErr w:type="gramStart"/>
      <w:r w:rsidRPr="00BA4CE2">
        <w:rPr>
          <w:rFonts w:ascii="Arial" w:hAnsi="Arial" w:cs="Arial"/>
          <w:sz w:val="24"/>
          <w:szCs w:val="24"/>
        </w:rPr>
        <w:t>Контроль за</w:t>
      </w:r>
      <w:proofErr w:type="gramEnd"/>
      <w:r w:rsidRPr="00BA4CE2">
        <w:rPr>
          <w:rFonts w:ascii="Arial" w:hAnsi="Arial" w:cs="Arial"/>
          <w:sz w:val="24"/>
          <w:szCs w:val="24"/>
        </w:rPr>
        <w:t xml:space="preserve"> исполнением настоящего постановления оставляю за собой.</w:t>
      </w:r>
    </w:p>
    <w:p w:rsidR="00807B11" w:rsidRPr="00BA4CE2" w:rsidRDefault="00807B11" w:rsidP="00BA4CE2">
      <w:pPr>
        <w:pStyle w:val="ConsPlusNormal"/>
        <w:ind w:firstLine="709"/>
        <w:jc w:val="both"/>
        <w:rPr>
          <w:rFonts w:ascii="Arial" w:hAnsi="Arial" w:cs="Arial"/>
          <w:sz w:val="24"/>
          <w:szCs w:val="24"/>
        </w:rPr>
      </w:pPr>
      <w:r w:rsidRPr="00BA4CE2">
        <w:rPr>
          <w:rFonts w:ascii="Arial" w:hAnsi="Arial" w:cs="Arial"/>
          <w:sz w:val="24"/>
          <w:szCs w:val="24"/>
        </w:rPr>
        <w:t>3 . Постановление вступает в силу в день, следующий за днём его официального опубликования в газете «</w:t>
      </w:r>
      <w:proofErr w:type="spellStart"/>
      <w:r w:rsidRPr="00BA4CE2">
        <w:rPr>
          <w:rFonts w:ascii="Arial" w:hAnsi="Arial" w:cs="Arial"/>
          <w:sz w:val="24"/>
          <w:szCs w:val="24"/>
        </w:rPr>
        <w:t>Элитовский</w:t>
      </w:r>
      <w:proofErr w:type="spellEnd"/>
      <w:r w:rsidRPr="00BA4CE2">
        <w:rPr>
          <w:rFonts w:ascii="Arial" w:hAnsi="Arial" w:cs="Arial"/>
          <w:sz w:val="24"/>
          <w:szCs w:val="24"/>
        </w:rPr>
        <w:t xml:space="preserve"> вестник».</w:t>
      </w:r>
    </w:p>
    <w:p w:rsidR="00807B11" w:rsidRPr="00BA4CE2" w:rsidRDefault="00807B11" w:rsidP="00BA4CE2">
      <w:pPr>
        <w:pStyle w:val="ConsPlusNormal"/>
        <w:ind w:firstLine="709"/>
        <w:jc w:val="both"/>
        <w:rPr>
          <w:rFonts w:ascii="Arial" w:hAnsi="Arial" w:cs="Arial"/>
          <w:sz w:val="24"/>
          <w:szCs w:val="24"/>
        </w:rPr>
      </w:pPr>
    </w:p>
    <w:p w:rsidR="00807B11" w:rsidRPr="00BA4CE2" w:rsidRDefault="00807B11" w:rsidP="00BA4CE2">
      <w:pPr>
        <w:pStyle w:val="ConsPlusNormal"/>
        <w:ind w:firstLine="709"/>
        <w:jc w:val="both"/>
        <w:rPr>
          <w:rFonts w:ascii="Arial" w:hAnsi="Arial" w:cs="Arial"/>
          <w:sz w:val="24"/>
          <w:szCs w:val="24"/>
        </w:rPr>
      </w:pPr>
    </w:p>
    <w:p w:rsidR="00807B11" w:rsidRPr="00BA4CE2" w:rsidRDefault="00807B11" w:rsidP="00BA4CE2">
      <w:pPr>
        <w:pStyle w:val="ConsPlusNormal"/>
        <w:ind w:firstLine="709"/>
        <w:jc w:val="both"/>
        <w:rPr>
          <w:rFonts w:ascii="Arial" w:hAnsi="Arial" w:cs="Arial"/>
          <w:sz w:val="24"/>
          <w:szCs w:val="24"/>
        </w:rPr>
      </w:pPr>
    </w:p>
    <w:p w:rsidR="00807B11" w:rsidRPr="00BA4CE2" w:rsidRDefault="00807B11" w:rsidP="00BA4CE2">
      <w:pPr>
        <w:pStyle w:val="ConsPlusNormal"/>
        <w:ind w:firstLine="709"/>
        <w:jc w:val="both"/>
        <w:rPr>
          <w:rFonts w:ascii="Arial" w:hAnsi="Arial" w:cs="Arial"/>
          <w:sz w:val="24"/>
          <w:szCs w:val="24"/>
        </w:rPr>
      </w:pPr>
      <w:r w:rsidRPr="00BA4CE2">
        <w:rPr>
          <w:rFonts w:ascii="Arial" w:hAnsi="Arial" w:cs="Arial"/>
          <w:sz w:val="24"/>
          <w:szCs w:val="24"/>
        </w:rPr>
        <w:t xml:space="preserve">Глава сельсовета        </w:t>
      </w:r>
      <w:r w:rsidR="00BA4CE2">
        <w:rPr>
          <w:rFonts w:ascii="Arial" w:hAnsi="Arial" w:cs="Arial"/>
          <w:sz w:val="24"/>
          <w:szCs w:val="24"/>
        </w:rPr>
        <w:t xml:space="preserve">                         </w:t>
      </w:r>
      <w:r w:rsidRPr="00BA4CE2">
        <w:rPr>
          <w:rFonts w:ascii="Arial" w:hAnsi="Arial" w:cs="Arial"/>
          <w:sz w:val="24"/>
          <w:szCs w:val="24"/>
        </w:rPr>
        <w:t xml:space="preserve">                                               В.В. Звягин</w:t>
      </w:r>
    </w:p>
    <w:p w:rsidR="000C14D9" w:rsidRPr="00BA4CE2" w:rsidRDefault="000C14D9" w:rsidP="00BA4CE2">
      <w:pPr>
        <w:pStyle w:val="ConsPlusNormal"/>
        <w:ind w:firstLine="709"/>
        <w:jc w:val="both"/>
        <w:rPr>
          <w:rFonts w:ascii="Arial" w:hAnsi="Arial" w:cs="Arial"/>
          <w:sz w:val="24"/>
          <w:szCs w:val="24"/>
        </w:rPr>
      </w:pPr>
    </w:p>
    <w:p w:rsidR="00277745" w:rsidRPr="00BA4CE2" w:rsidRDefault="00277745" w:rsidP="00BA4CE2">
      <w:pPr>
        <w:pStyle w:val="ConsPlusNormal"/>
        <w:ind w:firstLine="709"/>
        <w:jc w:val="both"/>
        <w:rPr>
          <w:rFonts w:ascii="Arial" w:hAnsi="Arial" w:cs="Arial"/>
          <w:sz w:val="24"/>
          <w:szCs w:val="24"/>
        </w:rPr>
      </w:pPr>
    </w:p>
    <w:p w:rsidR="002C3A33" w:rsidRPr="00BA4CE2" w:rsidRDefault="002C3A33" w:rsidP="00BA4CE2">
      <w:pPr>
        <w:pStyle w:val="ConsPlusNormal"/>
        <w:ind w:firstLine="709"/>
        <w:jc w:val="both"/>
        <w:rPr>
          <w:rFonts w:ascii="Arial" w:hAnsi="Arial" w:cs="Arial"/>
          <w:sz w:val="24"/>
          <w:szCs w:val="24"/>
        </w:rPr>
      </w:pPr>
    </w:p>
    <w:p w:rsidR="009B2EB2" w:rsidRPr="00BA4CE2" w:rsidRDefault="009B2EB2" w:rsidP="00BA4CE2">
      <w:pPr>
        <w:pStyle w:val="ConsPlusNormal"/>
        <w:ind w:firstLine="709"/>
        <w:jc w:val="both"/>
        <w:rPr>
          <w:rFonts w:ascii="Arial" w:hAnsi="Arial" w:cs="Arial"/>
          <w:sz w:val="24"/>
          <w:szCs w:val="24"/>
        </w:rPr>
      </w:pPr>
    </w:p>
    <w:p w:rsidR="009B2EB2" w:rsidRPr="00BA4CE2" w:rsidRDefault="009B2EB2" w:rsidP="00BA4CE2">
      <w:pPr>
        <w:pStyle w:val="ConsPlusNormal"/>
        <w:ind w:firstLine="709"/>
        <w:jc w:val="both"/>
        <w:rPr>
          <w:rFonts w:ascii="Arial" w:hAnsi="Arial" w:cs="Arial"/>
          <w:sz w:val="24"/>
          <w:szCs w:val="24"/>
        </w:rPr>
      </w:pPr>
    </w:p>
    <w:p w:rsidR="009B2EB2" w:rsidRPr="00BA4CE2" w:rsidRDefault="009B2EB2" w:rsidP="00BA4CE2">
      <w:pPr>
        <w:pStyle w:val="ConsPlusNormal"/>
        <w:ind w:firstLine="709"/>
        <w:jc w:val="both"/>
        <w:rPr>
          <w:rFonts w:ascii="Arial" w:hAnsi="Arial" w:cs="Arial"/>
          <w:sz w:val="24"/>
          <w:szCs w:val="24"/>
        </w:rPr>
      </w:pPr>
    </w:p>
    <w:p w:rsidR="009B2EB2" w:rsidRPr="00BA4CE2" w:rsidRDefault="009B2EB2" w:rsidP="00BA4CE2">
      <w:pPr>
        <w:pStyle w:val="ConsPlusNormal"/>
        <w:ind w:firstLine="709"/>
        <w:jc w:val="both"/>
        <w:rPr>
          <w:rFonts w:ascii="Arial" w:hAnsi="Arial" w:cs="Arial"/>
          <w:sz w:val="24"/>
          <w:szCs w:val="24"/>
        </w:rPr>
      </w:pPr>
    </w:p>
    <w:p w:rsidR="00BA4CE2" w:rsidRPr="00BA4CE2" w:rsidRDefault="00BA4CE2" w:rsidP="00BA4CE2">
      <w:pPr>
        <w:pStyle w:val="ConsPlusNormal"/>
        <w:ind w:firstLine="709"/>
        <w:jc w:val="both"/>
        <w:rPr>
          <w:rFonts w:ascii="Arial" w:hAnsi="Arial" w:cs="Arial"/>
          <w:sz w:val="24"/>
          <w:szCs w:val="24"/>
        </w:rPr>
      </w:pPr>
    </w:p>
    <w:p w:rsidR="00BA4CE2" w:rsidRPr="00BA4CE2" w:rsidRDefault="00BA4CE2" w:rsidP="00BA4CE2">
      <w:pPr>
        <w:pStyle w:val="ConsPlusNormal"/>
        <w:ind w:firstLine="709"/>
        <w:jc w:val="both"/>
        <w:rPr>
          <w:rFonts w:ascii="Arial" w:hAnsi="Arial" w:cs="Arial"/>
          <w:sz w:val="24"/>
          <w:szCs w:val="24"/>
        </w:rPr>
      </w:pPr>
    </w:p>
    <w:p w:rsidR="00BA4CE2" w:rsidRDefault="00BA4CE2" w:rsidP="00BA4CE2">
      <w:pPr>
        <w:pStyle w:val="ConsPlusNormal"/>
        <w:ind w:firstLine="709"/>
        <w:jc w:val="both"/>
        <w:rPr>
          <w:rFonts w:ascii="Arial" w:hAnsi="Arial" w:cs="Arial"/>
          <w:sz w:val="24"/>
          <w:szCs w:val="24"/>
        </w:rPr>
      </w:pPr>
    </w:p>
    <w:p w:rsidR="00EF3924" w:rsidRDefault="00EF3924" w:rsidP="00BA4CE2">
      <w:pPr>
        <w:pStyle w:val="ConsPlusNormal"/>
        <w:ind w:firstLine="709"/>
        <w:jc w:val="both"/>
        <w:rPr>
          <w:rFonts w:ascii="Arial" w:hAnsi="Arial" w:cs="Arial"/>
          <w:sz w:val="24"/>
          <w:szCs w:val="24"/>
        </w:rPr>
      </w:pPr>
    </w:p>
    <w:p w:rsidR="00EF3924" w:rsidRDefault="00EF3924" w:rsidP="00BA4CE2">
      <w:pPr>
        <w:pStyle w:val="ConsPlusNormal"/>
        <w:ind w:firstLine="709"/>
        <w:jc w:val="both"/>
        <w:rPr>
          <w:rFonts w:ascii="Arial" w:hAnsi="Arial" w:cs="Arial"/>
          <w:sz w:val="24"/>
          <w:szCs w:val="24"/>
        </w:rPr>
      </w:pPr>
    </w:p>
    <w:p w:rsidR="009B2EB2" w:rsidRPr="00BA4CE2" w:rsidRDefault="009B2EB2" w:rsidP="009721D9">
      <w:pPr>
        <w:pStyle w:val="ConsPlusNormal"/>
        <w:jc w:val="both"/>
        <w:rPr>
          <w:rFonts w:ascii="Arial" w:hAnsi="Arial" w:cs="Arial"/>
          <w:sz w:val="24"/>
          <w:szCs w:val="24"/>
        </w:rPr>
      </w:pPr>
    </w:p>
    <w:p w:rsidR="002C3A33" w:rsidRPr="00BA4CE2" w:rsidRDefault="002C3A33" w:rsidP="00085D68">
      <w:pPr>
        <w:pStyle w:val="ConsPlusNormal"/>
        <w:jc w:val="both"/>
        <w:rPr>
          <w:rFonts w:ascii="Arial" w:hAnsi="Arial" w:cs="Arial"/>
          <w:sz w:val="24"/>
          <w:szCs w:val="24"/>
        </w:rPr>
      </w:pPr>
    </w:p>
    <w:p w:rsidR="006707BD" w:rsidRPr="00BA4CE2" w:rsidRDefault="006707BD" w:rsidP="00BA4CE2">
      <w:pPr>
        <w:pStyle w:val="ConsPlusNormal"/>
        <w:ind w:firstLine="709"/>
        <w:jc w:val="right"/>
        <w:rPr>
          <w:rFonts w:ascii="Arial" w:hAnsi="Arial" w:cs="Arial"/>
          <w:sz w:val="24"/>
          <w:szCs w:val="24"/>
        </w:rPr>
      </w:pPr>
      <w:r w:rsidRPr="00BA4CE2">
        <w:rPr>
          <w:rFonts w:ascii="Arial" w:hAnsi="Arial" w:cs="Arial"/>
          <w:sz w:val="24"/>
          <w:szCs w:val="24"/>
        </w:rPr>
        <w:t>Приложение N 1</w:t>
      </w:r>
    </w:p>
    <w:p w:rsidR="006707BD" w:rsidRPr="00BA4CE2" w:rsidRDefault="006707BD" w:rsidP="00BA4CE2">
      <w:pPr>
        <w:pStyle w:val="ConsPlusNormal"/>
        <w:ind w:firstLine="709"/>
        <w:jc w:val="right"/>
        <w:rPr>
          <w:rFonts w:ascii="Arial" w:hAnsi="Arial" w:cs="Arial"/>
          <w:sz w:val="24"/>
          <w:szCs w:val="24"/>
        </w:rPr>
      </w:pPr>
      <w:r w:rsidRPr="00BA4CE2">
        <w:rPr>
          <w:rFonts w:ascii="Arial" w:hAnsi="Arial" w:cs="Arial"/>
          <w:sz w:val="24"/>
          <w:szCs w:val="24"/>
        </w:rPr>
        <w:t>к Постановлению</w:t>
      </w:r>
    </w:p>
    <w:p w:rsidR="006707BD" w:rsidRPr="00BA4CE2" w:rsidRDefault="006707BD" w:rsidP="00BA4CE2">
      <w:pPr>
        <w:pStyle w:val="ConsPlusNormal"/>
        <w:ind w:firstLine="709"/>
        <w:jc w:val="right"/>
        <w:rPr>
          <w:rFonts w:ascii="Arial" w:hAnsi="Arial" w:cs="Arial"/>
          <w:sz w:val="24"/>
          <w:szCs w:val="24"/>
        </w:rPr>
      </w:pPr>
      <w:r w:rsidRPr="00BA4CE2">
        <w:rPr>
          <w:rFonts w:ascii="Arial" w:hAnsi="Arial" w:cs="Arial"/>
          <w:sz w:val="24"/>
          <w:szCs w:val="24"/>
        </w:rPr>
        <w:t xml:space="preserve">администрации </w:t>
      </w:r>
      <w:proofErr w:type="spellStart"/>
      <w:r w:rsidRPr="00BA4CE2">
        <w:rPr>
          <w:rFonts w:ascii="Arial" w:hAnsi="Arial" w:cs="Arial"/>
          <w:sz w:val="24"/>
          <w:szCs w:val="24"/>
        </w:rPr>
        <w:t>Элитовского</w:t>
      </w:r>
      <w:proofErr w:type="spellEnd"/>
      <w:r w:rsidRPr="00BA4CE2">
        <w:rPr>
          <w:rFonts w:ascii="Arial" w:hAnsi="Arial" w:cs="Arial"/>
          <w:sz w:val="24"/>
          <w:szCs w:val="24"/>
        </w:rPr>
        <w:t xml:space="preserve"> сельсовета</w:t>
      </w:r>
    </w:p>
    <w:p w:rsidR="006707BD" w:rsidRPr="00BA4CE2" w:rsidRDefault="00807B11" w:rsidP="00BA4CE2">
      <w:pPr>
        <w:pStyle w:val="ConsPlusNormal"/>
        <w:ind w:firstLine="709"/>
        <w:jc w:val="right"/>
        <w:rPr>
          <w:rFonts w:ascii="Arial" w:hAnsi="Arial" w:cs="Arial"/>
          <w:sz w:val="24"/>
          <w:szCs w:val="24"/>
        </w:rPr>
      </w:pPr>
      <w:r w:rsidRPr="00BA4CE2">
        <w:rPr>
          <w:rFonts w:ascii="Arial" w:hAnsi="Arial" w:cs="Arial"/>
          <w:sz w:val="24"/>
          <w:szCs w:val="24"/>
        </w:rPr>
        <w:t>от ___________ 2022</w:t>
      </w:r>
      <w:r w:rsidR="006707BD" w:rsidRPr="00BA4CE2">
        <w:rPr>
          <w:rFonts w:ascii="Arial" w:hAnsi="Arial" w:cs="Arial"/>
          <w:sz w:val="24"/>
          <w:szCs w:val="24"/>
        </w:rPr>
        <w:t xml:space="preserve"> г. N</w:t>
      </w:r>
      <w:r w:rsidRPr="00BA4CE2">
        <w:rPr>
          <w:rFonts w:ascii="Arial" w:hAnsi="Arial" w:cs="Arial"/>
          <w:sz w:val="24"/>
          <w:szCs w:val="24"/>
        </w:rPr>
        <w:t xml:space="preserve"> ____</w:t>
      </w:r>
      <w:r w:rsidR="006707BD" w:rsidRPr="00BA4CE2">
        <w:rPr>
          <w:rFonts w:ascii="Arial" w:hAnsi="Arial" w:cs="Arial"/>
          <w:sz w:val="24"/>
          <w:szCs w:val="24"/>
        </w:rPr>
        <w:t xml:space="preserve">  </w:t>
      </w:r>
    </w:p>
    <w:p w:rsidR="006707BD" w:rsidRPr="00BA4CE2" w:rsidRDefault="006707BD" w:rsidP="00BA4CE2">
      <w:pPr>
        <w:pStyle w:val="ConsPlusNormal"/>
        <w:ind w:firstLine="709"/>
        <w:jc w:val="both"/>
        <w:rPr>
          <w:rFonts w:ascii="Arial" w:hAnsi="Arial" w:cs="Arial"/>
          <w:sz w:val="24"/>
          <w:szCs w:val="24"/>
        </w:rPr>
      </w:pPr>
    </w:p>
    <w:p w:rsidR="007F37AC" w:rsidRDefault="007F37AC" w:rsidP="007F37AC">
      <w:pPr>
        <w:jc w:val="center"/>
        <w:rPr>
          <w:b/>
          <w:sz w:val="24"/>
          <w:szCs w:val="24"/>
        </w:rPr>
      </w:pPr>
      <w:r w:rsidRPr="009721D9">
        <w:rPr>
          <w:b/>
          <w:sz w:val="24"/>
          <w:szCs w:val="24"/>
        </w:rPr>
        <w:t xml:space="preserve">Административный регламент предоставления </w:t>
      </w:r>
      <w:r w:rsidR="002D3845" w:rsidRPr="009721D9">
        <w:rPr>
          <w:b/>
          <w:sz w:val="24"/>
          <w:szCs w:val="24"/>
        </w:rPr>
        <w:t xml:space="preserve">муниципальной </w:t>
      </w:r>
      <w:r w:rsidRPr="009721D9">
        <w:rPr>
          <w:b/>
          <w:sz w:val="24"/>
          <w:szCs w:val="24"/>
        </w:rPr>
        <w:t>услуги «</w:t>
      </w:r>
      <w:r w:rsidR="009721D9">
        <w:rPr>
          <w:b/>
          <w:sz w:val="24"/>
          <w:szCs w:val="24"/>
        </w:rPr>
        <w:t>Передача в собственность граждан занимаемых ими жилых помещений жилищного фонда (приватизация жилищного фонда)</w:t>
      </w:r>
      <w:r w:rsidRPr="009721D9">
        <w:rPr>
          <w:b/>
          <w:sz w:val="24"/>
          <w:szCs w:val="24"/>
        </w:rPr>
        <w:t xml:space="preserve">» на территории </w:t>
      </w:r>
      <w:r w:rsidR="002D3845" w:rsidRPr="009721D9">
        <w:rPr>
          <w:b/>
          <w:sz w:val="24"/>
          <w:szCs w:val="24"/>
        </w:rPr>
        <w:t>МО</w:t>
      </w:r>
      <w:r w:rsidRPr="009721D9">
        <w:rPr>
          <w:b/>
          <w:sz w:val="24"/>
          <w:szCs w:val="24"/>
        </w:rPr>
        <w:t xml:space="preserve"> </w:t>
      </w:r>
      <w:proofErr w:type="spellStart"/>
      <w:r w:rsidRPr="009721D9">
        <w:rPr>
          <w:b/>
          <w:sz w:val="24"/>
          <w:szCs w:val="24"/>
        </w:rPr>
        <w:t>Элитовский</w:t>
      </w:r>
      <w:proofErr w:type="spellEnd"/>
      <w:r w:rsidRPr="009721D9">
        <w:rPr>
          <w:b/>
          <w:sz w:val="24"/>
          <w:szCs w:val="24"/>
        </w:rPr>
        <w:t xml:space="preserve"> сельсовет</w:t>
      </w:r>
      <w:r>
        <w:rPr>
          <w:b/>
          <w:sz w:val="24"/>
          <w:szCs w:val="24"/>
        </w:rPr>
        <w:t xml:space="preserve">  </w:t>
      </w:r>
    </w:p>
    <w:p w:rsidR="002D3845" w:rsidRDefault="002D3845" w:rsidP="007F37AC">
      <w:pPr>
        <w:jc w:val="center"/>
        <w:rPr>
          <w:b/>
          <w:sz w:val="24"/>
          <w:szCs w:val="24"/>
        </w:rPr>
      </w:pPr>
    </w:p>
    <w:p w:rsidR="002D3845" w:rsidRDefault="002D3845" w:rsidP="007F37AC">
      <w:pPr>
        <w:jc w:val="center"/>
        <w:rPr>
          <w:b/>
          <w:sz w:val="24"/>
          <w:szCs w:val="24"/>
        </w:rPr>
      </w:pPr>
    </w:p>
    <w:p w:rsidR="007F37AC" w:rsidRDefault="007F37AC" w:rsidP="007F37AC">
      <w:pPr>
        <w:pStyle w:val="ab"/>
        <w:numPr>
          <w:ilvl w:val="0"/>
          <w:numId w:val="13"/>
        </w:numPr>
        <w:suppressAutoHyphens w:val="0"/>
        <w:spacing w:after="160" w:line="256" w:lineRule="auto"/>
        <w:jc w:val="center"/>
        <w:rPr>
          <w:b/>
          <w:sz w:val="24"/>
          <w:szCs w:val="24"/>
        </w:rPr>
      </w:pPr>
      <w:r>
        <w:rPr>
          <w:b/>
          <w:sz w:val="24"/>
          <w:szCs w:val="24"/>
        </w:rPr>
        <w:t>Общие положения</w:t>
      </w:r>
    </w:p>
    <w:p w:rsidR="009721D9" w:rsidRDefault="009721D9" w:rsidP="009721D9">
      <w:pPr>
        <w:pStyle w:val="ab"/>
        <w:suppressAutoHyphens w:val="0"/>
        <w:spacing w:after="160" w:line="256" w:lineRule="auto"/>
        <w:ind w:left="0" w:firstLine="1080"/>
        <w:jc w:val="both"/>
        <w:rPr>
          <w:sz w:val="24"/>
          <w:szCs w:val="24"/>
        </w:rPr>
      </w:pPr>
      <w:r w:rsidRPr="009721D9">
        <w:rPr>
          <w:sz w:val="24"/>
          <w:szCs w:val="24"/>
        </w:rPr>
        <w:t xml:space="preserve">1.1. Административный регламент предоставления государственной (муниципальной) услуги «Передача в собственность граждан занимаемых ими жилых помещений жилищного фонда (приватизация жилищного фонда)»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государственной услуги, осуществляемых по запросу (заявлению) физического лица либо его представителя. </w:t>
      </w:r>
      <w:proofErr w:type="gramStart"/>
      <w:r w:rsidRPr="009721D9">
        <w:rPr>
          <w:sz w:val="24"/>
          <w:szCs w:val="24"/>
        </w:rPr>
        <w:t>Настоящий Административный регламент регулирует отношения, возникающие на основании Закона Российской Федерации от 4 июля 1991 г. №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 от 13 июля 2015 г. № 218-ФЗ «О государственной регистрации недвижимости», Федерального закона от 27 июля 2010 г. № 210-ФЗ</w:t>
      </w:r>
      <w:proofErr w:type="gramEnd"/>
      <w:r w:rsidRPr="009721D9">
        <w:rPr>
          <w:sz w:val="24"/>
          <w:szCs w:val="24"/>
        </w:rPr>
        <w:t xml:space="preserve"> «Об организации предоставления государственных и муниципальных услуг».</w:t>
      </w:r>
    </w:p>
    <w:p w:rsidR="009721D9" w:rsidRDefault="009721D9" w:rsidP="009721D9">
      <w:pPr>
        <w:pStyle w:val="ab"/>
        <w:suppressAutoHyphens w:val="0"/>
        <w:spacing w:after="160" w:line="256" w:lineRule="auto"/>
        <w:ind w:left="0" w:firstLine="1080"/>
        <w:jc w:val="both"/>
        <w:rPr>
          <w:sz w:val="24"/>
          <w:szCs w:val="24"/>
        </w:rPr>
      </w:pPr>
    </w:p>
    <w:p w:rsidR="009721D9" w:rsidRPr="009721D9" w:rsidRDefault="009721D9" w:rsidP="009721D9">
      <w:pPr>
        <w:pStyle w:val="ab"/>
        <w:suppressAutoHyphens w:val="0"/>
        <w:spacing w:after="160" w:line="256" w:lineRule="auto"/>
        <w:ind w:left="0" w:firstLine="1080"/>
        <w:jc w:val="center"/>
        <w:rPr>
          <w:b/>
          <w:sz w:val="24"/>
          <w:szCs w:val="24"/>
        </w:rPr>
      </w:pPr>
      <w:r w:rsidRPr="009721D9">
        <w:rPr>
          <w:b/>
          <w:sz w:val="24"/>
          <w:szCs w:val="24"/>
        </w:rPr>
        <w:t>Круг Заявителей</w:t>
      </w:r>
    </w:p>
    <w:p w:rsidR="009721D9" w:rsidRDefault="009721D9" w:rsidP="009721D9">
      <w:pPr>
        <w:pStyle w:val="ab"/>
        <w:suppressAutoHyphens w:val="0"/>
        <w:spacing w:after="160" w:line="256" w:lineRule="auto"/>
        <w:ind w:left="0" w:firstLine="1080"/>
        <w:jc w:val="both"/>
        <w:rPr>
          <w:sz w:val="24"/>
          <w:szCs w:val="24"/>
        </w:rPr>
      </w:pPr>
      <w:r w:rsidRPr="009721D9">
        <w:rPr>
          <w:sz w:val="24"/>
          <w:szCs w:val="24"/>
        </w:rPr>
        <w:t xml:space="preserve">1.2. Заявителями на получение государственной (муниципальной) услуги являются 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 </w:t>
      </w:r>
    </w:p>
    <w:p w:rsidR="009721D9" w:rsidRDefault="009721D9" w:rsidP="009721D9">
      <w:pPr>
        <w:pStyle w:val="ab"/>
        <w:suppressAutoHyphens w:val="0"/>
        <w:spacing w:after="160" w:line="256" w:lineRule="auto"/>
        <w:ind w:left="0" w:firstLine="1080"/>
        <w:jc w:val="both"/>
        <w:rPr>
          <w:sz w:val="24"/>
          <w:szCs w:val="24"/>
        </w:rPr>
      </w:pPr>
      <w:r w:rsidRPr="009721D9">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721D9" w:rsidRDefault="009721D9" w:rsidP="009721D9">
      <w:pPr>
        <w:pStyle w:val="ab"/>
        <w:suppressAutoHyphens w:val="0"/>
        <w:spacing w:after="160" w:line="256" w:lineRule="auto"/>
        <w:ind w:left="0" w:firstLine="1080"/>
        <w:jc w:val="both"/>
        <w:rPr>
          <w:sz w:val="24"/>
          <w:szCs w:val="24"/>
        </w:rPr>
      </w:pPr>
    </w:p>
    <w:p w:rsidR="009721D9" w:rsidRPr="009721D9" w:rsidRDefault="009721D9" w:rsidP="009721D9">
      <w:pPr>
        <w:pStyle w:val="ab"/>
        <w:suppressAutoHyphens w:val="0"/>
        <w:spacing w:after="160" w:line="256" w:lineRule="auto"/>
        <w:ind w:left="0" w:firstLine="1080"/>
        <w:jc w:val="center"/>
        <w:rPr>
          <w:b/>
          <w:sz w:val="24"/>
          <w:szCs w:val="24"/>
        </w:rPr>
      </w:pPr>
      <w:r w:rsidRPr="009721D9">
        <w:rPr>
          <w:b/>
          <w:sz w:val="24"/>
          <w:szCs w:val="24"/>
        </w:rPr>
        <w:t>Требования к порядку информирования о предоставлении государственной (муниципальной) услуги</w:t>
      </w:r>
    </w:p>
    <w:p w:rsidR="009721D9" w:rsidRDefault="009721D9" w:rsidP="009721D9">
      <w:pPr>
        <w:pStyle w:val="ab"/>
        <w:suppressAutoHyphens w:val="0"/>
        <w:spacing w:after="160" w:line="256" w:lineRule="auto"/>
        <w:ind w:left="0" w:firstLine="1080"/>
        <w:jc w:val="both"/>
        <w:rPr>
          <w:sz w:val="24"/>
          <w:szCs w:val="24"/>
        </w:rPr>
      </w:pPr>
      <w:r w:rsidRPr="009721D9">
        <w:rPr>
          <w:sz w:val="24"/>
          <w:szCs w:val="24"/>
        </w:rPr>
        <w:t xml:space="preserve">1.4. Информирование о порядке предоставления государственной (муниципальной) услуги осуществляется: </w:t>
      </w:r>
    </w:p>
    <w:p w:rsidR="009721D9" w:rsidRDefault="009721D9" w:rsidP="009721D9">
      <w:pPr>
        <w:pStyle w:val="ab"/>
        <w:suppressAutoHyphens w:val="0"/>
        <w:spacing w:after="160" w:line="256" w:lineRule="auto"/>
        <w:ind w:left="0" w:firstLine="1080"/>
        <w:jc w:val="both"/>
        <w:rPr>
          <w:sz w:val="24"/>
          <w:szCs w:val="24"/>
        </w:rPr>
      </w:pPr>
      <w:r w:rsidRPr="009721D9">
        <w:rPr>
          <w:sz w:val="24"/>
          <w:szCs w:val="24"/>
        </w:rPr>
        <w:t xml:space="preserve">1) непосредственно при личном приеме заявителя в </w:t>
      </w:r>
      <w:r w:rsidRPr="009721D9">
        <w:rPr>
          <w:iCs/>
          <w:sz w:val="24"/>
          <w:szCs w:val="24"/>
        </w:rPr>
        <w:t xml:space="preserve">администрацию </w:t>
      </w:r>
      <w:proofErr w:type="spellStart"/>
      <w:r w:rsidRPr="009721D9">
        <w:rPr>
          <w:iCs/>
          <w:sz w:val="24"/>
          <w:szCs w:val="24"/>
        </w:rPr>
        <w:t>Элитовского</w:t>
      </w:r>
      <w:proofErr w:type="spellEnd"/>
      <w:r w:rsidRPr="009721D9">
        <w:rPr>
          <w:iCs/>
          <w:sz w:val="24"/>
          <w:szCs w:val="24"/>
        </w:rPr>
        <w:t xml:space="preserve"> сельсовета</w:t>
      </w:r>
      <w:r w:rsidRPr="009721D9">
        <w:rPr>
          <w:sz w:val="24"/>
          <w:szCs w:val="24"/>
        </w:rPr>
        <w:t xml:space="preserve"> (дале</w:t>
      </w:r>
      <w:proofErr w:type="gramStart"/>
      <w:r w:rsidRPr="009721D9">
        <w:rPr>
          <w:sz w:val="24"/>
          <w:szCs w:val="24"/>
        </w:rPr>
        <w:t>е-</w:t>
      </w:r>
      <w:proofErr w:type="gramEnd"/>
      <w:r w:rsidRPr="009721D9">
        <w:rPr>
          <w:sz w:val="24"/>
          <w:szCs w:val="24"/>
        </w:rPr>
        <w:t xml:space="preserve"> Уполномоченный орган) или многофункциональном центре предоставления государственных и муниципальных услуг (далее – многофункциональны</w:t>
      </w:r>
      <w:r>
        <w:rPr>
          <w:sz w:val="24"/>
          <w:szCs w:val="24"/>
        </w:rPr>
        <w:t>й центр);</w:t>
      </w:r>
    </w:p>
    <w:p w:rsidR="009721D9" w:rsidRDefault="009721D9" w:rsidP="009721D9">
      <w:pPr>
        <w:pStyle w:val="ab"/>
        <w:suppressAutoHyphens w:val="0"/>
        <w:spacing w:after="160" w:line="256" w:lineRule="auto"/>
        <w:ind w:left="0" w:firstLine="1080"/>
        <w:jc w:val="both"/>
        <w:rPr>
          <w:sz w:val="24"/>
          <w:szCs w:val="24"/>
        </w:rPr>
      </w:pPr>
      <w:r w:rsidRPr="009721D9">
        <w:rPr>
          <w:sz w:val="24"/>
          <w:szCs w:val="24"/>
        </w:rPr>
        <w:t xml:space="preserve">2) по телефону </w:t>
      </w:r>
      <w:proofErr w:type="gramStart"/>
      <w:r w:rsidRPr="009721D9">
        <w:rPr>
          <w:sz w:val="24"/>
          <w:szCs w:val="24"/>
        </w:rPr>
        <w:t>Уполномоченном</w:t>
      </w:r>
      <w:proofErr w:type="gramEnd"/>
      <w:r w:rsidRPr="009721D9">
        <w:rPr>
          <w:sz w:val="24"/>
          <w:szCs w:val="24"/>
        </w:rPr>
        <w:t xml:space="preserve"> органе или многофункциональном центре;</w:t>
      </w:r>
    </w:p>
    <w:p w:rsidR="009721D9" w:rsidRDefault="009721D9" w:rsidP="009721D9">
      <w:pPr>
        <w:pStyle w:val="ab"/>
        <w:suppressAutoHyphens w:val="0"/>
        <w:spacing w:after="160" w:line="256" w:lineRule="auto"/>
        <w:ind w:left="0" w:firstLine="1080"/>
        <w:jc w:val="both"/>
        <w:rPr>
          <w:sz w:val="24"/>
          <w:szCs w:val="24"/>
        </w:rPr>
      </w:pPr>
      <w:r w:rsidRPr="009721D9">
        <w:rPr>
          <w:sz w:val="24"/>
          <w:szCs w:val="24"/>
        </w:rPr>
        <w:t xml:space="preserve"> 3) письменно, в том числе посредством электронной почты, факсимильной связи; </w:t>
      </w:r>
    </w:p>
    <w:p w:rsidR="009721D9" w:rsidRDefault="009721D9" w:rsidP="009721D9">
      <w:pPr>
        <w:pStyle w:val="ab"/>
        <w:suppressAutoHyphens w:val="0"/>
        <w:spacing w:after="160" w:line="256" w:lineRule="auto"/>
        <w:ind w:left="0" w:firstLine="1080"/>
        <w:jc w:val="both"/>
        <w:rPr>
          <w:sz w:val="24"/>
          <w:szCs w:val="24"/>
        </w:rPr>
      </w:pPr>
      <w:r w:rsidRPr="009721D9">
        <w:rPr>
          <w:sz w:val="24"/>
          <w:szCs w:val="24"/>
        </w:rPr>
        <w:t>4) посредством размещения в открытой и доступной форме информации:</w:t>
      </w:r>
    </w:p>
    <w:p w:rsidR="009721D9" w:rsidRDefault="009721D9" w:rsidP="009721D9">
      <w:pPr>
        <w:pStyle w:val="ab"/>
        <w:suppressAutoHyphens w:val="0"/>
        <w:spacing w:after="160" w:line="256" w:lineRule="auto"/>
        <w:ind w:left="0" w:firstLine="1080"/>
        <w:jc w:val="both"/>
        <w:rPr>
          <w:sz w:val="24"/>
          <w:szCs w:val="24"/>
        </w:rPr>
      </w:pPr>
      <w:r w:rsidRPr="009721D9">
        <w:rPr>
          <w:sz w:val="24"/>
          <w:szCs w:val="24"/>
        </w:rPr>
        <w:lastRenderedPageBreak/>
        <w:t xml:space="preserve"> в федеральной государственной информационной системе «Единый портал государственных и муниципальных услуг (функций)» (https://www.gosuslugi.ru/) (далее – ЕПГУ); </w:t>
      </w:r>
    </w:p>
    <w:p w:rsidR="009721D9" w:rsidRPr="009721D9" w:rsidRDefault="009721D9" w:rsidP="009721D9">
      <w:pPr>
        <w:widowControl w:val="0"/>
        <w:suppressAutoHyphens w:val="0"/>
        <w:ind w:firstLine="709"/>
        <w:jc w:val="both"/>
        <w:rPr>
          <w:rFonts w:ascii="Arial" w:eastAsia="Arial Unicode MS" w:hAnsi="Arial" w:cs="Arial"/>
          <w:i/>
          <w:iCs/>
          <w:color w:val="000000"/>
          <w:sz w:val="24"/>
          <w:szCs w:val="24"/>
          <w:shd w:val="clear" w:color="auto" w:fill="FFFFFF"/>
          <w:lang w:eastAsia="ru-RU" w:bidi="ru-RU"/>
        </w:rPr>
      </w:pPr>
      <w:r w:rsidRPr="009721D9">
        <w:rPr>
          <w:sz w:val="24"/>
          <w:szCs w:val="24"/>
        </w:rPr>
        <w:t xml:space="preserve">на официальном сайте Уполномоченного органа </w:t>
      </w:r>
      <w:r w:rsidRPr="009721D9">
        <w:rPr>
          <w:rFonts w:eastAsiaTheme="minorHAnsi"/>
          <w:i/>
          <w:iCs/>
          <w:sz w:val="24"/>
          <w:szCs w:val="24"/>
          <w:lang w:eastAsia="en-US"/>
        </w:rPr>
        <w:t>https://elita-adm.ru</w:t>
      </w:r>
      <w:r w:rsidRPr="00BA4CE2">
        <w:rPr>
          <w:rFonts w:ascii="Arial" w:eastAsia="Arial Unicode MS" w:hAnsi="Arial" w:cs="Arial"/>
          <w:i/>
          <w:iCs/>
          <w:color w:val="000000"/>
          <w:sz w:val="24"/>
          <w:szCs w:val="24"/>
          <w:shd w:val="clear" w:color="auto" w:fill="FFFFFF"/>
          <w:lang w:eastAsia="ru-RU" w:bidi="ru-RU"/>
        </w:rPr>
        <w:t>.</w:t>
      </w:r>
      <w:r w:rsidRPr="009721D9">
        <w:rPr>
          <w:sz w:val="24"/>
          <w:szCs w:val="24"/>
        </w:rPr>
        <w:t>;</w:t>
      </w:r>
    </w:p>
    <w:p w:rsidR="009721D9" w:rsidRDefault="009721D9" w:rsidP="009721D9">
      <w:pPr>
        <w:pStyle w:val="ab"/>
        <w:suppressAutoHyphens w:val="0"/>
        <w:spacing w:after="160" w:line="256" w:lineRule="auto"/>
        <w:ind w:left="0" w:firstLine="1080"/>
        <w:jc w:val="both"/>
        <w:rPr>
          <w:sz w:val="24"/>
          <w:szCs w:val="24"/>
        </w:rPr>
      </w:pPr>
      <w:r w:rsidRPr="009721D9">
        <w:rPr>
          <w:sz w:val="24"/>
          <w:szCs w:val="24"/>
        </w:rPr>
        <w:t xml:space="preserve"> 5) посредством размещения информации на информационных стендах Уполномоченного органа или многофункционального центра. </w:t>
      </w:r>
    </w:p>
    <w:p w:rsidR="009721D9" w:rsidRDefault="009721D9" w:rsidP="009721D9">
      <w:pPr>
        <w:pStyle w:val="ab"/>
        <w:suppressAutoHyphens w:val="0"/>
        <w:spacing w:after="160" w:line="256" w:lineRule="auto"/>
        <w:ind w:left="0" w:firstLine="1080"/>
        <w:jc w:val="both"/>
        <w:rPr>
          <w:sz w:val="24"/>
          <w:szCs w:val="24"/>
        </w:rPr>
      </w:pPr>
      <w:r w:rsidRPr="009721D9">
        <w:rPr>
          <w:sz w:val="24"/>
          <w:szCs w:val="24"/>
        </w:rPr>
        <w:t xml:space="preserve">1.5. Информирование осуществляется по вопросам, касающимся: </w:t>
      </w:r>
    </w:p>
    <w:p w:rsidR="009721D9" w:rsidRDefault="009721D9" w:rsidP="009721D9">
      <w:pPr>
        <w:pStyle w:val="ab"/>
        <w:suppressAutoHyphens w:val="0"/>
        <w:spacing w:after="160" w:line="256" w:lineRule="auto"/>
        <w:ind w:left="0" w:firstLine="1080"/>
        <w:jc w:val="both"/>
        <w:rPr>
          <w:sz w:val="24"/>
          <w:szCs w:val="24"/>
        </w:rPr>
      </w:pPr>
      <w:r w:rsidRPr="009721D9">
        <w:rPr>
          <w:sz w:val="24"/>
          <w:szCs w:val="24"/>
        </w:rPr>
        <w:t xml:space="preserve">способов подачи заявления о предоставлении государственной (муниципальной) услуги; </w:t>
      </w:r>
    </w:p>
    <w:p w:rsidR="009721D9" w:rsidRDefault="009721D9" w:rsidP="009721D9">
      <w:pPr>
        <w:pStyle w:val="ab"/>
        <w:suppressAutoHyphens w:val="0"/>
        <w:spacing w:after="160" w:line="256" w:lineRule="auto"/>
        <w:ind w:left="0" w:firstLine="1080"/>
        <w:jc w:val="both"/>
        <w:rPr>
          <w:sz w:val="24"/>
          <w:szCs w:val="24"/>
        </w:rPr>
      </w:pPr>
      <w:r w:rsidRPr="009721D9">
        <w:rPr>
          <w:sz w:val="24"/>
          <w:szCs w:val="24"/>
        </w:rPr>
        <w:t xml:space="preserve">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 </w:t>
      </w:r>
    </w:p>
    <w:p w:rsidR="009721D9" w:rsidRDefault="009721D9" w:rsidP="009721D9">
      <w:pPr>
        <w:pStyle w:val="ab"/>
        <w:suppressAutoHyphens w:val="0"/>
        <w:spacing w:after="160" w:line="256" w:lineRule="auto"/>
        <w:ind w:left="0" w:firstLine="1080"/>
        <w:jc w:val="both"/>
        <w:rPr>
          <w:sz w:val="24"/>
          <w:szCs w:val="24"/>
        </w:rPr>
      </w:pPr>
      <w:r w:rsidRPr="009721D9">
        <w:rPr>
          <w:sz w:val="24"/>
          <w:szCs w:val="24"/>
        </w:rPr>
        <w:t xml:space="preserve">справочной информации о работе Уполномоченного органа (структурных подразделений Уполномоченного органа); </w:t>
      </w:r>
    </w:p>
    <w:p w:rsidR="009721D9" w:rsidRDefault="009721D9" w:rsidP="009721D9">
      <w:pPr>
        <w:pStyle w:val="ab"/>
        <w:suppressAutoHyphens w:val="0"/>
        <w:spacing w:after="160" w:line="256" w:lineRule="auto"/>
        <w:ind w:left="0" w:firstLine="1080"/>
        <w:jc w:val="both"/>
        <w:rPr>
          <w:sz w:val="24"/>
          <w:szCs w:val="24"/>
        </w:rPr>
      </w:pPr>
      <w:r w:rsidRPr="009721D9">
        <w:rPr>
          <w:sz w:val="24"/>
          <w:szCs w:val="24"/>
        </w:rPr>
        <w:t xml:space="preserve">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w:t>
      </w:r>
    </w:p>
    <w:p w:rsidR="009721D9" w:rsidRDefault="009721D9" w:rsidP="009721D9">
      <w:pPr>
        <w:pStyle w:val="ab"/>
        <w:suppressAutoHyphens w:val="0"/>
        <w:spacing w:after="160" w:line="256" w:lineRule="auto"/>
        <w:ind w:left="0" w:firstLine="1080"/>
        <w:jc w:val="both"/>
        <w:rPr>
          <w:sz w:val="24"/>
          <w:szCs w:val="24"/>
        </w:rPr>
      </w:pPr>
      <w:r w:rsidRPr="009721D9">
        <w:rPr>
          <w:sz w:val="24"/>
          <w:szCs w:val="24"/>
        </w:rPr>
        <w:t xml:space="preserve">порядка и сроков предоставления государственной (муниципальной) услуги; </w:t>
      </w:r>
    </w:p>
    <w:p w:rsidR="009721D9" w:rsidRDefault="009721D9" w:rsidP="009721D9">
      <w:pPr>
        <w:pStyle w:val="ab"/>
        <w:suppressAutoHyphens w:val="0"/>
        <w:spacing w:after="160" w:line="256" w:lineRule="auto"/>
        <w:ind w:left="0" w:firstLine="1080"/>
        <w:jc w:val="both"/>
        <w:rPr>
          <w:sz w:val="24"/>
          <w:szCs w:val="24"/>
        </w:rPr>
      </w:pPr>
      <w:r w:rsidRPr="009721D9">
        <w:rPr>
          <w:sz w:val="24"/>
          <w:szCs w:val="24"/>
        </w:rPr>
        <w:t xml:space="preserve">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 </w:t>
      </w:r>
    </w:p>
    <w:p w:rsidR="009721D9" w:rsidRDefault="009721D9" w:rsidP="009721D9">
      <w:pPr>
        <w:pStyle w:val="ab"/>
        <w:suppressAutoHyphens w:val="0"/>
        <w:spacing w:after="160" w:line="256" w:lineRule="auto"/>
        <w:ind w:left="0" w:firstLine="1080"/>
        <w:jc w:val="both"/>
        <w:rPr>
          <w:sz w:val="24"/>
          <w:szCs w:val="24"/>
        </w:rPr>
      </w:pPr>
      <w:r w:rsidRPr="009721D9">
        <w:rPr>
          <w:sz w:val="24"/>
          <w:szCs w:val="24"/>
        </w:rPr>
        <w:t xml:space="preserve">по вопросам предоставления услуг, которые являются необходимыми и обязательными для предоставления государственной (муниципальной) услуги; </w:t>
      </w:r>
    </w:p>
    <w:p w:rsidR="009721D9" w:rsidRDefault="009721D9" w:rsidP="009721D9">
      <w:pPr>
        <w:pStyle w:val="ab"/>
        <w:suppressAutoHyphens w:val="0"/>
        <w:spacing w:after="160" w:line="256" w:lineRule="auto"/>
        <w:ind w:left="0" w:firstLine="1080"/>
        <w:jc w:val="both"/>
        <w:rPr>
          <w:sz w:val="24"/>
          <w:szCs w:val="24"/>
        </w:rPr>
      </w:pPr>
      <w:r w:rsidRPr="009721D9">
        <w:rPr>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 </w:t>
      </w:r>
    </w:p>
    <w:p w:rsidR="009721D9" w:rsidRDefault="009721D9" w:rsidP="009721D9">
      <w:pPr>
        <w:pStyle w:val="ab"/>
        <w:suppressAutoHyphens w:val="0"/>
        <w:spacing w:after="160" w:line="256" w:lineRule="auto"/>
        <w:ind w:left="0" w:firstLine="1080"/>
        <w:jc w:val="both"/>
        <w:rPr>
          <w:sz w:val="24"/>
          <w:szCs w:val="24"/>
        </w:rPr>
      </w:pPr>
      <w:r w:rsidRPr="009721D9">
        <w:rPr>
          <w:sz w:val="24"/>
          <w:szCs w:val="24"/>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w:t>
      </w:r>
      <w:proofErr w:type="gramStart"/>
      <w:r w:rsidRPr="009721D9">
        <w:rPr>
          <w:sz w:val="24"/>
          <w:szCs w:val="24"/>
        </w:rPr>
        <w:t xml:space="preserve">муниципальной) </w:t>
      </w:r>
      <w:proofErr w:type="gramEnd"/>
      <w:r w:rsidRPr="009721D9">
        <w:rPr>
          <w:sz w:val="24"/>
          <w:szCs w:val="24"/>
        </w:rPr>
        <w:t xml:space="preserve">услуги осуществляется бесплатно. </w:t>
      </w:r>
    </w:p>
    <w:p w:rsidR="009721D9" w:rsidRDefault="009721D9" w:rsidP="009721D9">
      <w:pPr>
        <w:pStyle w:val="ab"/>
        <w:suppressAutoHyphens w:val="0"/>
        <w:spacing w:after="160" w:line="256" w:lineRule="auto"/>
        <w:ind w:left="0" w:firstLine="1080"/>
        <w:jc w:val="both"/>
        <w:rPr>
          <w:sz w:val="24"/>
          <w:szCs w:val="24"/>
        </w:rPr>
      </w:pPr>
      <w:r w:rsidRPr="009721D9">
        <w:rPr>
          <w:sz w:val="24"/>
          <w:szCs w:val="24"/>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9721D9">
        <w:rPr>
          <w:sz w:val="24"/>
          <w:szCs w:val="24"/>
        </w:rPr>
        <w:t>обратившихся</w:t>
      </w:r>
      <w:proofErr w:type="gramEnd"/>
      <w:r w:rsidRPr="009721D9">
        <w:rPr>
          <w:sz w:val="24"/>
          <w:szCs w:val="24"/>
        </w:rPr>
        <w:t xml:space="preserve"> по интересующим вопросам. </w:t>
      </w:r>
    </w:p>
    <w:p w:rsidR="009721D9" w:rsidRDefault="009721D9" w:rsidP="009721D9">
      <w:pPr>
        <w:pStyle w:val="ab"/>
        <w:suppressAutoHyphens w:val="0"/>
        <w:spacing w:after="160" w:line="256" w:lineRule="auto"/>
        <w:ind w:left="0" w:firstLine="1080"/>
        <w:jc w:val="both"/>
        <w:rPr>
          <w:sz w:val="24"/>
          <w:szCs w:val="24"/>
        </w:rPr>
      </w:pPr>
      <w:r w:rsidRPr="009721D9">
        <w:rPr>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9721D9" w:rsidRDefault="009721D9" w:rsidP="009721D9">
      <w:pPr>
        <w:pStyle w:val="ab"/>
        <w:suppressAutoHyphens w:val="0"/>
        <w:spacing w:after="160" w:line="256" w:lineRule="auto"/>
        <w:ind w:left="0" w:firstLine="1080"/>
        <w:jc w:val="both"/>
        <w:rPr>
          <w:sz w:val="24"/>
          <w:szCs w:val="24"/>
        </w:rPr>
      </w:pPr>
      <w:r w:rsidRPr="009721D9">
        <w:rPr>
          <w:sz w:val="24"/>
          <w:szCs w:val="24"/>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9721D9" w:rsidRDefault="009721D9" w:rsidP="009721D9">
      <w:pPr>
        <w:pStyle w:val="ab"/>
        <w:suppressAutoHyphens w:val="0"/>
        <w:spacing w:after="160" w:line="256" w:lineRule="auto"/>
        <w:ind w:left="0" w:firstLine="1080"/>
        <w:jc w:val="both"/>
        <w:rPr>
          <w:sz w:val="24"/>
          <w:szCs w:val="24"/>
        </w:rPr>
      </w:pPr>
      <w:r w:rsidRPr="009721D9">
        <w:rPr>
          <w:sz w:val="24"/>
          <w:szCs w:val="24"/>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9721D9" w:rsidRDefault="009721D9" w:rsidP="009721D9">
      <w:pPr>
        <w:pStyle w:val="ab"/>
        <w:suppressAutoHyphens w:val="0"/>
        <w:spacing w:after="160" w:line="256" w:lineRule="auto"/>
        <w:ind w:left="0" w:firstLine="1080"/>
        <w:jc w:val="both"/>
        <w:rPr>
          <w:sz w:val="24"/>
          <w:szCs w:val="24"/>
        </w:rPr>
      </w:pPr>
      <w:r w:rsidRPr="009721D9">
        <w:rPr>
          <w:sz w:val="24"/>
          <w:szCs w:val="24"/>
        </w:rPr>
        <w:t xml:space="preserve">изложить обращение в письменной форме; </w:t>
      </w:r>
    </w:p>
    <w:p w:rsidR="009721D9" w:rsidRDefault="009721D9" w:rsidP="009721D9">
      <w:pPr>
        <w:pStyle w:val="ab"/>
        <w:suppressAutoHyphens w:val="0"/>
        <w:spacing w:after="160" w:line="256" w:lineRule="auto"/>
        <w:ind w:left="0" w:firstLine="1080"/>
        <w:jc w:val="both"/>
        <w:rPr>
          <w:sz w:val="24"/>
          <w:szCs w:val="24"/>
        </w:rPr>
      </w:pPr>
      <w:r w:rsidRPr="009721D9">
        <w:rPr>
          <w:sz w:val="24"/>
          <w:szCs w:val="24"/>
        </w:rPr>
        <w:t xml:space="preserve">назначить другое время для консультаций. </w:t>
      </w:r>
    </w:p>
    <w:p w:rsidR="009721D9" w:rsidRDefault="009721D9" w:rsidP="009721D9">
      <w:pPr>
        <w:pStyle w:val="ab"/>
        <w:suppressAutoHyphens w:val="0"/>
        <w:spacing w:after="160" w:line="256" w:lineRule="auto"/>
        <w:ind w:left="0" w:firstLine="1080"/>
        <w:jc w:val="both"/>
        <w:rPr>
          <w:sz w:val="24"/>
          <w:szCs w:val="24"/>
        </w:rPr>
      </w:pPr>
      <w:r w:rsidRPr="009721D9">
        <w:rPr>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 </w:t>
      </w:r>
    </w:p>
    <w:p w:rsidR="009721D9" w:rsidRDefault="009721D9" w:rsidP="009721D9">
      <w:pPr>
        <w:pStyle w:val="ab"/>
        <w:suppressAutoHyphens w:val="0"/>
        <w:spacing w:after="160" w:line="256" w:lineRule="auto"/>
        <w:ind w:left="0" w:firstLine="1080"/>
        <w:jc w:val="both"/>
        <w:rPr>
          <w:sz w:val="24"/>
          <w:szCs w:val="24"/>
        </w:rPr>
      </w:pPr>
      <w:r w:rsidRPr="009721D9">
        <w:rPr>
          <w:sz w:val="24"/>
          <w:szCs w:val="24"/>
        </w:rPr>
        <w:t xml:space="preserve">Продолжительность информирования по телефону не должна превышать 10 минут. </w:t>
      </w:r>
    </w:p>
    <w:p w:rsidR="009721D9" w:rsidRDefault="009721D9" w:rsidP="009721D9">
      <w:pPr>
        <w:pStyle w:val="ab"/>
        <w:suppressAutoHyphens w:val="0"/>
        <w:spacing w:after="160" w:line="256" w:lineRule="auto"/>
        <w:ind w:left="0" w:firstLine="1080"/>
        <w:jc w:val="both"/>
        <w:rPr>
          <w:sz w:val="24"/>
          <w:szCs w:val="24"/>
        </w:rPr>
      </w:pPr>
      <w:r w:rsidRPr="009721D9">
        <w:rPr>
          <w:sz w:val="24"/>
          <w:szCs w:val="24"/>
        </w:rPr>
        <w:lastRenderedPageBreak/>
        <w:t xml:space="preserve">Информирование осуществляется в соответствии с графиком приема граждан. </w:t>
      </w:r>
    </w:p>
    <w:p w:rsidR="009721D9" w:rsidRDefault="009721D9" w:rsidP="009721D9">
      <w:pPr>
        <w:pStyle w:val="ab"/>
        <w:suppressAutoHyphens w:val="0"/>
        <w:spacing w:after="160" w:line="256" w:lineRule="auto"/>
        <w:ind w:left="0" w:firstLine="1080"/>
        <w:jc w:val="both"/>
        <w:rPr>
          <w:sz w:val="24"/>
          <w:szCs w:val="24"/>
        </w:rPr>
      </w:pPr>
      <w:r w:rsidRPr="009721D9">
        <w:rPr>
          <w:sz w:val="24"/>
          <w:szCs w:val="24"/>
        </w:rPr>
        <w:t xml:space="preserve">1.7. </w:t>
      </w:r>
      <w:proofErr w:type="gramStart"/>
      <w:r w:rsidRPr="009721D9">
        <w:rPr>
          <w:sz w:val="24"/>
          <w:szCs w:val="24"/>
        </w:rPr>
        <w:t xml:space="preserve">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roofErr w:type="gramEnd"/>
    </w:p>
    <w:p w:rsidR="009721D9" w:rsidRDefault="009721D9" w:rsidP="009721D9">
      <w:pPr>
        <w:pStyle w:val="ab"/>
        <w:suppressAutoHyphens w:val="0"/>
        <w:spacing w:after="160" w:line="256" w:lineRule="auto"/>
        <w:ind w:left="0" w:firstLine="1080"/>
        <w:jc w:val="both"/>
        <w:rPr>
          <w:sz w:val="24"/>
          <w:szCs w:val="24"/>
        </w:rPr>
      </w:pPr>
      <w:r w:rsidRPr="009721D9">
        <w:rPr>
          <w:sz w:val="24"/>
          <w:szCs w:val="24"/>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9721D9" w:rsidRDefault="009721D9" w:rsidP="009721D9">
      <w:pPr>
        <w:pStyle w:val="ab"/>
        <w:suppressAutoHyphens w:val="0"/>
        <w:spacing w:after="160" w:line="256" w:lineRule="auto"/>
        <w:ind w:left="0" w:firstLine="1080"/>
        <w:jc w:val="both"/>
        <w:rPr>
          <w:sz w:val="24"/>
          <w:szCs w:val="24"/>
        </w:rPr>
      </w:pPr>
      <w:proofErr w:type="gramStart"/>
      <w:r w:rsidRPr="009721D9">
        <w:rPr>
          <w:sz w:val="24"/>
          <w:szCs w:val="24"/>
        </w:rPr>
        <w:t xml:space="preserve">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9721D9" w:rsidRDefault="009721D9" w:rsidP="009721D9">
      <w:pPr>
        <w:pStyle w:val="ab"/>
        <w:suppressAutoHyphens w:val="0"/>
        <w:spacing w:after="160" w:line="256" w:lineRule="auto"/>
        <w:ind w:left="0" w:firstLine="1080"/>
        <w:jc w:val="both"/>
        <w:rPr>
          <w:sz w:val="24"/>
          <w:szCs w:val="24"/>
        </w:rPr>
      </w:pPr>
      <w:r w:rsidRPr="009721D9">
        <w:rPr>
          <w:sz w:val="24"/>
          <w:szCs w:val="24"/>
        </w:rPr>
        <w:t xml:space="preserve">1.9. 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9721D9" w:rsidRDefault="009721D9" w:rsidP="009721D9">
      <w:pPr>
        <w:pStyle w:val="ab"/>
        <w:suppressAutoHyphens w:val="0"/>
        <w:spacing w:after="160" w:line="256" w:lineRule="auto"/>
        <w:ind w:left="0" w:firstLine="1080"/>
        <w:jc w:val="both"/>
        <w:rPr>
          <w:sz w:val="24"/>
          <w:szCs w:val="24"/>
        </w:rPr>
      </w:pPr>
      <w:r w:rsidRPr="009721D9">
        <w:rPr>
          <w:sz w:val="24"/>
          <w:szCs w:val="24"/>
        </w:rPr>
        <w:t xml:space="preserve">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 </w:t>
      </w:r>
    </w:p>
    <w:p w:rsidR="009721D9" w:rsidRDefault="009721D9" w:rsidP="009721D9">
      <w:pPr>
        <w:pStyle w:val="ab"/>
        <w:suppressAutoHyphens w:val="0"/>
        <w:spacing w:after="160" w:line="256" w:lineRule="auto"/>
        <w:ind w:left="0" w:firstLine="1080"/>
        <w:jc w:val="both"/>
        <w:rPr>
          <w:sz w:val="24"/>
          <w:szCs w:val="24"/>
        </w:rPr>
      </w:pPr>
      <w:r w:rsidRPr="009721D9">
        <w:rPr>
          <w:sz w:val="24"/>
          <w:szCs w:val="24"/>
        </w:rPr>
        <w:t xml:space="preserve">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 </w:t>
      </w:r>
    </w:p>
    <w:p w:rsidR="009721D9" w:rsidRDefault="009721D9" w:rsidP="009721D9">
      <w:pPr>
        <w:pStyle w:val="ab"/>
        <w:suppressAutoHyphens w:val="0"/>
        <w:spacing w:after="160" w:line="256" w:lineRule="auto"/>
        <w:ind w:left="0" w:firstLine="1080"/>
        <w:jc w:val="both"/>
        <w:rPr>
          <w:sz w:val="24"/>
          <w:szCs w:val="24"/>
        </w:rPr>
      </w:pPr>
      <w:r w:rsidRPr="009721D9">
        <w:rPr>
          <w:sz w:val="24"/>
          <w:szCs w:val="24"/>
        </w:rPr>
        <w:t xml:space="preserve">адрес официального сайта, а также электронной почты и (или) формы обратной связи Уполномоченного органа в сети «Интернет». </w:t>
      </w:r>
    </w:p>
    <w:p w:rsidR="009721D9" w:rsidRDefault="009721D9" w:rsidP="009721D9">
      <w:pPr>
        <w:pStyle w:val="ab"/>
        <w:suppressAutoHyphens w:val="0"/>
        <w:spacing w:after="160" w:line="256" w:lineRule="auto"/>
        <w:ind w:left="0" w:firstLine="1080"/>
        <w:jc w:val="both"/>
        <w:rPr>
          <w:sz w:val="24"/>
          <w:szCs w:val="24"/>
        </w:rPr>
      </w:pPr>
      <w:r w:rsidRPr="009721D9">
        <w:rPr>
          <w:sz w:val="24"/>
          <w:szCs w:val="24"/>
        </w:rPr>
        <w:t xml:space="preserve">1.10.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 </w:t>
      </w:r>
    </w:p>
    <w:p w:rsidR="009721D9" w:rsidRDefault="009721D9" w:rsidP="009721D9">
      <w:pPr>
        <w:pStyle w:val="ab"/>
        <w:suppressAutoHyphens w:val="0"/>
        <w:spacing w:after="160" w:line="256" w:lineRule="auto"/>
        <w:ind w:left="0" w:firstLine="1080"/>
        <w:jc w:val="both"/>
        <w:rPr>
          <w:sz w:val="24"/>
          <w:szCs w:val="24"/>
        </w:rPr>
      </w:pPr>
      <w:r w:rsidRPr="009721D9">
        <w:rPr>
          <w:sz w:val="24"/>
          <w:szCs w:val="24"/>
        </w:rPr>
        <w:t xml:space="preserve">1.11.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9721D9" w:rsidRDefault="009721D9" w:rsidP="009721D9">
      <w:pPr>
        <w:pStyle w:val="ab"/>
        <w:suppressAutoHyphens w:val="0"/>
        <w:spacing w:after="160" w:line="256" w:lineRule="auto"/>
        <w:ind w:left="0" w:firstLine="1080"/>
        <w:jc w:val="both"/>
        <w:rPr>
          <w:sz w:val="24"/>
          <w:szCs w:val="24"/>
        </w:rPr>
      </w:pPr>
      <w:r w:rsidRPr="009721D9">
        <w:rPr>
          <w:sz w:val="24"/>
          <w:szCs w:val="24"/>
        </w:rPr>
        <w:t>1.12.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721D9" w:rsidRDefault="009721D9" w:rsidP="009721D9">
      <w:pPr>
        <w:pStyle w:val="ab"/>
        <w:suppressAutoHyphens w:val="0"/>
        <w:spacing w:after="160" w:line="256" w:lineRule="auto"/>
        <w:ind w:left="0" w:firstLine="1080"/>
        <w:jc w:val="both"/>
        <w:rPr>
          <w:sz w:val="24"/>
          <w:szCs w:val="24"/>
        </w:rPr>
      </w:pPr>
    </w:p>
    <w:p w:rsidR="00534BE8" w:rsidRPr="00534BE8" w:rsidRDefault="009721D9" w:rsidP="00534BE8">
      <w:pPr>
        <w:pStyle w:val="ab"/>
        <w:suppressAutoHyphens w:val="0"/>
        <w:spacing w:after="160" w:line="256" w:lineRule="auto"/>
        <w:ind w:left="0" w:firstLine="1080"/>
        <w:jc w:val="center"/>
        <w:rPr>
          <w:b/>
          <w:sz w:val="24"/>
          <w:szCs w:val="24"/>
        </w:rPr>
      </w:pPr>
      <w:r w:rsidRPr="00534BE8">
        <w:rPr>
          <w:b/>
          <w:sz w:val="24"/>
          <w:szCs w:val="24"/>
        </w:rPr>
        <w:t>II. Стандарт предоставления государственной (муниципальной) услуги</w:t>
      </w:r>
    </w:p>
    <w:p w:rsidR="00534BE8" w:rsidRPr="00534BE8" w:rsidRDefault="00534BE8" w:rsidP="00534BE8">
      <w:pPr>
        <w:pStyle w:val="ab"/>
        <w:suppressAutoHyphens w:val="0"/>
        <w:spacing w:after="160" w:line="256" w:lineRule="auto"/>
        <w:ind w:left="0" w:firstLine="1080"/>
        <w:jc w:val="center"/>
        <w:rPr>
          <w:b/>
          <w:sz w:val="24"/>
          <w:szCs w:val="24"/>
        </w:rPr>
      </w:pPr>
    </w:p>
    <w:p w:rsidR="00534BE8" w:rsidRPr="00534BE8" w:rsidRDefault="009721D9" w:rsidP="00534BE8">
      <w:pPr>
        <w:pStyle w:val="ab"/>
        <w:suppressAutoHyphens w:val="0"/>
        <w:spacing w:after="160" w:line="256" w:lineRule="auto"/>
        <w:ind w:left="0" w:firstLine="1080"/>
        <w:jc w:val="center"/>
        <w:rPr>
          <w:b/>
          <w:sz w:val="24"/>
          <w:szCs w:val="24"/>
        </w:rPr>
      </w:pPr>
      <w:r w:rsidRPr="00534BE8">
        <w:rPr>
          <w:b/>
          <w:sz w:val="24"/>
          <w:szCs w:val="24"/>
        </w:rPr>
        <w:t>Наименование государственной (муниципальной) услуги</w:t>
      </w:r>
    </w:p>
    <w:p w:rsidR="00534BE8" w:rsidRDefault="009721D9" w:rsidP="009721D9">
      <w:pPr>
        <w:pStyle w:val="ab"/>
        <w:suppressAutoHyphens w:val="0"/>
        <w:spacing w:after="160" w:line="256" w:lineRule="auto"/>
        <w:ind w:left="0" w:firstLine="1080"/>
        <w:jc w:val="both"/>
        <w:rPr>
          <w:sz w:val="24"/>
          <w:szCs w:val="24"/>
        </w:rPr>
      </w:pPr>
      <w:r w:rsidRPr="009721D9">
        <w:rPr>
          <w:sz w:val="24"/>
          <w:szCs w:val="24"/>
        </w:rPr>
        <w:lastRenderedPageBreak/>
        <w:t xml:space="preserve">2.1. Государственная (муниципальная) услуга Передача в собственность граждан занимаемых ими жилых помещений жилищного фонда (приватизация жилищного фонда). </w:t>
      </w:r>
    </w:p>
    <w:p w:rsidR="00534BE8" w:rsidRDefault="00534BE8" w:rsidP="009721D9">
      <w:pPr>
        <w:pStyle w:val="ab"/>
        <w:suppressAutoHyphens w:val="0"/>
        <w:spacing w:after="160" w:line="256" w:lineRule="auto"/>
        <w:ind w:left="0" w:firstLine="1080"/>
        <w:jc w:val="both"/>
        <w:rPr>
          <w:sz w:val="24"/>
          <w:szCs w:val="24"/>
        </w:rPr>
      </w:pPr>
    </w:p>
    <w:p w:rsidR="009721D9" w:rsidRDefault="009721D9" w:rsidP="00534BE8">
      <w:pPr>
        <w:pStyle w:val="ab"/>
        <w:suppressAutoHyphens w:val="0"/>
        <w:spacing w:after="160" w:line="256" w:lineRule="auto"/>
        <w:ind w:left="0" w:firstLine="1080"/>
        <w:jc w:val="center"/>
        <w:rPr>
          <w:b/>
          <w:sz w:val="24"/>
          <w:szCs w:val="24"/>
        </w:rPr>
      </w:pPr>
      <w:r w:rsidRPr="00534BE8">
        <w:rPr>
          <w:b/>
          <w:sz w:val="24"/>
          <w:szCs w:val="24"/>
        </w:rPr>
        <w:t>Наименование органа государственной власти, органа местного самоуправления (организации), предоставляющего государственную (муниципальную) услугу</w:t>
      </w:r>
    </w:p>
    <w:p w:rsidR="00534BE8" w:rsidRPr="00426F56" w:rsidRDefault="00534BE8" w:rsidP="00534BE8">
      <w:pPr>
        <w:suppressAutoHyphens w:val="0"/>
        <w:autoSpaceDE w:val="0"/>
        <w:autoSpaceDN w:val="0"/>
        <w:adjustRightInd w:val="0"/>
        <w:ind w:firstLine="708"/>
        <w:jc w:val="both"/>
        <w:rPr>
          <w:rFonts w:eastAsiaTheme="minorHAnsi"/>
          <w:sz w:val="24"/>
          <w:szCs w:val="24"/>
          <w:lang w:eastAsia="en-US"/>
        </w:rPr>
      </w:pPr>
      <w:r w:rsidRPr="00534BE8">
        <w:rPr>
          <w:sz w:val="24"/>
          <w:szCs w:val="24"/>
        </w:rPr>
        <w:t xml:space="preserve">2.2. Государственная (муниципальная) услуга предоставляется Уполномоченным органом </w:t>
      </w:r>
      <w:r w:rsidRPr="00534BE8">
        <w:rPr>
          <w:iCs/>
          <w:sz w:val="24"/>
          <w:szCs w:val="24"/>
        </w:rPr>
        <w:t xml:space="preserve">администрацией </w:t>
      </w:r>
      <w:proofErr w:type="spellStart"/>
      <w:r w:rsidRPr="00534BE8">
        <w:rPr>
          <w:iCs/>
          <w:sz w:val="24"/>
          <w:szCs w:val="24"/>
        </w:rPr>
        <w:t>Элитовского</w:t>
      </w:r>
      <w:proofErr w:type="spellEnd"/>
      <w:r w:rsidRPr="00534BE8">
        <w:rPr>
          <w:iCs/>
          <w:sz w:val="24"/>
          <w:szCs w:val="24"/>
        </w:rPr>
        <w:t xml:space="preserve"> сельсовета </w:t>
      </w:r>
      <w:proofErr w:type="spellStart"/>
      <w:r w:rsidRPr="00534BE8">
        <w:rPr>
          <w:iCs/>
          <w:sz w:val="24"/>
          <w:szCs w:val="24"/>
        </w:rPr>
        <w:t>Емельяновского</w:t>
      </w:r>
      <w:proofErr w:type="spellEnd"/>
      <w:r w:rsidRPr="00534BE8">
        <w:rPr>
          <w:iCs/>
          <w:sz w:val="24"/>
          <w:szCs w:val="24"/>
        </w:rPr>
        <w:t xml:space="preserve"> района Красноярского края.</w:t>
      </w:r>
      <w:r w:rsidRPr="00534BE8">
        <w:rPr>
          <w:rFonts w:eastAsiaTheme="minorHAnsi"/>
          <w:sz w:val="24"/>
          <w:szCs w:val="24"/>
          <w:lang w:eastAsia="en-US"/>
        </w:rPr>
        <w:t xml:space="preserve"> </w:t>
      </w:r>
      <w:r w:rsidRPr="00426F56">
        <w:rPr>
          <w:rFonts w:eastAsiaTheme="minorHAnsi"/>
          <w:sz w:val="24"/>
          <w:szCs w:val="24"/>
          <w:lang w:eastAsia="en-US"/>
        </w:rPr>
        <w:t xml:space="preserve">Ответственным исполнителем муниципальной услуги является </w:t>
      </w:r>
      <w:r>
        <w:rPr>
          <w:rFonts w:eastAsiaTheme="minorHAnsi"/>
          <w:sz w:val="24"/>
          <w:szCs w:val="24"/>
          <w:lang w:eastAsia="en-US"/>
        </w:rPr>
        <w:t xml:space="preserve">специалист 2 категории </w:t>
      </w:r>
      <w:r w:rsidRPr="00426F56">
        <w:rPr>
          <w:rFonts w:eastAsiaTheme="minorHAnsi"/>
          <w:sz w:val="24"/>
          <w:szCs w:val="24"/>
          <w:lang w:eastAsia="en-US"/>
        </w:rPr>
        <w:t xml:space="preserve"> </w:t>
      </w:r>
      <w:proofErr w:type="spellStart"/>
      <w:r w:rsidRPr="00426F56">
        <w:rPr>
          <w:rFonts w:eastAsiaTheme="minorHAnsi"/>
          <w:sz w:val="24"/>
          <w:szCs w:val="24"/>
          <w:lang w:eastAsia="en-US"/>
        </w:rPr>
        <w:t>Элитовского</w:t>
      </w:r>
      <w:proofErr w:type="spellEnd"/>
      <w:r w:rsidRPr="00426F56">
        <w:rPr>
          <w:rFonts w:eastAsiaTheme="minorHAnsi"/>
          <w:sz w:val="24"/>
          <w:szCs w:val="24"/>
          <w:lang w:eastAsia="en-US"/>
        </w:rPr>
        <w:t xml:space="preserve"> сельсовета.</w:t>
      </w:r>
    </w:p>
    <w:p w:rsidR="00534BE8" w:rsidRPr="00426F56" w:rsidRDefault="00534BE8" w:rsidP="00534BE8">
      <w:pPr>
        <w:suppressAutoHyphens w:val="0"/>
        <w:autoSpaceDE w:val="0"/>
        <w:autoSpaceDN w:val="0"/>
        <w:adjustRightInd w:val="0"/>
        <w:ind w:firstLine="708"/>
        <w:jc w:val="both"/>
        <w:rPr>
          <w:rFonts w:eastAsiaTheme="minorHAnsi"/>
          <w:sz w:val="24"/>
          <w:szCs w:val="24"/>
          <w:lang w:eastAsia="en-US"/>
        </w:rPr>
      </w:pPr>
      <w:r w:rsidRPr="00426F56">
        <w:rPr>
          <w:rFonts w:eastAsiaTheme="minorHAnsi"/>
          <w:sz w:val="24"/>
          <w:szCs w:val="24"/>
          <w:lang w:eastAsia="en-US"/>
        </w:rPr>
        <w:t xml:space="preserve">Место нахождения: Красноярский край, </w:t>
      </w:r>
      <w:proofErr w:type="spellStart"/>
      <w:r w:rsidRPr="00426F56">
        <w:rPr>
          <w:rFonts w:eastAsiaTheme="minorHAnsi"/>
          <w:sz w:val="24"/>
          <w:szCs w:val="24"/>
          <w:lang w:eastAsia="en-US"/>
        </w:rPr>
        <w:t>Емельяновский</w:t>
      </w:r>
      <w:proofErr w:type="spellEnd"/>
      <w:r w:rsidRPr="00426F56">
        <w:rPr>
          <w:rFonts w:eastAsiaTheme="minorHAnsi"/>
          <w:sz w:val="24"/>
          <w:szCs w:val="24"/>
          <w:lang w:eastAsia="en-US"/>
        </w:rPr>
        <w:t xml:space="preserve"> район, п. Элита, ул. Заводская, 18</w:t>
      </w:r>
    </w:p>
    <w:p w:rsidR="00534BE8" w:rsidRPr="00426F56" w:rsidRDefault="00534BE8" w:rsidP="00534BE8">
      <w:pPr>
        <w:suppressAutoHyphens w:val="0"/>
        <w:autoSpaceDE w:val="0"/>
        <w:autoSpaceDN w:val="0"/>
        <w:adjustRightInd w:val="0"/>
        <w:ind w:firstLine="708"/>
        <w:jc w:val="both"/>
        <w:rPr>
          <w:rFonts w:eastAsiaTheme="minorHAnsi"/>
          <w:sz w:val="24"/>
          <w:szCs w:val="24"/>
          <w:lang w:eastAsia="en-US"/>
        </w:rPr>
      </w:pPr>
      <w:r w:rsidRPr="00426F56">
        <w:rPr>
          <w:rFonts w:eastAsiaTheme="minorHAnsi"/>
          <w:sz w:val="24"/>
          <w:szCs w:val="24"/>
          <w:lang w:eastAsia="en-US"/>
        </w:rPr>
        <w:t xml:space="preserve">Почтовый адрес: 663011, Красноярский край, </w:t>
      </w:r>
      <w:proofErr w:type="spellStart"/>
      <w:r w:rsidRPr="00426F56">
        <w:rPr>
          <w:rFonts w:eastAsiaTheme="minorHAnsi"/>
          <w:sz w:val="24"/>
          <w:szCs w:val="24"/>
          <w:lang w:eastAsia="en-US"/>
        </w:rPr>
        <w:t>Емельяновский</w:t>
      </w:r>
      <w:proofErr w:type="spellEnd"/>
      <w:r w:rsidRPr="00426F56">
        <w:rPr>
          <w:rFonts w:eastAsiaTheme="minorHAnsi"/>
          <w:sz w:val="24"/>
          <w:szCs w:val="24"/>
          <w:lang w:eastAsia="en-US"/>
        </w:rPr>
        <w:t xml:space="preserve"> район, п. Элита, ул. Заводская,18</w:t>
      </w:r>
    </w:p>
    <w:p w:rsidR="00534BE8" w:rsidRPr="00426F56" w:rsidRDefault="00534BE8" w:rsidP="00534BE8">
      <w:pPr>
        <w:suppressAutoHyphens w:val="0"/>
        <w:autoSpaceDE w:val="0"/>
        <w:autoSpaceDN w:val="0"/>
        <w:adjustRightInd w:val="0"/>
        <w:ind w:firstLine="708"/>
        <w:jc w:val="both"/>
        <w:rPr>
          <w:rFonts w:eastAsiaTheme="minorHAnsi"/>
          <w:sz w:val="24"/>
          <w:szCs w:val="24"/>
          <w:lang w:eastAsia="en-US"/>
        </w:rPr>
      </w:pPr>
      <w:r w:rsidRPr="00426F56">
        <w:rPr>
          <w:rFonts w:eastAsiaTheme="minorHAnsi"/>
          <w:sz w:val="24"/>
          <w:szCs w:val="24"/>
          <w:lang w:eastAsia="en-US"/>
        </w:rPr>
        <w:t>Приёмные дни: понедельник -  четверг.</w:t>
      </w:r>
    </w:p>
    <w:p w:rsidR="00534BE8" w:rsidRPr="00426F56" w:rsidRDefault="00534BE8" w:rsidP="00534BE8">
      <w:pPr>
        <w:suppressAutoHyphens w:val="0"/>
        <w:autoSpaceDE w:val="0"/>
        <w:autoSpaceDN w:val="0"/>
        <w:adjustRightInd w:val="0"/>
        <w:ind w:firstLine="708"/>
        <w:jc w:val="both"/>
        <w:rPr>
          <w:rFonts w:eastAsiaTheme="minorHAnsi"/>
          <w:sz w:val="24"/>
          <w:szCs w:val="24"/>
          <w:lang w:eastAsia="en-US"/>
        </w:rPr>
      </w:pPr>
      <w:r w:rsidRPr="00426F56">
        <w:rPr>
          <w:rFonts w:eastAsiaTheme="minorHAnsi"/>
          <w:sz w:val="24"/>
          <w:szCs w:val="24"/>
          <w:lang w:eastAsia="en-US"/>
        </w:rPr>
        <w:t>График приема граждан: с 8.00 до 12.00 часов.</w:t>
      </w:r>
    </w:p>
    <w:p w:rsidR="00534BE8" w:rsidRPr="00426F56" w:rsidRDefault="00534BE8" w:rsidP="00534BE8">
      <w:pPr>
        <w:suppressAutoHyphens w:val="0"/>
        <w:autoSpaceDE w:val="0"/>
        <w:autoSpaceDN w:val="0"/>
        <w:adjustRightInd w:val="0"/>
        <w:ind w:firstLine="708"/>
        <w:jc w:val="both"/>
        <w:rPr>
          <w:rFonts w:eastAsiaTheme="minorHAnsi"/>
          <w:sz w:val="24"/>
          <w:szCs w:val="24"/>
          <w:lang w:eastAsia="en-US"/>
        </w:rPr>
      </w:pPr>
      <w:r>
        <w:rPr>
          <w:rFonts w:eastAsiaTheme="minorHAnsi"/>
          <w:sz w:val="24"/>
          <w:szCs w:val="24"/>
          <w:lang w:eastAsia="en-US"/>
        </w:rPr>
        <w:t>Телефон/факс: 8 (39133) 2-94-29</w:t>
      </w:r>
      <w:r w:rsidRPr="00426F56">
        <w:rPr>
          <w:rFonts w:eastAsiaTheme="minorHAnsi"/>
          <w:sz w:val="24"/>
          <w:szCs w:val="24"/>
          <w:lang w:eastAsia="en-US"/>
        </w:rPr>
        <w:t xml:space="preserve">, адрес электронной почты </w:t>
      </w:r>
      <w:proofErr w:type="spellStart"/>
      <w:r w:rsidRPr="00426F56">
        <w:rPr>
          <w:rFonts w:eastAsiaTheme="minorHAnsi"/>
          <w:sz w:val="24"/>
          <w:szCs w:val="24"/>
          <w:lang w:eastAsia="en-US"/>
        </w:rPr>
        <w:t>elita</w:t>
      </w:r>
      <w:proofErr w:type="spellEnd"/>
      <w:r w:rsidRPr="00426F56">
        <w:rPr>
          <w:rFonts w:eastAsiaTheme="minorHAnsi"/>
          <w:sz w:val="24"/>
          <w:szCs w:val="24"/>
          <w:lang w:eastAsia="en-US"/>
        </w:rPr>
        <w:t>_ krs@mail.ru;</w:t>
      </w:r>
    </w:p>
    <w:p w:rsidR="00534BE8" w:rsidRPr="00534BE8" w:rsidRDefault="00534BE8" w:rsidP="00534BE8">
      <w:pPr>
        <w:suppressAutoHyphens w:val="0"/>
        <w:autoSpaceDE w:val="0"/>
        <w:autoSpaceDN w:val="0"/>
        <w:adjustRightInd w:val="0"/>
        <w:ind w:firstLine="708"/>
        <w:jc w:val="both"/>
        <w:rPr>
          <w:rFonts w:eastAsiaTheme="minorHAnsi"/>
          <w:sz w:val="24"/>
          <w:szCs w:val="24"/>
          <w:lang w:eastAsia="en-US"/>
        </w:rPr>
      </w:pPr>
      <w:r w:rsidRPr="00426F56">
        <w:rPr>
          <w:rFonts w:eastAsiaTheme="minorHAnsi"/>
          <w:sz w:val="24"/>
          <w:szCs w:val="24"/>
          <w:lang w:eastAsia="en-US"/>
        </w:rPr>
        <w:t xml:space="preserve">Информацию по процедуре предоставления муниципальной услуги можно получить у </w:t>
      </w:r>
      <w:r>
        <w:rPr>
          <w:rFonts w:eastAsiaTheme="minorHAnsi"/>
          <w:sz w:val="24"/>
          <w:szCs w:val="24"/>
          <w:lang w:eastAsia="en-US"/>
        </w:rPr>
        <w:t>специалиста 2 категории</w:t>
      </w:r>
      <w:r w:rsidRPr="00426F56">
        <w:rPr>
          <w:rFonts w:eastAsiaTheme="minorHAnsi"/>
          <w:sz w:val="24"/>
          <w:szCs w:val="24"/>
          <w:lang w:eastAsia="en-US"/>
        </w:rPr>
        <w:t xml:space="preserve"> </w:t>
      </w:r>
      <w:proofErr w:type="spellStart"/>
      <w:r w:rsidRPr="00426F56">
        <w:rPr>
          <w:rFonts w:eastAsiaTheme="minorHAnsi"/>
          <w:sz w:val="24"/>
          <w:szCs w:val="24"/>
          <w:lang w:eastAsia="en-US"/>
        </w:rPr>
        <w:t>Элитовского</w:t>
      </w:r>
      <w:proofErr w:type="spellEnd"/>
      <w:r w:rsidRPr="00426F56">
        <w:rPr>
          <w:rFonts w:eastAsiaTheme="minorHAnsi"/>
          <w:sz w:val="24"/>
          <w:szCs w:val="24"/>
          <w:lang w:eastAsia="en-US"/>
        </w:rPr>
        <w:t xml:space="preserve"> сельсовета, ответственного за предоставление муниципальной услуги.</w:t>
      </w:r>
    </w:p>
    <w:p w:rsidR="00534BE8" w:rsidRDefault="00534BE8" w:rsidP="00534BE8">
      <w:pPr>
        <w:pStyle w:val="ab"/>
        <w:suppressAutoHyphens w:val="0"/>
        <w:spacing w:after="160" w:line="256" w:lineRule="auto"/>
        <w:ind w:left="0" w:firstLine="1080"/>
        <w:jc w:val="both"/>
        <w:rPr>
          <w:sz w:val="24"/>
          <w:szCs w:val="24"/>
        </w:rPr>
      </w:pPr>
      <w:r w:rsidRPr="00534BE8">
        <w:rPr>
          <w:sz w:val="24"/>
          <w:szCs w:val="24"/>
        </w:rPr>
        <w:t>2.3. При предоставлении государственной (муниципальной) 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534BE8" w:rsidRDefault="00534BE8" w:rsidP="00534BE8">
      <w:pPr>
        <w:pStyle w:val="ab"/>
        <w:suppressAutoHyphens w:val="0"/>
        <w:spacing w:after="160" w:line="256" w:lineRule="auto"/>
        <w:ind w:left="0" w:firstLine="1080"/>
        <w:jc w:val="both"/>
        <w:rPr>
          <w:sz w:val="24"/>
          <w:szCs w:val="24"/>
        </w:rPr>
      </w:pPr>
      <w:r w:rsidRPr="00534BE8">
        <w:rPr>
          <w:sz w:val="24"/>
          <w:szCs w:val="24"/>
        </w:rPr>
        <w:t xml:space="preserve"> 1. Сведения о регистрационном учете по месту жительства или месту пребывания - МВД России; </w:t>
      </w:r>
    </w:p>
    <w:p w:rsidR="00534BE8" w:rsidRDefault="00534BE8" w:rsidP="00534BE8">
      <w:pPr>
        <w:pStyle w:val="ab"/>
        <w:suppressAutoHyphens w:val="0"/>
        <w:spacing w:after="160" w:line="256" w:lineRule="auto"/>
        <w:ind w:left="0" w:firstLine="1080"/>
        <w:jc w:val="both"/>
        <w:rPr>
          <w:sz w:val="24"/>
          <w:szCs w:val="24"/>
        </w:rPr>
      </w:pPr>
      <w:r w:rsidRPr="00534BE8">
        <w:rPr>
          <w:sz w:val="24"/>
          <w:szCs w:val="24"/>
        </w:rPr>
        <w:t>2. 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w:t>
      </w:r>
    </w:p>
    <w:p w:rsidR="00534BE8" w:rsidRDefault="00534BE8" w:rsidP="00534BE8">
      <w:pPr>
        <w:pStyle w:val="ab"/>
        <w:suppressAutoHyphens w:val="0"/>
        <w:spacing w:after="160" w:line="256" w:lineRule="auto"/>
        <w:ind w:left="0" w:firstLine="1080"/>
        <w:jc w:val="both"/>
        <w:rPr>
          <w:sz w:val="24"/>
          <w:szCs w:val="24"/>
        </w:rPr>
      </w:pPr>
      <w:r w:rsidRPr="00534BE8">
        <w:rPr>
          <w:sz w:val="24"/>
          <w:szCs w:val="24"/>
        </w:rPr>
        <w:t xml:space="preserve"> 3. Предоставление из ЕГР ЗАГС по запросу сведений о рождении – ФНС;</w:t>
      </w:r>
    </w:p>
    <w:p w:rsidR="00534BE8" w:rsidRDefault="00534BE8" w:rsidP="00534BE8">
      <w:pPr>
        <w:pStyle w:val="ab"/>
        <w:suppressAutoHyphens w:val="0"/>
        <w:spacing w:after="160" w:line="256" w:lineRule="auto"/>
        <w:ind w:left="0" w:firstLine="1080"/>
        <w:jc w:val="both"/>
        <w:rPr>
          <w:sz w:val="24"/>
          <w:szCs w:val="24"/>
        </w:rPr>
      </w:pPr>
      <w:r w:rsidRPr="00534BE8">
        <w:rPr>
          <w:sz w:val="24"/>
          <w:szCs w:val="24"/>
        </w:rPr>
        <w:t xml:space="preserve"> 4. Сведения о действительности Паспорта Гражданина РФ – МВД РФ; </w:t>
      </w:r>
    </w:p>
    <w:p w:rsidR="00534BE8" w:rsidRDefault="00534BE8" w:rsidP="00534BE8">
      <w:pPr>
        <w:pStyle w:val="ab"/>
        <w:suppressAutoHyphens w:val="0"/>
        <w:spacing w:after="160" w:line="256" w:lineRule="auto"/>
        <w:ind w:left="0" w:firstLine="1080"/>
        <w:jc w:val="both"/>
        <w:rPr>
          <w:sz w:val="24"/>
          <w:szCs w:val="24"/>
        </w:rPr>
      </w:pPr>
      <w:r w:rsidRPr="00534BE8">
        <w:rPr>
          <w:sz w:val="24"/>
          <w:szCs w:val="24"/>
        </w:rPr>
        <w:t xml:space="preserve">5. О соответствии фамильно-именной группы, даты рождения, пола и СНИЛС – ПФР; </w:t>
      </w:r>
    </w:p>
    <w:p w:rsidR="00534BE8" w:rsidRDefault="00534BE8" w:rsidP="00534BE8">
      <w:pPr>
        <w:pStyle w:val="ab"/>
        <w:suppressAutoHyphens w:val="0"/>
        <w:spacing w:after="160" w:line="256" w:lineRule="auto"/>
        <w:ind w:left="0" w:firstLine="1080"/>
        <w:jc w:val="both"/>
        <w:rPr>
          <w:sz w:val="24"/>
          <w:szCs w:val="24"/>
        </w:rPr>
      </w:pPr>
      <w:r w:rsidRPr="00534BE8">
        <w:rPr>
          <w:sz w:val="24"/>
          <w:szCs w:val="24"/>
        </w:rPr>
        <w:t xml:space="preserve">6. Сведения из ЕГР ЗАГС о перемене фамилии, имени, отчестве – ФНС; </w:t>
      </w:r>
    </w:p>
    <w:p w:rsidR="00534BE8" w:rsidRDefault="00534BE8" w:rsidP="00534BE8">
      <w:pPr>
        <w:pStyle w:val="ab"/>
        <w:suppressAutoHyphens w:val="0"/>
        <w:spacing w:after="160" w:line="256" w:lineRule="auto"/>
        <w:ind w:left="0" w:firstLine="1080"/>
        <w:jc w:val="both"/>
        <w:rPr>
          <w:sz w:val="24"/>
          <w:szCs w:val="24"/>
        </w:rPr>
      </w:pPr>
      <w:r w:rsidRPr="00534BE8">
        <w:rPr>
          <w:sz w:val="24"/>
          <w:szCs w:val="24"/>
        </w:rPr>
        <w:t xml:space="preserve">7. Сведения о наличии приватизируемого жилого помещения в реестре муниципальной (государственной) собственности – орган государственной власти (местного самоуправления), ответственный за ведение реестра муниципальной (государственной) собственности; </w:t>
      </w:r>
    </w:p>
    <w:p w:rsidR="00534BE8" w:rsidRDefault="00534BE8" w:rsidP="00534BE8">
      <w:pPr>
        <w:pStyle w:val="ab"/>
        <w:suppressAutoHyphens w:val="0"/>
        <w:spacing w:after="160" w:line="256" w:lineRule="auto"/>
        <w:ind w:left="0" w:firstLine="1080"/>
        <w:jc w:val="both"/>
        <w:rPr>
          <w:sz w:val="24"/>
          <w:szCs w:val="24"/>
        </w:rPr>
      </w:pPr>
      <w:r w:rsidRPr="00534BE8">
        <w:rPr>
          <w:sz w:val="24"/>
          <w:szCs w:val="24"/>
        </w:rPr>
        <w:t xml:space="preserve">8. Сведения, подтверждающие, что ранее право заявителя на приватизацию не было использовано - орган государственной власти (местного самоуправления), осуществляющий заключение договора на приватизацию; </w:t>
      </w:r>
    </w:p>
    <w:p w:rsidR="00534BE8" w:rsidRDefault="00534BE8" w:rsidP="00534BE8">
      <w:pPr>
        <w:pStyle w:val="ab"/>
        <w:suppressAutoHyphens w:val="0"/>
        <w:spacing w:after="160" w:line="256" w:lineRule="auto"/>
        <w:ind w:left="0" w:firstLine="1080"/>
        <w:jc w:val="both"/>
        <w:rPr>
          <w:sz w:val="24"/>
          <w:szCs w:val="24"/>
        </w:rPr>
      </w:pPr>
      <w:r w:rsidRPr="00534BE8">
        <w:rPr>
          <w:sz w:val="24"/>
          <w:szCs w:val="24"/>
        </w:rPr>
        <w:t xml:space="preserve">9. Документы, подтверждающие право заявителя на пользование жилым помещением - орган государственной власти (местного самоуправления), ответственный за предоставление жилых помещений на условиях найма из муниципальной (государственной) собственности; </w:t>
      </w:r>
    </w:p>
    <w:p w:rsidR="00534BE8" w:rsidRDefault="00534BE8" w:rsidP="00534BE8">
      <w:pPr>
        <w:pStyle w:val="ab"/>
        <w:suppressAutoHyphens w:val="0"/>
        <w:spacing w:after="160" w:line="256" w:lineRule="auto"/>
        <w:ind w:left="0" w:firstLine="1080"/>
        <w:jc w:val="both"/>
        <w:rPr>
          <w:sz w:val="24"/>
          <w:szCs w:val="24"/>
        </w:rPr>
      </w:pPr>
      <w:r w:rsidRPr="00534BE8">
        <w:rPr>
          <w:sz w:val="24"/>
          <w:szCs w:val="24"/>
        </w:rPr>
        <w:t>10. Соглашение о расторжении договора передачи жилого помещения в собственность граждан - орган государственной власти (местного самоуправления), осуществляющий заключение договора на приватизацию.</w:t>
      </w:r>
    </w:p>
    <w:p w:rsidR="00534BE8" w:rsidRDefault="00534BE8" w:rsidP="00534BE8">
      <w:pPr>
        <w:pStyle w:val="ab"/>
        <w:suppressAutoHyphens w:val="0"/>
        <w:spacing w:after="160" w:line="256" w:lineRule="auto"/>
        <w:ind w:left="0" w:firstLine="1080"/>
        <w:jc w:val="both"/>
        <w:rPr>
          <w:sz w:val="24"/>
          <w:szCs w:val="24"/>
        </w:rPr>
      </w:pPr>
      <w:r w:rsidRPr="00534BE8">
        <w:rPr>
          <w:sz w:val="24"/>
          <w:szCs w:val="24"/>
        </w:rPr>
        <w:lastRenderedPageBreak/>
        <w:t xml:space="preserve"> 2.4. </w:t>
      </w:r>
      <w:proofErr w:type="gramStart"/>
      <w:r w:rsidRPr="00534BE8">
        <w:rPr>
          <w:sz w:val="24"/>
          <w:szCs w:val="24"/>
        </w:rPr>
        <w:t>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roofErr w:type="gramEnd"/>
    </w:p>
    <w:p w:rsidR="00534BE8" w:rsidRDefault="00534BE8" w:rsidP="00534BE8">
      <w:pPr>
        <w:pStyle w:val="ab"/>
        <w:suppressAutoHyphens w:val="0"/>
        <w:spacing w:after="160" w:line="256" w:lineRule="auto"/>
        <w:ind w:left="0" w:firstLine="1080"/>
        <w:jc w:val="both"/>
        <w:rPr>
          <w:sz w:val="24"/>
          <w:szCs w:val="24"/>
        </w:rPr>
      </w:pPr>
    </w:p>
    <w:p w:rsidR="00534BE8" w:rsidRDefault="00534BE8" w:rsidP="00534BE8">
      <w:pPr>
        <w:pStyle w:val="ab"/>
        <w:suppressAutoHyphens w:val="0"/>
        <w:spacing w:after="160" w:line="256" w:lineRule="auto"/>
        <w:ind w:left="0" w:firstLine="1080"/>
        <w:jc w:val="center"/>
        <w:rPr>
          <w:b/>
          <w:sz w:val="24"/>
          <w:szCs w:val="24"/>
        </w:rPr>
      </w:pPr>
      <w:r w:rsidRPr="00534BE8">
        <w:rPr>
          <w:b/>
          <w:sz w:val="24"/>
          <w:szCs w:val="24"/>
        </w:rPr>
        <w:t>Описание результата предоставления государственной (муниципальной) услуги</w:t>
      </w:r>
    </w:p>
    <w:p w:rsidR="00534BE8" w:rsidRDefault="00534BE8" w:rsidP="00534BE8">
      <w:pPr>
        <w:pStyle w:val="ab"/>
        <w:suppressAutoHyphens w:val="0"/>
        <w:spacing w:after="160" w:line="256" w:lineRule="auto"/>
        <w:ind w:left="0" w:firstLine="1080"/>
        <w:jc w:val="center"/>
        <w:rPr>
          <w:b/>
          <w:sz w:val="24"/>
          <w:szCs w:val="24"/>
        </w:rPr>
      </w:pPr>
    </w:p>
    <w:p w:rsidR="00534BE8" w:rsidRDefault="00534BE8" w:rsidP="00534BE8">
      <w:pPr>
        <w:pStyle w:val="ab"/>
        <w:suppressAutoHyphens w:val="0"/>
        <w:spacing w:after="160" w:line="256" w:lineRule="auto"/>
        <w:ind w:left="0" w:firstLine="1080"/>
        <w:jc w:val="both"/>
        <w:rPr>
          <w:sz w:val="24"/>
          <w:szCs w:val="24"/>
        </w:rPr>
      </w:pPr>
      <w:r w:rsidRPr="00534BE8">
        <w:rPr>
          <w:sz w:val="24"/>
          <w:szCs w:val="24"/>
        </w:rPr>
        <w:t xml:space="preserve">2.5. Результатом предоставления государственной услуги является один из следующих документов: </w:t>
      </w:r>
    </w:p>
    <w:p w:rsidR="00534BE8" w:rsidRDefault="00534BE8" w:rsidP="00534BE8">
      <w:pPr>
        <w:pStyle w:val="ab"/>
        <w:suppressAutoHyphens w:val="0"/>
        <w:spacing w:after="160" w:line="256" w:lineRule="auto"/>
        <w:ind w:left="0" w:firstLine="1080"/>
        <w:jc w:val="both"/>
        <w:rPr>
          <w:sz w:val="24"/>
          <w:szCs w:val="24"/>
        </w:rPr>
      </w:pPr>
      <w:r w:rsidRPr="00534BE8">
        <w:rPr>
          <w:sz w:val="24"/>
          <w:szCs w:val="24"/>
        </w:rPr>
        <w:t xml:space="preserve">2.5.1. Решение </w:t>
      </w:r>
      <w:proofErr w:type="gramStart"/>
      <w:r w:rsidRPr="00534BE8">
        <w:rPr>
          <w:sz w:val="24"/>
          <w:szCs w:val="24"/>
        </w:rPr>
        <w:t>о заключении договора о передаче жилого помещения в собственность граждан с приложением проекта договора о передаче</w:t>
      </w:r>
      <w:proofErr w:type="gramEnd"/>
      <w:r w:rsidRPr="00534BE8">
        <w:rPr>
          <w:sz w:val="24"/>
          <w:szCs w:val="24"/>
        </w:rPr>
        <w:t xml:space="preserve"> жилого помещения в собственность граждан в форме электронного документа, подписанного усиленной электронной подписью. </w:t>
      </w:r>
    </w:p>
    <w:p w:rsidR="00534BE8" w:rsidRDefault="00534BE8" w:rsidP="00534BE8">
      <w:pPr>
        <w:pStyle w:val="ab"/>
        <w:suppressAutoHyphens w:val="0"/>
        <w:spacing w:after="160" w:line="256" w:lineRule="auto"/>
        <w:ind w:left="0" w:firstLine="1080"/>
        <w:jc w:val="both"/>
        <w:rPr>
          <w:sz w:val="24"/>
          <w:szCs w:val="24"/>
        </w:rPr>
      </w:pPr>
      <w:r w:rsidRPr="00534BE8">
        <w:rPr>
          <w:sz w:val="24"/>
          <w:szCs w:val="24"/>
        </w:rPr>
        <w:t>2.5.2 Решение об отказе в предоставлении государственной услуги.</w:t>
      </w:r>
    </w:p>
    <w:p w:rsidR="00534BE8" w:rsidRDefault="00534BE8" w:rsidP="00534BE8">
      <w:pPr>
        <w:pStyle w:val="ab"/>
        <w:suppressAutoHyphens w:val="0"/>
        <w:spacing w:after="160" w:line="256" w:lineRule="auto"/>
        <w:ind w:left="0" w:firstLine="1080"/>
        <w:jc w:val="both"/>
        <w:rPr>
          <w:sz w:val="24"/>
          <w:szCs w:val="24"/>
        </w:rPr>
      </w:pPr>
    </w:p>
    <w:p w:rsidR="00534BE8" w:rsidRDefault="00534BE8" w:rsidP="00534BE8">
      <w:pPr>
        <w:pStyle w:val="ab"/>
        <w:suppressAutoHyphens w:val="0"/>
        <w:spacing w:after="160" w:line="256" w:lineRule="auto"/>
        <w:ind w:left="0" w:firstLine="1080"/>
        <w:jc w:val="center"/>
        <w:rPr>
          <w:b/>
          <w:sz w:val="24"/>
          <w:szCs w:val="24"/>
        </w:rPr>
      </w:pPr>
      <w:proofErr w:type="gramStart"/>
      <w:r w:rsidRPr="00534BE8">
        <w:rPr>
          <w:b/>
          <w:sz w:val="24"/>
          <w:szCs w:val="24"/>
        </w:rP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roofErr w:type="gramEnd"/>
    </w:p>
    <w:p w:rsidR="00534BE8" w:rsidRDefault="00534BE8" w:rsidP="00534BE8">
      <w:pPr>
        <w:pStyle w:val="ab"/>
        <w:suppressAutoHyphens w:val="0"/>
        <w:spacing w:after="160" w:line="256" w:lineRule="auto"/>
        <w:ind w:left="0" w:firstLine="1080"/>
        <w:jc w:val="center"/>
        <w:rPr>
          <w:b/>
          <w:sz w:val="24"/>
          <w:szCs w:val="24"/>
        </w:rPr>
      </w:pPr>
    </w:p>
    <w:p w:rsidR="00534BE8" w:rsidRDefault="00534BE8" w:rsidP="00534BE8">
      <w:pPr>
        <w:pStyle w:val="ab"/>
        <w:suppressAutoHyphens w:val="0"/>
        <w:spacing w:after="160" w:line="256" w:lineRule="auto"/>
        <w:ind w:left="0" w:firstLine="1080"/>
        <w:jc w:val="both"/>
        <w:rPr>
          <w:sz w:val="24"/>
          <w:szCs w:val="24"/>
        </w:rPr>
      </w:pPr>
      <w:r w:rsidRPr="00534BE8">
        <w:rPr>
          <w:sz w:val="24"/>
          <w:szCs w:val="24"/>
        </w:rPr>
        <w:t>2.6. Уполномоченный орган в течение 35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AE4532" w:rsidRDefault="00AE4532" w:rsidP="00534BE8">
      <w:pPr>
        <w:pStyle w:val="ab"/>
        <w:suppressAutoHyphens w:val="0"/>
        <w:spacing w:after="160" w:line="256" w:lineRule="auto"/>
        <w:ind w:left="0" w:firstLine="1080"/>
        <w:jc w:val="both"/>
        <w:rPr>
          <w:sz w:val="24"/>
          <w:szCs w:val="24"/>
        </w:rPr>
      </w:pPr>
    </w:p>
    <w:p w:rsidR="00534BE8" w:rsidRDefault="00534BE8" w:rsidP="00AE4532">
      <w:pPr>
        <w:pStyle w:val="ab"/>
        <w:suppressAutoHyphens w:val="0"/>
        <w:spacing w:after="160" w:line="256" w:lineRule="auto"/>
        <w:ind w:left="0" w:firstLine="1080"/>
        <w:jc w:val="center"/>
        <w:rPr>
          <w:b/>
          <w:sz w:val="24"/>
          <w:szCs w:val="24"/>
        </w:rPr>
      </w:pPr>
      <w:r w:rsidRPr="00AE4532">
        <w:rPr>
          <w:b/>
          <w:sz w:val="24"/>
          <w:szCs w:val="24"/>
        </w:rPr>
        <w:t>Нормативные правовые акты, регулирующие предоставление государственной (муниципальной) услуги</w:t>
      </w:r>
    </w:p>
    <w:p w:rsidR="00AE4532" w:rsidRDefault="00AE4532" w:rsidP="00AE4532">
      <w:pPr>
        <w:pStyle w:val="ab"/>
        <w:suppressAutoHyphens w:val="0"/>
        <w:spacing w:after="160" w:line="256" w:lineRule="auto"/>
        <w:ind w:left="0" w:firstLine="1080"/>
        <w:jc w:val="center"/>
        <w:rPr>
          <w:b/>
          <w:sz w:val="24"/>
          <w:szCs w:val="24"/>
        </w:rPr>
      </w:pPr>
    </w:p>
    <w:p w:rsidR="00AE4532" w:rsidRDefault="00AE4532" w:rsidP="00AE4532">
      <w:pPr>
        <w:pStyle w:val="ab"/>
        <w:suppressAutoHyphens w:val="0"/>
        <w:spacing w:after="160" w:line="256" w:lineRule="auto"/>
        <w:ind w:left="0" w:firstLine="1080"/>
        <w:jc w:val="both"/>
        <w:rPr>
          <w:sz w:val="24"/>
          <w:szCs w:val="24"/>
        </w:rPr>
      </w:pPr>
      <w:r w:rsidRPr="00AE4532">
        <w:rPr>
          <w:sz w:val="24"/>
          <w:szCs w:val="24"/>
        </w:rPr>
        <w:t>2.7. 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AE4532" w:rsidRDefault="00AE4532" w:rsidP="00AE4532">
      <w:pPr>
        <w:pStyle w:val="ab"/>
        <w:suppressAutoHyphens w:val="0"/>
        <w:spacing w:after="160" w:line="256" w:lineRule="auto"/>
        <w:ind w:left="0" w:firstLine="1080"/>
        <w:jc w:val="both"/>
        <w:rPr>
          <w:sz w:val="24"/>
          <w:szCs w:val="24"/>
        </w:rPr>
      </w:pPr>
    </w:p>
    <w:p w:rsidR="00AE4532" w:rsidRDefault="00AE4532" w:rsidP="00AE4532">
      <w:pPr>
        <w:pStyle w:val="ab"/>
        <w:suppressAutoHyphens w:val="0"/>
        <w:spacing w:after="160" w:line="256" w:lineRule="auto"/>
        <w:ind w:left="0" w:firstLine="1080"/>
        <w:jc w:val="center"/>
        <w:rPr>
          <w:b/>
          <w:sz w:val="24"/>
          <w:szCs w:val="24"/>
        </w:rPr>
      </w:pPr>
      <w:r w:rsidRPr="00AE4532">
        <w:rPr>
          <w:b/>
          <w:sz w:val="24"/>
          <w:szCs w:val="24"/>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E4532" w:rsidRDefault="00AE4532" w:rsidP="00AE4532">
      <w:pPr>
        <w:pStyle w:val="ab"/>
        <w:suppressAutoHyphens w:val="0"/>
        <w:spacing w:after="160" w:line="256" w:lineRule="auto"/>
        <w:ind w:left="0" w:firstLine="1080"/>
        <w:jc w:val="center"/>
        <w:rPr>
          <w:b/>
          <w:sz w:val="24"/>
          <w:szCs w:val="24"/>
        </w:rPr>
      </w:pPr>
    </w:p>
    <w:p w:rsidR="00AE4532" w:rsidRDefault="00AE4532" w:rsidP="00AE4532">
      <w:pPr>
        <w:pStyle w:val="ab"/>
        <w:suppressAutoHyphens w:val="0"/>
        <w:spacing w:after="160" w:line="256" w:lineRule="auto"/>
        <w:ind w:left="0" w:firstLine="1080"/>
        <w:jc w:val="both"/>
        <w:rPr>
          <w:sz w:val="24"/>
          <w:szCs w:val="24"/>
        </w:rPr>
      </w:pPr>
      <w:r w:rsidRPr="00AE4532">
        <w:rPr>
          <w:sz w:val="24"/>
          <w:szCs w:val="24"/>
        </w:rPr>
        <w:t xml:space="preserve">2.8. Для получения государственной (муниципальной) услуги заявитель представляет: </w:t>
      </w:r>
    </w:p>
    <w:p w:rsidR="00AE4532" w:rsidRDefault="00AE4532" w:rsidP="00AE4532">
      <w:pPr>
        <w:pStyle w:val="ab"/>
        <w:suppressAutoHyphens w:val="0"/>
        <w:spacing w:after="160" w:line="256" w:lineRule="auto"/>
        <w:ind w:left="0" w:firstLine="1080"/>
        <w:jc w:val="both"/>
        <w:rPr>
          <w:sz w:val="24"/>
          <w:szCs w:val="24"/>
        </w:rPr>
      </w:pPr>
      <w:r w:rsidRPr="00AE4532">
        <w:rPr>
          <w:sz w:val="24"/>
          <w:szCs w:val="24"/>
        </w:rPr>
        <w:lastRenderedPageBreak/>
        <w:t>2.8.1. Заявление о предоставлении государственной (муниципальной) услуги по форме, согласно Приложению № 1 к настоящему Административному регламенту.</w:t>
      </w:r>
    </w:p>
    <w:p w:rsidR="00AE4532" w:rsidRDefault="00AE4532" w:rsidP="00AE4532">
      <w:pPr>
        <w:pStyle w:val="ab"/>
        <w:suppressAutoHyphens w:val="0"/>
        <w:spacing w:after="160" w:line="256" w:lineRule="auto"/>
        <w:ind w:left="0" w:firstLine="1080"/>
        <w:jc w:val="both"/>
        <w:rPr>
          <w:sz w:val="24"/>
          <w:szCs w:val="24"/>
        </w:rPr>
      </w:pPr>
      <w:r w:rsidRPr="00AE4532">
        <w:rPr>
          <w:sz w:val="24"/>
          <w:szCs w:val="24"/>
        </w:rPr>
        <w:t xml:space="preserve">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AE4532" w:rsidRDefault="00AE4532" w:rsidP="00AE4532">
      <w:pPr>
        <w:pStyle w:val="ab"/>
        <w:suppressAutoHyphens w:val="0"/>
        <w:spacing w:after="160" w:line="256" w:lineRule="auto"/>
        <w:ind w:left="0" w:firstLine="1080"/>
        <w:jc w:val="both"/>
        <w:rPr>
          <w:sz w:val="24"/>
          <w:szCs w:val="24"/>
        </w:rPr>
      </w:pPr>
      <w:r w:rsidRPr="00AE4532">
        <w:rPr>
          <w:sz w:val="24"/>
          <w:szCs w:val="24"/>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AE4532" w:rsidRDefault="00AE4532" w:rsidP="00AE4532">
      <w:pPr>
        <w:pStyle w:val="ab"/>
        <w:suppressAutoHyphens w:val="0"/>
        <w:spacing w:after="160" w:line="256" w:lineRule="auto"/>
        <w:ind w:left="0" w:firstLine="1080"/>
        <w:jc w:val="both"/>
        <w:rPr>
          <w:sz w:val="24"/>
          <w:szCs w:val="24"/>
        </w:rPr>
      </w:pPr>
      <w:r w:rsidRPr="00AE4532">
        <w:rPr>
          <w:sz w:val="24"/>
          <w:szCs w:val="24"/>
        </w:rPr>
        <w:t xml:space="preserve">в форме электронного документа в личном кабинете на ЕПГУ; </w:t>
      </w:r>
    </w:p>
    <w:p w:rsidR="00AE4532" w:rsidRDefault="00AE4532" w:rsidP="00AE4532">
      <w:pPr>
        <w:pStyle w:val="ab"/>
        <w:suppressAutoHyphens w:val="0"/>
        <w:spacing w:after="160" w:line="256" w:lineRule="auto"/>
        <w:ind w:left="0" w:firstLine="1080"/>
        <w:jc w:val="both"/>
        <w:rPr>
          <w:sz w:val="24"/>
          <w:szCs w:val="24"/>
        </w:rPr>
      </w:pPr>
      <w:r w:rsidRPr="00AE4532">
        <w:rPr>
          <w:sz w:val="24"/>
          <w:szCs w:val="24"/>
        </w:rPr>
        <w:t xml:space="preserve">дополнительно на бумажном носителе в виде распечатанного экземпляра электронного документа в Уполномоченном органе, многофункциональном центре. </w:t>
      </w:r>
    </w:p>
    <w:p w:rsidR="00AE4532" w:rsidRDefault="00AE4532" w:rsidP="00AE4532">
      <w:pPr>
        <w:pStyle w:val="ab"/>
        <w:suppressAutoHyphens w:val="0"/>
        <w:spacing w:after="160" w:line="256" w:lineRule="auto"/>
        <w:ind w:left="0" w:firstLine="1080"/>
        <w:jc w:val="both"/>
        <w:rPr>
          <w:sz w:val="24"/>
          <w:szCs w:val="24"/>
        </w:rPr>
      </w:pPr>
      <w:r w:rsidRPr="00AE4532">
        <w:rPr>
          <w:sz w:val="24"/>
          <w:szCs w:val="24"/>
        </w:rPr>
        <w:t xml:space="preserve">2.8.2. 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 </w:t>
      </w:r>
    </w:p>
    <w:p w:rsidR="00AE4532" w:rsidRDefault="00AE4532" w:rsidP="00AE4532">
      <w:pPr>
        <w:pStyle w:val="ab"/>
        <w:suppressAutoHyphens w:val="0"/>
        <w:spacing w:after="160" w:line="256" w:lineRule="auto"/>
        <w:ind w:left="0" w:firstLine="1080"/>
        <w:jc w:val="both"/>
        <w:rPr>
          <w:sz w:val="24"/>
          <w:szCs w:val="24"/>
        </w:rPr>
      </w:pPr>
      <w:r w:rsidRPr="00AE4532">
        <w:rPr>
          <w:sz w:val="24"/>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AE4532">
        <w:rPr>
          <w:sz w:val="24"/>
          <w:szCs w:val="24"/>
        </w:rPr>
        <w:t>ии и ау</w:t>
      </w:r>
      <w:proofErr w:type="gramEnd"/>
      <w:r w:rsidRPr="00AE4532">
        <w:rPr>
          <w:sz w:val="24"/>
          <w:szCs w:val="24"/>
        </w:rPr>
        <w:t>тентификации (далее – ЕСИА) и могут быть проверены путем направления запроса с использованием СМЭВ.</w:t>
      </w:r>
    </w:p>
    <w:p w:rsidR="00AE4532" w:rsidRDefault="00AE4532" w:rsidP="00AE4532">
      <w:pPr>
        <w:pStyle w:val="ab"/>
        <w:suppressAutoHyphens w:val="0"/>
        <w:spacing w:after="160" w:line="256" w:lineRule="auto"/>
        <w:ind w:left="0" w:firstLine="1080"/>
        <w:jc w:val="both"/>
        <w:rPr>
          <w:sz w:val="24"/>
          <w:szCs w:val="24"/>
        </w:rPr>
      </w:pPr>
      <w:r w:rsidRPr="00AE4532">
        <w:rPr>
          <w:sz w:val="24"/>
          <w:szCs w:val="24"/>
        </w:rPr>
        <w:t xml:space="preserve"> В случае</w:t>
      </w:r>
      <w:proofErr w:type="gramStart"/>
      <w:r w:rsidRPr="00AE4532">
        <w:rPr>
          <w:sz w:val="24"/>
          <w:szCs w:val="24"/>
        </w:rPr>
        <w:t>,</w:t>
      </w:r>
      <w:proofErr w:type="gramEnd"/>
      <w:r w:rsidRPr="00AE4532">
        <w:rPr>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AE4532" w:rsidRDefault="00AE4532" w:rsidP="00AE4532">
      <w:pPr>
        <w:pStyle w:val="ab"/>
        <w:suppressAutoHyphens w:val="0"/>
        <w:spacing w:after="160" w:line="256" w:lineRule="auto"/>
        <w:ind w:left="0" w:firstLine="1080"/>
        <w:jc w:val="both"/>
        <w:rPr>
          <w:sz w:val="24"/>
          <w:szCs w:val="24"/>
        </w:rPr>
      </w:pPr>
      <w:r w:rsidRPr="00AE4532">
        <w:rPr>
          <w:sz w:val="24"/>
          <w:szCs w:val="24"/>
        </w:rPr>
        <w:t xml:space="preserve">Документ, подтверждающий полномочия заявителя должен быть выдан нотариусом и подписан усиленной квалификационной электронной подписью нотариуса. </w:t>
      </w:r>
    </w:p>
    <w:p w:rsidR="00AE4532" w:rsidRDefault="00AE4532" w:rsidP="00AE4532">
      <w:pPr>
        <w:pStyle w:val="ab"/>
        <w:suppressAutoHyphens w:val="0"/>
        <w:spacing w:after="160" w:line="256" w:lineRule="auto"/>
        <w:ind w:left="0" w:firstLine="1080"/>
        <w:jc w:val="both"/>
        <w:rPr>
          <w:sz w:val="24"/>
          <w:szCs w:val="24"/>
        </w:rPr>
      </w:pPr>
      <w:r w:rsidRPr="00AE4532">
        <w:rPr>
          <w:sz w:val="24"/>
          <w:szCs w:val="24"/>
        </w:rPr>
        <w:t xml:space="preserve">2.8.4. 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 </w:t>
      </w:r>
    </w:p>
    <w:p w:rsidR="00AE4532" w:rsidRDefault="00AE4532" w:rsidP="00AE4532">
      <w:pPr>
        <w:pStyle w:val="ab"/>
        <w:suppressAutoHyphens w:val="0"/>
        <w:spacing w:after="160" w:line="256" w:lineRule="auto"/>
        <w:ind w:left="0" w:firstLine="1080"/>
        <w:jc w:val="both"/>
        <w:rPr>
          <w:sz w:val="24"/>
          <w:szCs w:val="24"/>
        </w:rPr>
      </w:pPr>
      <w:r w:rsidRPr="00AE4532">
        <w:rPr>
          <w:sz w:val="24"/>
          <w:szCs w:val="24"/>
        </w:rPr>
        <w:t xml:space="preserve">2.8.5. </w:t>
      </w:r>
      <w:proofErr w:type="gramStart"/>
      <w:r w:rsidRPr="00AE4532">
        <w:rPr>
          <w:sz w:val="24"/>
          <w:szCs w:val="24"/>
        </w:rPr>
        <w:t>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w:t>
      </w:r>
      <w:proofErr w:type="gramEnd"/>
      <w:r w:rsidRPr="00AE4532">
        <w:rPr>
          <w:sz w:val="24"/>
          <w:szCs w:val="24"/>
        </w:rPr>
        <w:t xml:space="preserve">,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 </w:t>
      </w:r>
    </w:p>
    <w:p w:rsidR="00AE4532" w:rsidRDefault="00AE4532" w:rsidP="00AE4532">
      <w:pPr>
        <w:pStyle w:val="ab"/>
        <w:suppressAutoHyphens w:val="0"/>
        <w:spacing w:after="160" w:line="256" w:lineRule="auto"/>
        <w:ind w:left="0" w:firstLine="1080"/>
        <w:jc w:val="both"/>
        <w:rPr>
          <w:sz w:val="24"/>
          <w:szCs w:val="24"/>
        </w:rPr>
      </w:pPr>
      <w:r w:rsidRPr="00AE4532">
        <w:rPr>
          <w:sz w:val="24"/>
          <w:szCs w:val="24"/>
        </w:rPr>
        <w:t xml:space="preserve">2.8.6.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w:t>
      </w:r>
    </w:p>
    <w:p w:rsidR="00AE4532" w:rsidRDefault="00AE4532" w:rsidP="00AE4532">
      <w:pPr>
        <w:pStyle w:val="ab"/>
        <w:suppressAutoHyphens w:val="0"/>
        <w:spacing w:after="160" w:line="256" w:lineRule="auto"/>
        <w:ind w:left="0" w:firstLine="1080"/>
        <w:jc w:val="both"/>
        <w:rPr>
          <w:sz w:val="24"/>
          <w:szCs w:val="24"/>
        </w:rPr>
      </w:pPr>
      <w:r w:rsidRPr="00AE4532">
        <w:rPr>
          <w:sz w:val="24"/>
          <w:szCs w:val="24"/>
        </w:rPr>
        <w:t xml:space="preserve">2.8.7. </w:t>
      </w:r>
      <w:proofErr w:type="gramStart"/>
      <w:r w:rsidRPr="00AE4532">
        <w:rPr>
          <w:sz w:val="24"/>
          <w:szCs w:val="24"/>
        </w:rPr>
        <w:t xml:space="preserve">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w:t>
      </w:r>
      <w:r w:rsidRPr="00AE4532">
        <w:rPr>
          <w:sz w:val="24"/>
          <w:szCs w:val="24"/>
        </w:rPr>
        <w:lastRenderedPageBreak/>
        <w:t>помещении, а также лиц</w:t>
      </w:r>
      <w:proofErr w:type="gramEnd"/>
      <w:r w:rsidRPr="00AE4532">
        <w:rPr>
          <w:sz w:val="24"/>
          <w:szCs w:val="24"/>
        </w:rPr>
        <w:t xml:space="preserve">, </w:t>
      </w:r>
      <w:proofErr w:type="gramStart"/>
      <w:r w:rsidRPr="00AE4532">
        <w:rPr>
          <w:sz w:val="24"/>
          <w:szCs w:val="24"/>
        </w:rPr>
        <w:t xml:space="preserve">имеющих право пользования данным помещением на условиях социального найма. </w:t>
      </w:r>
      <w:proofErr w:type="gramEnd"/>
    </w:p>
    <w:p w:rsidR="00AE4532" w:rsidRDefault="00AE4532" w:rsidP="00AE4532">
      <w:pPr>
        <w:pStyle w:val="ab"/>
        <w:suppressAutoHyphens w:val="0"/>
        <w:spacing w:after="160" w:line="256" w:lineRule="auto"/>
        <w:ind w:left="0" w:firstLine="1080"/>
        <w:jc w:val="both"/>
        <w:rPr>
          <w:sz w:val="24"/>
          <w:szCs w:val="24"/>
        </w:rPr>
      </w:pPr>
      <w:r w:rsidRPr="00AE4532">
        <w:rPr>
          <w:sz w:val="24"/>
          <w:szCs w:val="24"/>
        </w:rPr>
        <w:t xml:space="preserve">2.8.8. Сведения о лицах, зарегистрированных по месту пребывания или по месту жительства, а также состоящих на миграционном учете совместно по одному адресу. </w:t>
      </w:r>
    </w:p>
    <w:p w:rsidR="00AE4532" w:rsidRDefault="00AE4532" w:rsidP="00AE4532">
      <w:pPr>
        <w:pStyle w:val="ab"/>
        <w:suppressAutoHyphens w:val="0"/>
        <w:spacing w:after="160" w:line="256" w:lineRule="auto"/>
        <w:ind w:left="0" w:firstLine="1080"/>
        <w:jc w:val="both"/>
        <w:rPr>
          <w:sz w:val="24"/>
          <w:szCs w:val="24"/>
        </w:rPr>
      </w:pPr>
      <w:r w:rsidRPr="00AE4532">
        <w:rPr>
          <w:sz w:val="24"/>
          <w:szCs w:val="24"/>
        </w:rPr>
        <w:t>2.8.9. 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p>
    <w:p w:rsidR="00AE4532" w:rsidRDefault="00AE4532" w:rsidP="00AE4532">
      <w:pPr>
        <w:pStyle w:val="ab"/>
        <w:suppressAutoHyphens w:val="0"/>
        <w:spacing w:after="160" w:line="256" w:lineRule="auto"/>
        <w:ind w:left="0" w:firstLine="1080"/>
        <w:jc w:val="both"/>
        <w:rPr>
          <w:sz w:val="24"/>
          <w:szCs w:val="24"/>
        </w:rPr>
      </w:pPr>
      <w:r w:rsidRPr="00AE4532">
        <w:rPr>
          <w:sz w:val="24"/>
          <w:szCs w:val="24"/>
        </w:rPr>
        <w:t xml:space="preserve"> 2.8.10.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 </w:t>
      </w:r>
    </w:p>
    <w:p w:rsidR="00AE4532" w:rsidRDefault="00AE4532" w:rsidP="00AE4532">
      <w:pPr>
        <w:pStyle w:val="ab"/>
        <w:suppressAutoHyphens w:val="0"/>
        <w:spacing w:after="160" w:line="256" w:lineRule="auto"/>
        <w:ind w:left="0" w:firstLine="1080"/>
        <w:jc w:val="both"/>
        <w:rPr>
          <w:sz w:val="24"/>
          <w:szCs w:val="24"/>
        </w:rPr>
      </w:pPr>
      <w:r w:rsidRPr="00AE4532">
        <w:rPr>
          <w:sz w:val="24"/>
          <w:szCs w:val="24"/>
        </w:rPr>
        <w:t xml:space="preserve">2.8.11. </w:t>
      </w:r>
      <w:proofErr w:type="gramStart"/>
      <w:r w:rsidRPr="00AE4532">
        <w:rPr>
          <w:sz w:val="24"/>
          <w:szCs w:val="24"/>
        </w:rPr>
        <w:t>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w:t>
      </w:r>
      <w:proofErr w:type="gramEnd"/>
      <w:r w:rsidRPr="00AE4532">
        <w:rPr>
          <w:sz w:val="24"/>
          <w:szCs w:val="24"/>
        </w:rPr>
        <w:t xml:space="preserve"> данным помещением на условиях социального найма (при наличии в отношении таких лиц вступившего в силу решения суда). </w:t>
      </w:r>
    </w:p>
    <w:p w:rsidR="00AE4532" w:rsidRDefault="00AE4532" w:rsidP="00AE4532">
      <w:pPr>
        <w:pStyle w:val="ab"/>
        <w:suppressAutoHyphens w:val="0"/>
        <w:spacing w:after="160" w:line="256" w:lineRule="auto"/>
        <w:ind w:left="0" w:firstLine="1080"/>
        <w:jc w:val="both"/>
        <w:rPr>
          <w:sz w:val="24"/>
          <w:szCs w:val="24"/>
        </w:rPr>
      </w:pPr>
      <w:r w:rsidRPr="00AE4532">
        <w:rPr>
          <w:sz w:val="24"/>
          <w:szCs w:val="24"/>
        </w:rPr>
        <w:t xml:space="preserve">2.8.12. </w:t>
      </w:r>
      <w:proofErr w:type="gramStart"/>
      <w:r w:rsidRPr="00AE4532">
        <w:rPr>
          <w:sz w:val="24"/>
          <w:szCs w:val="24"/>
        </w:rPr>
        <w:t>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w:t>
      </w:r>
      <w:proofErr w:type="gramEnd"/>
      <w:r w:rsidRPr="00AE4532">
        <w:rPr>
          <w:sz w:val="24"/>
          <w:szCs w:val="24"/>
        </w:rPr>
        <w:t xml:space="preserve"> </w:t>
      </w:r>
      <w:proofErr w:type="gramStart"/>
      <w:r w:rsidRPr="00AE4532">
        <w:rPr>
          <w:sz w:val="24"/>
          <w:szCs w:val="24"/>
        </w:rPr>
        <w:t>условиях</w:t>
      </w:r>
      <w:proofErr w:type="gramEnd"/>
      <w:r w:rsidRPr="00AE4532">
        <w:rPr>
          <w:sz w:val="24"/>
          <w:szCs w:val="24"/>
        </w:rPr>
        <w:t xml:space="preserve"> социального найма (при наличии в отношении таких лиц, вступившего в силу приговора суда). </w:t>
      </w:r>
    </w:p>
    <w:p w:rsidR="00AE4532" w:rsidRDefault="00AE4532" w:rsidP="00AE4532">
      <w:pPr>
        <w:pStyle w:val="ab"/>
        <w:suppressAutoHyphens w:val="0"/>
        <w:spacing w:after="160" w:line="256" w:lineRule="auto"/>
        <w:ind w:left="0" w:firstLine="1080"/>
        <w:jc w:val="both"/>
        <w:rPr>
          <w:sz w:val="24"/>
          <w:szCs w:val="24"/>
        </w:rPr>
      </w:pPr>
      <w:r w:rsidRPr="00AE4532">
        <w:rPr>
          <w:sz w:val="24"/>
          <w:szCs w:val="24"/>
        </w:rPr>
        <w:t xml:space="preserve">2.8.13. </w:t>
      </w:r>
      <w:proofErr w:type="gramStart"/>
      <w:r w:rsidRPr="00AE4532">
        <w:rPr>
          <w:sz w:val="24"/>
          <w:szCs w:val="24"/>
        </w:rPr>
        <w:t>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w:t>
      </w:r>
      <w:proofErr w:type="gramEnd"/>
      <w:r w:rsidRPr="00AE4532">
        <w:rPr>
          <w:sz w:val="24"/>
          <w:szCs w:val="24"/>
        </w:rPr>
        <w:t xml:space="preserve">,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w:t>
      </w:r>
    </w:p>
    <w:p w:rsidR="00AE4532" w:rsidRDefault="00AE4532" w:rsidP="00AE4532">
      <w:pPr>
        <w:pStyle w:val="ab"/>
        <w:suppressAutoHyphens w:val="0"/>
        <w:spacing w:after="160" w:line="256" w:lineRule="auto"/>
        <w:ind w:left="0" w:firstLine="1080"/>
        <w:jc w:val="both"/>
        <w:rPr>
          <w:sz w:val="24"/>
          <w:szCs w:val="24"/>
        </w:rPr>
      </w:pPr>
      <w:r w:rsidRPr="00AE4532">
        <w:rPr>
          <w:sz w:val="24"/>
          <w:szCs w:val="24"/>
        </w:rPr>
        <w:t xml:space="preserve">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 </w:t>
      </w:r>
    </w:p>
    <w:p w:rsidR="00AE4532" w:rsidRDefault="00AE4532" w:rsidP="00AE4532">
      <w:pPr>
        <w:pStyle w:val="ab"/>
        <w:suppressAutoHyphens w:val="0"/>
        <w:spacing w:after="160" w:line="256" w:lineRule="auto"/>
        <w:ind w:left="0" w:firstLine="1080"/>
        <w:jc w:val="both"/>
        <w:rPr>
          <w:sz w:val="24"/>
          <w:szCs w:val="24"/>
        </w:rPr>
      </w:pPr>
      <w:r w:rsidRPr="00AE4532">
        <w:rPr>
          <w:sz w:val="24"/>
          <w:szCs w:val="24"/>
        </w:rPr>
        <w:lastRenderedPageBreak/>
        <w:t xml:space="preserve">2.9. Заявления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AE4532" w:rsidRDefault="00AE4532" w:rsidP="00AE4532">
      <w:pPr>
        <w:pStyle w:val="ab"/>
        <w:suppressAutoHyphens w:val="0"/>
        <w:spacing w:after="160" w:line="256" w:lineRule="auto"/>
        <w:ind w:left="0" w:firstLine="1080"/>
        <w:jc w:val="both"/>
        <w:rPr>
          <w:sz w:val="24"/>
          <w:szCs w:val="24"/>
        </w:rPr>
      </w:pPr>
      <w:r w:rsidRPr="00AE4532">
        <w:rPr>
          <w:sz w:val="24"/>
          <w:szCs w:val="24"/>
        </w:rPr>
        <w:t>2.10. Письменный отказ от участия в приватизации.</w:t>
      </w:r>
    </w:p>
    <w:p w:rsidR="00AE4532" w:rsidRDefault="00AE4532" w:rsidP="00AE4532">
      <w:pPr>
        <w:pStyle w:val="ab"/>
        <w:suppressAutoHyphens w:val="0"/>
        <w:spacing w:after="160" w:line="256" w:lineRule="auto"/>
        <w:ind w:left="0" w:firstLine="1080"/>
        <w:jc w:val="both"/>
        <w:rPr>
          <w:sz w:val="24"/>
          <w:szCs w:val="24"/>
        </w:rPr>
      </w:pPr>
    </w:p>
    <w:p w:rsidR="00AE4532" w:rsidRDefault="00AE4532" w:rsidP="00AE4532">
      <w:pPr>
        <w:pStyle w:val="ab"/>
        <w:suppressAutoHyphens w:val="0"/>
        <w:spacing w:after="160" w:line="256" w:lineRule="auto"/>
        <w:ind w:left="0" w:firstLine="1080"/>
        <w:jc w:val="center"/>
        <w:rPr>
          <w:b/>
          <w:sz w:val="24"/>
          <w:szCs w:val="24"/>
        </w:rPr>
      </w:pPr>
      <w:r w:rsidRPr="00AE4532">
        <w:rPr>
          <w:b/>
          <w:sz w:val="24"/>
          <w:szCs w:val="24"/>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E4532" w:rsidRDefault="00AE4532" w:rsidP="00AE4532">
      <w:pPr>
        <w:pStyle w:val="ab"/>
        <w:suppressAutoHyphens w:val="0"/>
        <w:spacing w:after="160" w:line="256" w:lineRule="auto"/>
        <w:ind w:left="0" w:firstLine="1080"/>
        <w:jc w:val="center"/>
        <w:rPr>
          <w:b/>
          <w:sz w:val="24"/>
          <w:szCs w:val="24"/>
        </w:rPr>
      </w:pPr>
    </w:p>
    <w:p w:rsidR="003C2917" w:rsidRDefault="00AE4532" w:rsidP="00AE4532">
      <w:pPr>
        <w:pStyle w:val="ab"/>
        <w:suppressAutoHyphens w:val="0"/>
        <w:spacing w:after="160" w:line="256" w:lineRule="auto"/>
        <w:ind w:left="0" w:firstLine="1080"/>
        <w:jc w:val="both"/>
        <w:rPr>
          <w:sz w:val="24"/>
          <w:szCs w:val="24"/>
        </w:rPr>
      </w:pPr>
      <w:r w:rsidRPr="00AE4532">
        <w:rPr>
          <w:sz w:val="24"/>
          <w:szCs w:val="24"/>
        </w:rPr>
        <w:t xml:space="preserve">2.11.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w:t>
      </w:r>
    </w:p>
    <w:p w:rsidR="003C2917" w:rsidRDefault="00AE4532" w:rsidP="00AE4532">
      <w:pPr>
        <w:pStyle w:val="ab"/>
        <w:suppressAutoHyphens w:val="0"/>
        <w:spacing w:after="160" w:line="256" w:lineRule="auto"/>
        <w:ind w:left="0" w:firstLine="1080"/>
        <w:jc w:val="both"/>
        <w:rPr>
          <w:sz w:val="24"/>
          <w:szCs w:val="24"/>
        </w:rPr>
      </w:pPr>
      <w:r w:rsidRPr="00AE4532">
        <w:rPr>
          <w:sz w:val="24"/>
          <w:szCs w:val="24"/>
        </w:rPr>
        <w:t xml:space="preserve">2.11.1. Ордер или выписка из распоряжения органа исполнительной власти о предоставлении жилого помещения по договору социального найма. </w:t>
      </w:r>
    </w:p>
    <w:p w:rsidR="003C2917" w:rsidRDefault="00AE4532" w:rsidP="00AE4532">
      <w:pPr>
        <w:pStyle w:val="ab"/>
        <w:suppressAutoHyphens w:val="0"/>
        <w:spacing w:after="160" w:line="256" w:lineRule="auto"/>
        <w:ind w:left="0" w:firstLine="1080"/>
        <w:jc w:val="both"/>
        <w:rPr>
          <w:sz w:val="24"/>
          <w:szCs w:val="24"/>
        </w:rPr>
      </w:pPr>
      <w:r w:rsidRPr="00AE4532">
        <w:rPr>
          <w:sz w:val="24"/>
          <w:szCs w:val="24"/>
        </w:rPr>
        <w:t xml:space="preserve">2.11.2. Свидетельство о рождении для членов семьи заявителя,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городе Москве). </w:t>
      </w:r>
    </w:p>
    <w:p w:rsidR="003C2917" w:rsidRDefault="00AE4532" w:rsidP="00AE4532">
      <w:pPr>
        <w:pStyle w:val="ab"/>
        <w:suppressAutoHyphens w:val="0"/>
        <w:spacing w:after="160" w:line="256" w:lineRule="auto"/>
        <w:ind w:left="0" w:firstLine="1080"/>
        <w:jc w:val="both"/>
        <w:rPr>
          <w:sz w:val="24"/>
          <w:szCs w:val="24"/>
        </w:rPr>
      </w:pPr>
      <w:r w:rsidRPr="00AE4532">
        <w:rPr>
          <w:sz w:val="24"/>
          <w:szCs w:val="24"/>
        </w:rPr>
        <w:t xml:space="preserve">2.11.3. Документы, содержащие сведения о гражданстве лиц, не достигших 14-летнего возраста. </w:t>
      </w:r>
    </w:p>
    <w:p w:rsidR="003C2917" w:rsidRDefault="00AE4532" w:rsidP="00AE4532">
      <w:pPr>
        <w:pStyle w:val="ab"/>
        <w:suppressAutoHyphens w:val="0"/>
        <w:spacing w:after="160" w:line="256" w:lineRule="auto"/>
        <w:ind w:left="0" w:firstLine="1080"/>
        <w:jc w:val="both"/>
        <w:rPr>
          <w:sz w:val="24"/>
          <w:szCs w:val="24"/>
        </w:rPr>
      </w:pPr>
      <w:r w:rsidRPr="00AE4532">
        <w:rPr>
          <w:sz w:val="24"/>
          <w:szCs w:val="24"/>
        </w:rPr>
        <w:t xml:space="preserve">2.11.4. 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 </w:t>
      </w:r>
    </w:p>
    <w:p w:rsidR="003C2917" w:rsidRDefault="00AE4532" w:rsidP="00AE4532">
      <w:pPr>
        <w:pStyle w:val="ab"/>
        <w:suppressAutoHyphens w:val="0"/>
        <w:spacing w:after="160" w:line="256" w:lineRule="auto"/>
        <w:ind w:left="0" w:firstLine="1080"/>
        <w:jc w:val="both"/>
        <w:rPr>
          <w:sz w:val="24"/>
          <w:szCs w:val="24"/>
        </w:rPr>
      </w:pPr>
      <w:r w:rsidRPr="00AE4532">
        <w:rPr>
          <w:sz w:val="24"/>
          <w:szCs w:val="24"/>
        </w:rPr>
        <w:t xml:space="preserve">2.11.5. Копия финансового лицевого счета при приватизации комнат в коммунальной квартире или отдельных квартир в случае утери ордера. </w:t>
      </w:r>
    </w:p>
    <w:p w:rsidR="003C2917" w:rsidRDefault="00AE4532" w:rsidP="00AE4532">
      <w:pPr>
        <w:pStyle w:val="ab"/>
        <w:suppressAutoHyphens w:val="0"/>
        <w:spacing w:after="160" w:line="256" w:lineRule="auto"/>
        <w:ind w:left="0" w:firstLine="1080"/>
        <w:jc w:val="both"/>
        <w:rPr>
          <w:sz w:val="24"/>
          <w:szCs w:val="24"/>
        </w:rPr>
      </w:pPr>
      <w:r w:rsidRPr="00AE4532">
        <w:rPr>
          <w:sz w:val="24"/>
          <w:szCs w:val="24"/>
        </w:rPr>
        <w:t xml:space="preserve">2.11.6. Документы, подтверждающие использованное (неиспользованное) право на приватизацию жилого помещения. </w:t>
      </w:r>
    </w:p>
    <w:p w:rsidR="003C2917" w:rsidRDefault="00AE4532" w:rsidP="00AE4532">
      <w:pPr>
        <w:pStyle w:val="ab"/>
        <w:suppressAutoHyphens w:val="0"/>
        <w:spacing w:after="160" w:line="256" w:lineRule="auto"/>
        <w:ind w:left="0" w:firstLine="1080"/>
        <w:jc w:val="both"/>
        <w:rPr>
          <w:sz w:val="24"/>
          <w:szCs w:val="24"/>
        </w:rPr>
      </w:pPr>
      <w:r w:rsidRPr="00AE4532">
        <w:rPr>
          <w:sz w:val="24"/>
          <w:szCs w:val="24"/>
        </w:rPr>
        <w:t xml:space="preserve">2.11.7. Документ уполномоченного органа,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w:t>
      </w:r>
    </w:p>
    <w:p w:rsidR="00AE4532" w:rsidRDefault="00AE4532" w:rsidP="00AE4532">
      <w:pPr>
        <w:pStyle w:val="ab"/>
        <w:suppressAutoHyphens w:val="0"/>
        <w:spacing w:after="160" w:line="256" w:lineRule="auto"/>
        <w:ind w:left="0" w:firstLine="1080"/>
        <w:jc w:val="both"/>
        <w:rPr>
          <w:sz w:val="24"/>
          <w:szCs w:val="24"/>
        </w:rPr>
      </w:pPr>
      <w:r w:rsidRPr="00AE4532">
        <w:rPr>
          <w:sz w:val="24"/>
          <w:szCs w:val="24"/>
        </w:rPr>
        <w:t>2.11.8. Документ, подтверждающий полномочия органа, указанного в пункте 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3C2917" w:rsidRDefault="003C2917" w:rsidP="00AE4532">
      <w:pPr>
        <w:pStyle w:val="ab"/>
        <w:suppressAutoHyphens w:val="0"/>
        <w:spacing w:after="160" w:line="256" w:lineRule="auto"/>
        <w:ind w:left="0" w:firstLine="1080"/>
        <w:jc w:val="both"/>
        <w:rPr>
          <w:sz w:val="24"/>
          <w:szCs w:val="24"/>
        </w:rPr>
      </w:pPr>
    </w:p>
    <w:p w:rsidR="003C2917" w:rsidRDefault="003C2917" w:rsidP="003C2917">
      <w:pPr>
        <w:pStyle w:val="ab"/>
        <w:suppressAutoHyphens w:val="0"/>
        <w:spacing w:after="160" w:line="256" w:lineRule="auto"/>
        <w:ind w:left="0" w:firstLine="1080"/>
        <w:jc w:val="center"/>
        <w:rPr>
          <w:b/>
          <w:sz w:val="24"/>
          <w:szCs w:val="24"/>
        </w:rPr>
      </w:pPr>
      <w:r w:rsidRPr="003C2917">
        <w:rPr>
          <w:b/>
          <w:sz w:val="24"/>
          <w:szCs w:val="24"/>
        </w:rPr>
        <w:t>Исчерпывающий перечень оснований для отказа в приеме документов, необходимых для предоставления государственно (муниципальной) услуги</w:t>
      </w:r>
    </w:p>
    <w:p w:rsidR="003C2917" w:rsidRDefault="003C2917" w:rsidP="003C2917">
      <w:pPr>
        <w:pStyle w:val="ab"/>
        <w:suppressAutoHyphens w:val="0"/>
        <w:spacing w:after="160" w:line="256" w:lineRule="auto"/>
        <w:ind w:left="0" w:firstLine="1080"/>
        <w:jc w:val="center"/>
        <w:rPr>
          <w:b/>
          <w:sz w:val="24"/>
          <w:szCs w:val="24"/>
        </w:rPr>
      </w:pPr>
    </w:p>
    <w:p w:rsidR="003C2917" w:rsidRDefault="003C2917" w:rsidP="003C2917">
      <w:pPr>
        <w:pStyle w:val="ab"/>
        <w:suppressAutoHyphens w:val="0"/>
        <w:spacing w:after="160" w:line="256" w:lineRule="auto"/>
        <w:ind w:left="0" w:firstLine="1080"/>
        <w:jc w:val="both"/>
        <w:rPr>
          <w:sz w:val="24"/>
          <w:szCs w:val="24"/>
        </w:rPr>
      </w:pPr>
      <w:r w:rsidRPr="003C2917">
        <w:rPr>
          <w:sz w:val="24"/>
          <w:szCs w:val="24"/>
        </w:rPr>
        <w:t>2.12. Основаниями для отказа в приеме к рассмотрению документов, необходимых для предоставления государственной (муниципальной) услуги, являются:</w:t>
      </w:r>
    </w:p>
    <w:p w:rsidR="003C2917" w:rsidRDefault="003C2917" w:rsidP="003C2917">
      <w:pPr>
        <w:pStyle w:val="ab"/>
        <w:suppressAutoHyphens w:val="0"/>
        <w:spacing w:after="160" w:line="256" w:lineRule="auto"/>
        <w:ind w:left="0" w:firstLine="1080"/>
        <w:jc w:val="both"/>
        <w:rPr>
          <w:sz w:val="24"/>
          <w:szCs w:val="24"/>
        </w:rPr>
      </w:pPr>
      <w:r w:rsidRPr="003C2917">
        <w:rPr>
          <w:sz w:val="24"/>
          <w:szCs w:val="24"/>
        </w:rPr>
        <w:t xml:space="preserve"> 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rsidR="003C2917" w:rsidRDefault="003C2917" w:rsidP="003C2917">
      <w:pPr>
        <w:pStyle w:val="ab"/>
        <w:suppressAutoHyphens w:val="0"/>
        <w:spacing w:after="160" w:line="256" w:lineRule="auto"/>
        <w:ind w:left="0" w:firstLine="1080"/>
        <w:jc w:val="both"/>
        <w:rPr>
          <w:sz w:val="24"/>
          <w:szCs w:val="24"/>
        </w:rPr>
      </w:pPr>
      <w:r w:rsidRPr="003C2917">
        <w:rPr>
          <w:sz w:val="24"/>
          <w:szCs w:val="24"/>
        </w:rPr>
        <w:lastRenderedPageBreak/>
        <w:t xml:space="preserve">2) неполное заполнение обязательных полей в форме запроса о предоставлении услуги (недостоверное, неправильное); </w:t>
      </w:r>
    </w:p>
    <w:p w:rsidR="003C2917" w:rsidRDefault="003C2917" w:rsidP="003C2917">
      <w:pPr>
        <w:pStyle w:val="ab"/>
        <w:suppressAutoHyphens w:val="0"/>
        <w:spacing w:after="160" w:line="256" w:lineRule="auto"/>
        <w:ind w:left="0" w:firstLine="1080"/>
        <w:jc w:val="both"/>
        <w:rPr>
          <w:sz w:val="24"/>
          <w:szCs w:val="24"/>
        </w:rPr>
      </w:pPr>
      <w:r w:rsidRPr="003C2917">
        <w:rPr>
          <w:sz w:val="24"/>
          <w:szCs w:val="24"/>
        </w:rPr>
        <w:t xml:space="preserve">3) представление неполного комплекта документов; </w:t>
      </w:r>
    </w:p>
    <w:p w:rsidR="003C2917" w:rsidRDefault="003C2917" w:rsidP="003C2917">
      <w:pPr>
        <w:pStyle w:val="ab"/>
        <w:suppressAutoHyphens w:val="0"/>
        <w:spacing w:after="160" w:line="256" w:lineRule="auto"/>
        <w:ind w:left="0" w:firstLine="1080"/>
        <w:jc w:val="both"/>
        <w:rPr>
          <w:sz w:val="24"/>
          <w:szCs w:val="24"/>
        </w:rPr>
      </w:pPr>
      <w:r w:rsidRPr="003C2917">
        <w:rPr>
          <w:sz w:val="24"/>
          <w:szCs w:val="24"/>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C2917" w:rsidRDefault="003C2917" w:rsidP="003C2917">
      <w:pPr>
        <w:pStyle w:val="ab"/>
        <w:suppressAutoHyphens w:val="0"/>
        <w:spacing w:after="160" w:line="256" w:lineRule="auto"/>
        <w:ind w:left="0" w:firstLine="1080"/>
        <w:jc w:val="both"/>
        <w:rPr>
          <w:sz w:val="24"/>
          <w:szCs w:val="24"/>
        </w:rPr>
      </w:pPr>
      <w:r w:rsidRPr="003C2917">
        <w:rPr>
          <w:sz w:val="24"/>
          <w:szCs w:val="24"/>
        </w:rPr>
        <w:t xml:space="preserve"> 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C2917" w:rsidRDefault="003C2917" w:rsidP="003C2917">
      <w:pPr>
        <w:pStyle w:val="ab"/>
        <w:suppressAutoHyphens w:val="0"/>
        <w:spacing w:after="160" w:line="256" w:lineRule="auto"/>
        <w:ind w:left="0" w:firstLine="1080"/>
        <w:jc w:val="both"/>
        <w:rPr>
          <w:sz w:val="24"/>
          <w:szCs w:val="24"/>
        </w:rPr>
      </w:pPr>
      <w:r w:rsidRPr="003C2917">
        <w:rPr>
          <w:sz w:val="24"/>
          <w:szCs w:val="24"/>
        </w:rPr>
        <w:t xml:space="preserve"> 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3C2917" w:rsidRDefault="003C2917" w:rsidP="003C2917">
      <w:pPr>
        <w:pStyle w:val="ab"/>
        <w:suppressAutoHyphens w:val="0"/>
        <w:spacing w:after="160" w:line="256" w:lineRule="auto"/>
        <w:ind w:left="0" w:firstLine="1080"/>
        <w:jc w:val="both"/>
        <w:rPr>
          <w:sz w:val="24"/>
          <w:szCs w:val="24"/>
        </w:rPr>
      </w:pPr>
      <w:r w:rsidRPr="003C2917">
        <w:rPr>
          <w:sz w:val="24"/>
          <w:szCs w:val="24"/>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C2917" w:rsidRDefault="003C2917" w:rsidP="003C2917">
      <w:pPr>
        <w:pStyle w:val="ab"/>
        <w:suppressAutoHyphens w:val="0"/>
        <w:spacing w:after="160" w:line="256" w:lineRule="auto"/>
        <w:ind w:left="0" w:firstLine="1080"/>
        <w:jc w:val="both"/>
        <w:rPr>
          <w:sz w:val="24"/>
          <w:szCs w:val="24"/>
        </w:rPr>
      </w:pPr>
      <w:r w:rsidRPr="003C2917">
        <w:rPr>
          <w:sz w:val="24"/>
          <w:szCs w:val="24"/>
        </w:rPr>
        <w:t xml:space="preserve"> 8) заявление подано лицом, не имеющим полномочий представлять интересы заявителя. </w:t>
      </w:r>
    </w:p>
    <w:p w:rsidR="003C2917" w:rsidRDefault="003C2917" w:rsidP="003C2917">
      <w:pPr>
        <w:pStyle w:val="ab"/>
        <w:suppressAutoHyphens w:val="0"/>
        <w:spacing w:after="160" w:line="256" w:lineRule="auto"/>
        <w:ind w:left="0" w:firstLine="1080"/>
        <w:jc w:val="both"/>
        <w:rPr>
          <w:sz w:val="24"/>
          <w:szCs w:val="24"/>
        </w:rPr>
      </w:pPr>
      <w:r w:rsidRPr="003C2917">
        <w:rPr>
          <w:sz w:val="24"/>
          <w:szCs w:val="24"/>
        </w:rPr>
        <w:t>2.12.1. Решение об отказе в приеме документов направляется не позднее первого рабочего дня, следующего за днем подачи заявления.</w:t>
      </w:r>
    </w:p>
    <w:p w:rsidR="003C2917" w:rsidRDefault="003C2917" w:rsidP="003C2917">
      <w:pPr>
        <w:pStyle w:val="ab"/>
        <w:suppressAutoHyphens w:val="0"/>
        <w:spacing w:after="160" w:line="256" w:lineRule="auto"/>
        <w:ind w:left="0" w:firstLine="1080"/>
        <w:jc w:val="both"/>
        <w:rPr>
          <w:sz w:val="24"/>
          <w:szCs w:val="24"/>
        </w:rPr>
      </w:pPr>
    </w:p>
    <w:p w:rsidR="003C2917" w:rsidRDefault="003C2917" w:rsidP="003C2917">
      <w:pPr>
        <w:pStyle w:val="ab"/>
        <w:suppressAutoHyphens w:val="0"/>
        <w:spacing w:after="160" w:line="256" w:lineRule="auto"/>
        <w:ind w:left="0" w:firstLine="1080"/>
        <w:jc w:val="center"/>
        <w:rPr>
          <w:b/>
          <w:sz w:val="24"/>
          <w:szCs w:val="24"/>
        </w:rPr>
      </w:pPr>
      <w:r w:rsidRPr="003C2917">
        <w:rPr>
          <w:b/>
          <w:sz w:val="24"/>
          <w:szCs w:val="24"/>
        </w:rPr>
        <w:t>Исчерпывающий перечень оснований для приостановления или отказа в предоставлении государственной (муниципальной) услуги</w:t>
      </w:r>
    </w:p>
    <w:p w:rsidR="003C2917" w:rsidRDefault="003C2917" w:rsidP="003C2917">
      <w:pPr>
        <w:pStyle w:val="ab"/>
        <w:suppressAutoHyphens w:val="0"/>
        <w:spacing w:after="160" w:line="256" w:lineRule="auto"/>
        <w:ind w:left="0" w:firstLine="1080"/>
        <w:jc w:val="center"/>
        <w:rPr>
          <w:b/>
          <w:sz w:val="24"/>
          <w:szCs w:val="24"/>
        </w:rPr>
      </w:pPr>
    </w:p>
    <w:p w:rsidR="003C2917" w:rsidRDefault="003C2917" w:rsidP="003C2917">
      <w:pPr>
        <w:pStyle w:val="ab"/>
        <w:suppressAutoHyphens w:val="0"/>
        <w:spacing w:after="160" w:line="256" w:lineRule="auto"/>
        <w:ind w:left="0" w:firstLine="1080"/>
        <w:jc w:val="both"/>
        <w:rPr>
          <w:sz w:val="24"/>
          <w:szCs w:val="24"/>
        </w:rPr>
      </w:pPr>
      <w:r w:rsidRPr="003C2917">
        <w:rPr>
          <w:sz w:val="24"/>
          <w:szCs w:val="24"/>
        </w:rPr>
        <w:t xml:space="preserve">2.13. Основаниями для отказа в предоставлении государственной услуги являются: </w:t>
      </w:r>
    </w:p>
    <w:p w:rsidR="003C2917" w:rsidRDefault="003C2917" w:rsidP="003C2917">
      <w:pPr>
        <w:pStyle w:val="ab"/>
        <w:suppressAutoHyphens w:val="0"/>
        <w:spacing w:after="160" w:line="256" w:lineRule="auto"/>
        <w:ind w:left="0" w:firstLine="1080"/>
        <w:jc w:val="both"/>
        <w:rPr>
          <w:sz w:val="24"/>
          <w:szCs w:val="24"/>
        </w:rPr>
      </w:pPr>
      <w:r w:rsidRPr="003C2917">
        <w:rPr>
          <w:sz w:val="24"/>
          <w:szCs w:val="24"/>
        </w:rPr>
        <w:t xml:space="preserve">2.13.1.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 </w:t>
      </w:r>
    </w:p>
    <w:p w:rsidR="003C2917" w:rsidRDefault="003C2917" w:rsidP="003C2917">
      <w:pPr>
        <w:pStyle w:val="ab"/>
        <w:suppressAutoHyphens w:val="0"/>
        <w:spacing w:after="160" w:line="256" w:lineRule="auto"/>
        <w:ind w:left="0" w:firstLine="1080"/>
        <w:jc w:val="both"/>
        <w:rPr>
          <w:sz w:val="24"/>
          <w:szCs w:val="24"/>
        </w:rPr>
      </w:pPr>
      <w:r w:rsidRPr="003C2917">
        <w:rPr>
          <w:sz w:val="24"/>
          <w:szCs w:val="24"/>
        </w:rPr>
        <w:t xml:space="preserve">2.13.2. Обращение за предоставлением государственной услуги лица, не являющегося заявителем на предоставление государственной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государственной услуги). </w:t>
      </w:r>
    </w:p>
    <w:p w:rsidR="003C2917" w:rsidRDefault="003C2917" w:rsidP="003C2917">
      <w:pPr>
        <w:pStyle w:val="ab"/>
        <w:suppressAutoHyphens w:val="0"/>
        <w:spacing w:after="160" w:line="256" w:lineRule="auto"/>
        <w:ind w:left="0" w:firstLine="1080"/>
        <w:jc w:val="both"/>
        <w:rPr>
          <w:sz w:val="24"/>
          <w:szCs w:val="24"/>
        </w:rPr>
      </w:pPr>
      <w:r w:rsidRPr="003C2917">
        <w:rPr>
          <w:sz w:val="24"/>
          <w:szCs w:val="24"/>
        </w:rPr>
        <w:t xml:space="preserve">2.13.3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 </w:t>
      </w:r>
    </w:p>
    <w:p w:rsidR="003C2917" w:rsidRDefault="003C2917" w:rsidP="003C2917">
      <w:pPr>
        <w:pStyle w:val="ab"/>
        <w:suppressAutoHyphens w:val="0"/>
        <w:spacing w:after="160" w:line="256" w:lineRule="auto"/>
        <w:ind w:left="0" w:firstLine="1080"/>
        <w:jc w:val="both"/>
        <w:rPr>
          <w:sz w:val="24"/>
          <w:szCs w:val="24"/>
        </w:rPr>
      </w:pPr>
      <w:r w:rsidRPr="003C2917">
        <w:rPr>
          <w:sz w:val="24"/>
          <w:szCs w:val="24"/>
        </w:rPr>
        <w:t>2.13.4.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3C2917" w:rsidRDefault="003C2917" w:rsidP="003C2917">
      <w:pPr>
        <w:pStyle w:val="ab"/>
        <w:suppressAutoHyphens w:val="0"/>
        <w:spacing w:after="160" w:line="256" w:lineRule="auto"/>
        <w:ind w:left="0" w:firstLine="1080"/>
        <w:jc w:val="both"/>
        <w:rPr>
          <w:sz w:val="24"/>
          <w:szCs w:val="24"/>
        </w:rPr>
      </w:pPr>
      <w:r w:rsidRPr="003C2917">
        <w:rPr>
          <w:sz w:val="24"/>
          <w:szCs w:val="24"/>
        </w:rPr>
        <w:t xml:space="preserve"> 2.13.6. Отказ в приватизации жилого помещения одного или нескольких лиц, зарегистрированных по месту жительства с заявителем. </w:t>
      </w:r>
    </w:p>
    <w:p w:rsidR="003C2917" w:rsidRDefault="003C2917" w:rsidP="003C2917">
      <w:pPr>
        <w:pStyle w:val="ab"/>
        <w:suppressAutoHyphens w:val="0"/>
        <w:spacing w:after="160" w:line="256" w:lineRule="auto"/>
        <w:ind w:left="0" w:firstLine="1080"/>
        <w:jc w:val="both"/>
        <w:rPr>
          <w:sz w:val="24"/>
          <w:szCs w:val="24"/>
        </w:rPr>
      </w:pPr>
      <w:r w:rsidRPr="003C2917">
        <w:rPr>
          <w:sz w:val="24"/>
          <w:szCs w:val="24"/>
        </w:rPr>
        <w:t xml:space="preserve">2.13.7. Использованное ранее право на приватизацию. </w:t>
      </w:r>
    </w:p>
    <w:p w:rsidR="003C2917" w:rsidRDefault="003C2917" w:rsidP="003C2917">
      <w:pPr>
        <w:pStyle w:val="ab"/>
        <w:suppressAutoHyphens w:val="0"/>
        <w:spacing w:after="160" w:line="256" w:lineRule="auto"/>
        <w:ind w:left="0" w:firstLine="1080"/>
        <w:jc w:val="both"/>
        <w:rPr>
          <w:sz w:val="24"/>
          <w:szCs w:val="24"/>
        </w:rPr>
      </w:pPr>
      <w:r w:rsidRPr="003C2917">
        <w:rPr>
          <w:sz w:val="24"/>
          <w:szCs w:val="24"/>
        </w:rPr>
        <w:t xml:space="preserve">2.13.8. Обращение с запросом о приватизации жилого помещения, находящегося в аварийном состоянии, в общежитии, служебного жилого помещения. </w:t>
      </w:r>
    </w:p>
    <w:p w:rsidR="003C2917" w:rsidRDefault="003C2917" w:rsidP="003C2917">
      <w:pPr>
        <w:pStyle w:val="ab"/>
        <w:suppressAutoHyphens w:val="0"/>
        <w:spacing w:after="160" w:line="256" w:lineRule="auto"/>
        <w:ind w:left="0" w:firstLine="1080"/>
        <w:jc w:val="both"/>
        <w:rPr>
          <w:sz w:val="24"/>
          <w:szCs w:val="24"/>
        </w:rPr>
      </w:pPr>
      <w:r w:rsidRPr="003C2917">
        <w:rPr>
          <w:sz w:val="24"/>
          <w:szCs w:val="24"/>
        </w:rPr>
        <w:t xml:space="preserve">2.13.9. Отсутствие/непредставление сведений, подтверждающих участие (неучастие) в приватизации, из других субъектов Российской Федерации. </w:t>
      </w:r>
    </w:p>
    <w:p w:rsidR="003C2917" w:rsidRDefault="003C2917" w:rsidP="003C2917">
      <w:pPr>
        <w:pStyle w:val="ab"/>
        <w:suppressAutoHyphens w:val="0"/>
        <w:spacing w:after="160" w:line="256" w:lineRule="auto"/>
        <w:ind w:left="0" w:firstLine="1080"/>
        <w:jc w:val="both"/>
        <w:rPr>
          <w:sz w:val="24"/>
          <w:szCs w:val="24"/>
        </w:rPr>
      </w:pPr>
      <w:r w:rsidRPr="003C2917">
        <w:rPr>
          <w:sz w:val="24"/>
          <w:szCs w:val="24"/>
        </w:rPr>
        <w:lastRenderedPageBreak/>
        <w:t xml:space="preserve">2.13.10. Отсутствие права собственности на приватизируемое заявителем жилое помещение у органа государственной власти, органа местного самоуправления субъекта Российской Федерации, предоставляющего государственную (муниципальную) услугу. </w:t>
      </w:r>
    </w:p>
    <w:p w:rsidR="003C2917" w:rsidRDefault="003C2917" w:rsidP="003C2917">
      <w:pPr>
        <w:pStyle w:val="ab"/>
        <w:suppressAutoHyphens w:val="0"/>
        <w:spacing w:after="160" w:line="256" w:lineRule="auto"/>
        <w:ind w:left="0" w:firstLine="1080"/>
        <w:jc w:val="both"/>
        <w:rPr>
          <w:sz w:val="24"/>
          <w:szCs w:val="24"/>
        </w:rPr>
      </w:pPr>
      <w:r w:rsidRPr="003C2917">
        <w:rPr>
          <w:sz w:val="24"/>
          <w:szCs w:val="24"/>
        </w:rPr>
        <w:t xml:space="preserve">2.13.11. Изменение паспортных и/или иных персональных данных в период предоставления государственной услуги. </w:t>
      </w:r>
    </w:p>
    <w:p w:rsidR="003C2917" w:rsidRDefault="003C2917" w:rsidP="003C2917">
      <w:pPr>
        <w:pStyle w:val="ab"/>
        <w:suppressAutoHyphens w:val="0"/>
        <w:spacing w:after="160" w:line="256" w:lineRule="auto"/>
        <w:ind w:left="0" w:firstLine="1080"/>
        <w:jc w:val="both"/>
        <w:rPr>
          <w:sz w:val="24"/>
          <w:szCs w:val="24"/>
        </w:rPr>
      </w:pPr>
      <w:r w:rsidRPr="003C2917">
        <w:rPr>
          <w:sz w:val="24"/>
          <w:szCs w:val="24"/>
        </w:rPr>
        <w:t xml:space="preserve">2.13.12. Арест жилого помещения. </w:t>
      </w:r>
    </w:p>
    <w:p w:rsidR="003C2917" w:rsidRDefault="003C2917" w:rsidP="003C2917">
      <w:pPr>
        <w:pStyle w:val="ab"/>
        <w:suppressAutoHyphens w:val="0"/>
        <w:spacing w:after="160" w:line="256" w:lineRule="auto"/>
        <w:ind w:left="0" w:firstLine="1080"/>
        <w:jc w:val="both"/>
        <w:rPr>
          <w:sz w:val="24"/>
          <w:szCs w:val="24"/>
        </w:rPr>
      </w:pPr>
      <w:r w:rsidRPr="003C2917">
        <w:rPr>
          <w:sz w:val="24"/>
          <w:szCs w:val="24"/>
        </w:rPr>
        <w:t xml:space="preserve">2.13.13. Изменение состава лиц, совместно проживающих в приватизируемом жилом помещении с заявителем, в период предоставления государственной услуги. </w:t>
      </w:r>
    </w:p>
    <w:p w:rsidR="003C2917" w:rsidRDefault="003C2917" w:rsidP="003C2917">
      <w:pPr>
        <w:pStyle w:val="ab"/>
        <w:suppressAutoHyphens w:val="0"/>
        <w:spacing w:after="160" w:line="256" w:lineRule="auto"/>
        <w:ind w:left="0" w:firstLine="1080"/>
        <w:jc w:val="both"/>
        <w:rPr>
          <w:sz w:val="24"/>
          <w:szCs w:val="24"/>
        </w:rPr>
      </w:pPr>
      <w:r w:rsidRPr="003C2917">
        <w:rPr>
          <w:sz w:val="24"/>
          <w:szCs w:val="24"/>
        </w:rPr>
        <w:t xml:space="preserve">2.13.14.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 </w:t>
      </w:r>
    </w:p>
    <w:p w:rsidR="003C2917" w:rsidRDefault="003C2917" w:rsidP="003C2917">
      <w:pPr>
        <w:pStyle w:val="ab"/>
        <w:suppressAutoHyphens w:val="0"/>
        <w:spacing w:after="160" w:line="256" w:lineRule="auto"/>
        <w:ind w:left="0" w:firstLine="1080"/>
        <w:jc w:val="both"/>
        <w:rPr>
          <w:sz w:val="24"/>
          <w:szCs w:val="24"/>
        </w:rPr>
      </w:pPr>
      <w:r w:rsidRPr="003C2917">
        <w:rPr>
          <w:sz w:val="24"/>
          <w:szCs w:val="24"/>
        </w:rPr>
        <w:t xml:space="preserve">- граждан, выбывших в организации стационарного социального обслуживания; </w:t>
      </w:r>
    </w:p>
    <w:p w:rsidR="003C2917" w:rsidRDefault="003C2917" w:rsidP="003C2917">
      <w:pPr>
        <w:pStyle w:val="ab"/>
        <w:suppressAutoHyphens w:val="0"/>
        <w:spacing w:after="160" w:line="256" w:lineRule="auto"/>
        <w:ind w:left="0" w:firstLine="1080"/>
        <w:jc w:val="both"/>
        <w:rPr>
          <w:sz w:val="24"/>
          <w:szCs w:val="24"/>
        </w:rPr>
      </w:pPr>
      <w:r w:rsidRPr="003C2917">
        <w:rPr>
          <w:sz w:val="24"/>
          <w:szCs w:val="24"/>
        </w:rPr>
        <w:t xml:space="preserve">-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rsidR="003C2917" w:rsidRDefault="003C2917" w:rsidP="003C2917">
      <w:pPr>
        <w:pStyle w:val="ab"/>
        <w:suppressAutoHyphens w:val="0"/>
        <w:spacing w:after="160" w:line="256" w:lineRule="auto"/>
        <w:ind w:left="0" w:firstLine="1080"/>
        <w:jc w:val="both"/>
        <w:rPr>
          <w:sz w:val="24"/>
          <w:szCs w:val="24"/>
        </w:rPr>
      </w:pPr>
      <w:r w:rsidRPr="003C2917">
        <w:rPr>
          <w:sz w:val="24"/>
          <w:szCs w:val="24"/>
        </w:rPr>
        <w:t xml:space="preserve">- 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 </w:t>
      </w:r>
    </w:p>
    <w:p w:rsidR="003C2917" w:rsidRDefault="003C2917" w:rsidP="003C2917">
      <w:pPr>
        <w:pStyle w:val="ab"/>
        <w:suppressAutoHyphens w:val="0"/>
        <w:spacing w:after="160" w:line="256" w:lineRule="auto"/>
        <w:ind w:left="0" w:firstLine="1080"/>
        <w:jc w:val="both"/>
        <w:rPr>
          <w:sz w:val="24"/>
          <w:szCs w:val="24"/>
        </w:rPr>
      </w:pPr>
      <w:r w:rsidRPr="003C2917">
        <w:rPr>
          <w:sz w:val="24"/>
          <w:szCs w:val="24"/>
        </w:rPr>
        <w:t xml:space="preserve">- граждан, снятых с регистрационного учета на основании судебных решений, но сохранивших право пользования жилым помещением; </w:t>
      </w:r>
    </w:p>
    <w:p w:rsidR="003C2917" w:rsidRDefault="003C2917" w:rsidP="003C2917">
      <w:pPr>
        <w:pStyle w:val="ab"/>
        <w:suppressAutoHyphens w:val="0"/>
        <w:spacing w:after="160" w:line="256" w:lineRule="auto"/>
        <w:ind w:left="0" w:firstLine="1080"/>
        <w:jc w:val="both"/>
        <w:rPr>
          <w:sz w:val="24"/>
          <w:szCs w:val="24"/>
        </w:rPr>
      </w:pPr>
      <w:r w:rsidRPr="003C2917">
        <w:rPr>
          <w:sz w:val="24"/>
          <w:szCs w:val="24"/>
        </w:rPr>
        <w:t xml:space="preserve">- граждан, снятых с регистрационного учета без указания точного адреса. 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 </w:t>
      </w:r>
    </w:p>
    <w:p w:rsidR="003C2917" w:rsidRDefault="003C2917" w:rsidP="003C2917">
      <w:pPr>
        <w:pStyle w:val="ab"/>
        <w:suppressAutoHyphens w:val="0"/>
        <w:spacing w:after="160" w:line="256" w:lineRule="auto"/>
        <w:ind w:left="0" w:firstLine="1080"/>
        <w:jc w:val="both"/>
        <w:rPr>
          <w:sz w:val="24"/>
          <w:szCs w:val="24"/>
        </w:rPr>
      </w:pPr>
      <w:r w:rsidRPr="003C2917">
        <w:rPr>
          <w:sz w:val="24"/>
          <w:szCs w:val="24"/>
        </w:rPr>
        <w:t xml:space="preserve">2.13.15.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 </w:t>
      </w:r>
    </w:p>
    <w:p w:rsidR="003C2917" w:rsidRDefault="003C2917" w:rsidP="003C2917">
      <w:pPr>
        <w:pStyle w:val="ab"/>
        <w:suppressAutoHyphens w:val="0"/>
        <w:spacing w:after="160" w:line="256" w:lineRule="auto"/>
        <w:ind w:left="0" w:firstLine="1080"/>
        <w:jc w:val="both"/>
        <w:rPr>
          <w:sz w:val="24"/>
          <w:szCs w:val="24"/>
        </w:rPr>
      </w:pPr>
      <w:r w:rsidRPr="003C2917">
        <w:rPr>
          <w:sz w:val="24"/>
          <w:szCs w:val="24"/>
        </w:rPr>
        <w:t xml:space="preserve">2.13.16. 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Департаментом. </w:t>
      </w:r>
    </w:p>
    <w:p w:rsidR="003C2917" w:rsidRDefault="003C2917" w:rsidP="003C2917">
      <w:pPr>
        <w:pStyle w:val="ab"/>
        <w:suppressAutoHyphens w:val="0"/>
        <w:spacing w:after="160" w:line="256" w:lineRule="auto"/>
        <w:ind w:left="0" w:firstLine="1080"/>
        <w:jc w:val="both"/>
        <w:rPr>
          <w:sz w:val="24"/>
          <w:szCs w:val="24"/>
        </w:rPr>
      </w:pPr>
      <w:r w:rsidRPr="003C2917">
        <w:rPr>
          <w:sz w:val="24"/>
          <w:szCs w:val="24"/>
        </w:rPr>
        <w:t>2.13.17. Оспаривание в судебном порядке права на жилое помещение, в отношении которого подан запрос.</w:t>
      </w:r>
    </w:p>
    <w:p w:rsidR="003C2917" w:rsidRDefault="003C2917" w:rsidP="003C2917">
      <w:pPr>
        <w:pStyle w:val="ab"/>
        <w:suppressAutoHyphens w:val="0"/>
        <w:spacing w:after="160" w:line="256" w:lineRule="auto"/>
        <w:ind w:left="0" w:firstLine="1080"/>
        <w:jc w:val="both"/>
        <w:rPr>
          <w:sz w:val="24"/>
          <w:szCs w:val="24"/>
        </w:rPr>
      </w:pPr>
    </w:p>
    <w:p w:rsidR="003C2917" w:rsidRDefault="003C2917" w:rsidP="003C2917">
      <w:pPr>
        <w:pStyle w:val="ab"/>
        <w:suppressAutoHyphens w:val="0"/>
        <w:spacing w:after="160" w:line="256" w:lineRule="auto"/>
        <w:ind w:left="0" w:firstLine="1080"/>
        <w:jc w:val="center"/>
        <w:rPr>
          <w:b/>
          <w:sz w:val="24"/>
          <w:szCs w:val="24"/>
        </w:rPr>
      </w:pPr>
      <w:proofErr w:type="gramStart"/>
      <w:r w:rsidRPr="003C2917">
        <w:rPr>
          <w:b/>
          <w:sz w:val="24"/>
          <w:szCs w:val="24"/>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государственной (муниципальной) услуги</w:t>
      </w:r>
      <w:proofErr w:type="gramEnd"/>
    </w:p>
    <w:p w:rsidR="003C2917" w:rsidRDefault="003C2917" w:rsidP="003C2917">
      <w:pPr>
        <w:pStyle w:val="ab"/>
        <w:suppressAutoHyphens w:val="0"/>
        <w:spacing w:after="160" w:line="256" w:lineRule="auto"/>
        <w:ind w:left="0" w:firstLine="1080"/>
        <w:jc w:val="center"/>
        <w:rPr>
          <w:b/>
          <w:sz w:val="24"/>
          <w:szCs w:val="24"/>
        </w:rPr>
      </w:pPr>
    </w:p>
    <w:p w:rsidR="003C2917" w:rsidRDefault="003C2917" w:rsidP="003C2917">
      <w:pPr>
        <w:pStyle w:val="ab"/>
        <w:suppressAutoHyphens w:val="0"/>
        <w:spacing w:after="160" w:line="256" w:lineRule="auto"/>
        <w:ind w:left="0" w:firstLine="1080"/>
        <w:jc w:val="both"/>
        <w:rPr>
          <w:sz w:val="24"/>
          <w:szCs w:val="24"/>
        </w:rPr>
      </w:pPr>
      <w:r w:rsidRPr="003C2917">
        <w:rPr>
          <w:sz w:val="24"/>
          <w:szCs w:val="24"/>
        </w:rPr>
        <w:t>2.14. Услуги, необходимые и обязательные для предоставления государственной (муниципальной) услуги, отсутствуют.</w:t>
      </w:r>
    </w:p>
    <w:p w:rsidR="003C2917" w:rsidRDefault="003C2917" w:rsidP="003C2917">
      <w:pPr>
        <w:pStyle w:val="ab"/>
        <w:suppressAutoHyphens w:val="0"/>
        <w:spacing w:after="160" w:line="256" w:lineRule="auto"/>
        <w:ind w:left="0" w:firstLine="1080"/>
        <w:jc w:val="both"/>
        <w:rPr>
          <w:sz w:val="24"/>
          <w:szCs w:val="24"/>
        </w:rPr>
      </w:pPr>
    </w:p>
    <w:p w:rsidR="003C2917" w:rsidRDefault="003C2917" w:rsidP="003C2917">
      <w:pPr>
        <w:pStyle w:val="ab"/>
        <w:suppressAutoHyphens w:val="0"/>
        <w:spacing w:after="160" w:line="256" w:lineRule="auto"/>
        <w:ind w:left="0" w:firstLine="1080"/>
        <w:jc w:val="both"/>
        <w:rPr>
          <w:sz w:val="24"/>
          <w:szCs w:val="24"/>
        </w:rPr>
      </w:pPr>
    </w:p>
    <w:p w:rsidR="003C2917" w:rsidRDefault="003C2917" w:rsidP="003C2917">
      <w:pPr>
        <w:pStyle w:val="ab"/>
        <w:suppressAutoHyphens w:val="0"/>
        <w:spacing w:after="160" w:line="256" w:lineRule="auto"/>
        <w:ind w:left="0" w:firstLine="1080"/>
        <w:jc w:val="center"/>
        <w:rPr>
          <w:b/>
          <w:sz w:val="24"/>
          <w:szCs w:val="24"/>
        </w:rPr>
      </w:pPr>
      <w:r w:rsidRPr="003C2917">
        <w:rPr>
          <w:b/>
          <w:sz w:val="24"/>
          <w:szCs w:val="24"/>
        </w:rPr>
        <w:lastRenderedPageBreak/>
        <w:t>Порядок, размер и основания взимания государственной пошлины или иной оплаты, взимаемой за предоставление государственной (муниципальной) услуги</w:t>
      </w:r>
    </w:p>
    <w:p w:rsidR="003C2917" w:rsidRDefault="003C2917" w:rsidP="003C2917">
      <w:pPr>
        <w:pStyle w:val="ab"/>
        <w:suppressAutoHyphens w:val="0"/>
        <w:spacing w:after="160" w:line="256" w:lineRule="auto"/>
        <w:ind w:left="0" w:firstLine="1080"/>
        <w:jc w:val="center"/>
        <w:rPr>
          <w:b/>
          <w:sz w:val="24"/>
          <w:szCs w:val="24"/>
        </w:rPr>
      </w:pPr>
    </w:p>
    <w:p w:rsidR="003C2917" w:rsidRPr="003C2917" w:rsidRDefault="003C2917" w:rsidP="003C2917">
      <w:pPr>
        <w:pStyle w:val="ab"/>
        <w:suppressAutoHyphens w:val="0"/>
        <w:spacing w:after="160" w:line="256" w:lineRule="auto"/>
        <w:ind w:left="0" w:firstLine="1080"/>
        <w:jc w:val="both"/>
        <w:rPr>
          <w:b/>
          <w:sz w:val="24"/>
          <w:szCs w:val="24"/>
        </w:rPr>
      </w:pPr>
      <w:r w:rsidRPr="003C2917">
        <w:rPr>
          <w:sz w:val="24"/>
          <w:szCs w:val="24"/>
        </w:rPr>
        <w:t xml:space="preserve">2.15. Предоставление (государственной) муниципальной услуги осуществляется бесплатно. </w:t>
      </w:r>
    </w:p>
    <w:p w:rsidR="003C2917" w:rsidRDefault="003C2917" w:rsidP="003C2917">
      <w:pPr>
        <w:pStyle w:val="ab"/>
        <w:suppressAutoHyphens w:val="0"/>
        <w:spacing w:after="160" w:line="256" w:lineRule="auto"/>
        <w:ind w:left="0" w:firstLine="1080"/>
        <w:jc w:val="both"/>
        <w:rPr>
          <w:b/>
          <w:sz w:val="24"/>
          <w:szCs w:val="24"/>
        </w:rPr>
      </w:pPr>
    </w:p>
    <w:p w:rsidR="003C2917" w:rsidRPr="003C2917" w:rsidRDefault="003C2917" w:rsidP="003C2917">
      <w:pPr>
        <w:pStyle w:val="ab"/>
        <w:suppressAutoHyphens w:val="0"/>
        <w:spacing w:after="160" w:line="256" w:lineRule="auto"/>
        <w:ind w:left="0" w:firstLine="1080"/>
        <w:jc w:val="center"/>
        <w:rPr>
          <w:b/>
          <w:sz w:val="24"/>
          <w:szCs w:val="24"/>
        </w:rPr>
      </w:pPr>
      <w:r w:rsidRPr="003C2917">
        <w:rPr>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такой платы</w:t>
      </w:r>
    </w:p>
    <w:p w:rsidR="003C2917" w:rsidRDefault="003C2917" w:rsidP="003C2917">
      <w:pPr>
        <w:pStyle w:val="ab"/>
        <w:suppressAutoHyphens w:val="0"/>
        <w:spacing w:after="160" w:line="256" w:lineRule="auto"/>
        <w:ind w:left="0" w:firstLine="1080"/>
        <w:jc w:val="both"/>
        <w:rPr>
          <w:sz w:val="28"/>
          <w:szCs w:val="28"/>
        </w:rPr>
      </w:pPr>
    </w:p>
    <w:p w:rsidR="003C2917" w:rsidRDefault="003C2917" w:rsidP="003C2917">
      <w:pPr>
        <w:pStyle w:val="ab"/>
        <w:suppressAutoHyphens w:val="0"/>
        <w:spacing w:after="160" w:line="256" w:lineRule="auto"/>
        <w:ind w:left="0" w:firstLine="1080"/>
        <w:jc w:val="both"/>
        <w:rPr>
          <w:sz w:val="24"/>
          <w:szCs w:val="24"/>
        </w:rPr>
      </w:pPr>
      <w:r w:rsidRPr="003C2917">
        <w:rPr>
          <w:sz w:val="24"/>
          <w:szCs w:val="24"/>
        </w:rPr>
        <w:t>2.17. Услуги, необходимые и обязательные для предоставления государственной (муниципальной) услуги, отсутствуют.</w:t>
      </w:r>
    </w:p>
    <w:p w:rsidR="003C2917" w:rsidRDefault="003C2917" w:rsidP="003C2917">
      <w:pPr>
        <w:pStyle w:val="ab"/>
        <w:suppressAutoHyphens w:val="0"/>
        <w:spacing w:after="160" w:line="256" w:lineRule="auto"/>
        <w:ind w:left="0" w:firstLine="1080"/>
        <w:jc w:val="both"/>
        <w:rPr>
          <w:sz w:val="24"/>
          <w:szCs w:val="24"/>
        </w:rPr>
      </w:pPr>
    </w:p>
    <w:p w:rsidR="003C2917" w:rsidRPr="003C2917" w:rsidRDefault="003C2917" w:rsidP="003C2917">
      <w:pPr>
        <w:pStyle w:val="ab"/>
        <w:suppressAutoHyphens w:val="0"/>
        <w:spacing w:after="160" w:line="256" w:lineRule="auto"/>
        <w:ind w:left="0" w:firstLine="1080"/>
        <w:jc w:val="center"/>
        <w:rPr>
          <w:b/>
          <w:sz w:val="24"/>
          <w:szCs w:val="24"/>
        </w:rPr>
      </w:pPr>
      <w:r w:rsidRPr="003C2917">
        <w:rPr>
          <w:b/>
          <w:sz w:val="24"/>
          <w:szCs w:val="24"/>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p w:rsidR="003C2917" w:rsidRPr="003C2917" w:rsidRDefault="003C2917" w:rsidP="003C2917">
      <w:pPr>
        <w:pStyle w:val="ab"/>
        <w:suppressAutoHyphens w:val="0"/>
        <w:spacing w:after="160" w:line="256" w:lineRule="auto"/>
        <w:ind w:left="0" w:firstLine="1080"/>
        <w:jc w:val="both"/>
        <w:rPr>
          <w:sz w:val="24"/>
          <w:szCs w:val="24"/>
        </w:rPr>
      </w:pPr>
    </w:p>
    <w:p w:rsidR="003C2917" w:rsidRDefault="003C2917" w:rsidP="003C2917">
      <w:pPr>
        <w:pStyle w:val="ab"/>
        <w:suppressAutoHyphens w:val="0"/>
        <w:spacing w:after="160" w:line="256" w:lineRule="auto"/>
        <w:ind w:left="0" w:firstLine="1080"/>
        <w:jc w:val="both"/>
        <w:rPr>
          <w:sz w:val="24"/>
          <w:szCs w:val="24"/>
        </w:rPr>
      </w:pPr>
      <w:r w:rsidRPr="003C2917">
        <w:rPr>
          <w:sz w:val="24"/>
          <w:szCs w:val="24"/>
        </w:rPr>
        <w:t>2.18.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3C2917" w:rsidRDefault="003C2917" w:rsidP="003C2917">
      <w:pPr>
        <w:pStyle w:val="ab"/>
        <w:suppressAutoHyphens w:val="0"/>
        <w:spacing w:after="160" w:line="256" w:lineRule="auto"/>
        <w:ind w:left="0" w:firstLine="1080"/>
        <w:jc w:val="both"/>
        <w:rPr>
          <w:sz w:val="24"/>
          <w:szCs w:val="24"/>
        </w:rPr>
      </w:pPr>
    </w:p>
    <w:p w:rsidR="003C2917" w:rsidRPr="003C2917" w:rsidRDefault="003C2917" w:rsidP="003C2917">
      <w:pPr>
        <w:pStyle w:val="ab"/>
        <w:suppressAutoHyphens w:val="0"/>
        <w:spacing w:after="160" w:line="256" w:lineRule="auto"/>
        <w:ind w:left="0" w:firstLine="1080"/>
        <w:jc w:val="center"/>
        <w:rPr>
          <w:b/>
          <w:sz w:val="24"/>
          <w:szCs w:val="24"/>
        </w:rPr>
      </w:pPr>
      <w:r w:rsidRPr="003C2917">
        <w:rPr>
          <w:b/>
          <w:sz w:val="24"/>
          <w:szCs w:val="24"/>
        </w:rPr>
        <w:t>Срок и порядок регистрации запроса заявителя о предоставлении государственной (муниципальной) услуги, в том числе в электронной форме</w:t>
      </w:r>
    </w:p>
    <w:p w:rsidR="003C2917" w:rsidRPr="003C2917" w:rsidRDefault="003C2917" w:rsidP="003C2917">
      <w:pPr>
        <w:pStyle w:val="ab"/>
        <w:suppressAutoHyphens w:val="0"/>
        <w:spacing w:after="160" w:line="256" w:lineRule="auto"/>
        <w:ind w:left="0" w:firstLine="1080"/>
        <w:jc w:val="both"/>
        <w:rPr>
          <w:sz w:val="24"/>
          <w:szCs w:val="24"/>
        </w:rPr>
      </w:pPr>
    </w:p>
    <w:p w:rsidR="003C2917" w:rsidRDefault="003C2917" w:rsidP="003C2917">
      <w:pPr>
        <w:pStyle w:val="ab"/>
        <w:suppressAutoHyphens w:val="0"/>
        <w:spacing w:after="160" w:line="256" w:lineRule="auto"/>
        <w:ind w:left="0" w:firstLine="1080"/>
        <w:jc w:val="both"/>
        <w:rPr>
          <w:sz w:val="24"/>
          <w:szCs w:val="24"/>
        </w:rPr>
      </w:pPr>
      <w:r w:rsidRPr="003C2917">
        <w:rPr>
          <w:sz w:val="24"/>
          <w:szCs w:val="24"/>
        </w:rPr>
        <w:t>2.19. Срок регистрации заявления о предоставлении государственной (муниципальной) услуги подлежат регистрации в Уполномоченном органе в течение 15 минут с момента приема заявления и документов, необходимых для предоставления государственной (муниципальной) услуги.</w:t>
      </w:r>
    </w:p>
    <w:p w:rsidR="003C2917" w:rsidRDefault="003C2917" w:rsidP="003C2917">
      <w:pPr>
        <w:pStyle w:val="ab"/>
        <w:suppressAutoHyphens w:val="0"/>
        <w:spacing w:after="160" w:line="256" w:lineRule="auto"/>
        <w:ind w:left="0" w:firstLine="1080"/>
        <w:jc w:val="both"/>
        <w:rPr>
          <w:sz w:val="24"/>
          <w:szCs w:val="24"/>
        </w:rPr>
      </w:pPr>
    </w:p>
    <w:p w:rsidR="003C2917" w:rsidRPr="003C2917" w:rsidRDefault="003C2917" w:rsidP="003C2917">
      <w:pPr>
        <w:pStyle w:val="ab"/>
        <w:suppressAutoHyphens w:val="0"/>
        <w:spacing w:after="160" w:line="256" w:lineRule="auto"/>
        <w:ind w:left="0" w:firstLine="1080"/>
        <w:jc w:val="center"/>
        <w:rPr>
          <w:b/>
          <w:sz w:val="24"/>
          <w:szCs w:val="24"/>
        </w:rPr>
      </w:pPr>
      <w:r w:rsidRPr="003C2917">
        <w:rPr>
          <w:b/>
          <w:sz w:val="24"/>
          <w:szCs w:val="24"/>
        </w:rPr>
        <w:t>Требования к помещениям, в которых предоставляется государственная (муниципальная) услуга</w:t>
      </w:r>
    </w:p>
    <w:p w:rsidR="003C2917" w:rsidRPr="003C2917" w:rsidRDefault="003C2917" w:rsidP="003C2917">
      <w:pPr>
        <w:pStyle w:val="ab"/>
        <w:suppressAutoHyphens w:val="0"/>
        <w:spacing w:after="160" w:line="256" w:lineRule="auto"/>
        <w:ind w:left="0" w:firstLine="1080"/>
        <w:jc w:val="both"/>
        <w:rPr>
          <w:sz w:val="24"/>
          <w:szCs w:val="24"/>
        </w:rPr>
      </w:pPr>
    </w:p>
    <w:p w:rsidR="003C2917" w:rsidRDefault="003C2917" w:rsidP="003C2917">
      <w:pPr>
        <w:pStyle w:val="ab"/>
        <w:suppressAutoHyphens w:val="0"/>
        <w:spacing w:after="160" w:line="256" w:lineRule="auto"/>
        <w:ind w:left="0" w:firstLine="1080"/>
        <w:jc w:val="both"/>
        <w:rPr>
          <w:sz w:val="24"/>
          <w:szCs w:val="24"/>
        </w:rPr>
      </w:pPr>
      <w:r w:rsidRPr="003C2917">
        <w:rPr>
          <w:sz w:val="24"/>
          <w:szCs w:val="24"/>
        </w:rPr>
        <w:t xml:space="preserve">2.20. 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3C2917" w:rsidRDefault="003C2917" w:rsidP="003C2917">
      <w:pPr>
        <w:pStyle w:val="ab"/>
        <w:suppressAutoHyphens w:val="0"/>
        <w:spacing w:after="160" w:line="256" w:lineRule="auto"/>
        <w:ind w:left="0" w:firstLine="1080"/>
        <w:jc w:val="both"/>
        <w:rPr>
          <w:sz w:val="24"/>
          <w:szCs w:val="24"/>
        </w:rPr>
      </w:pPr>
      <w:r w:rsidRPr="003C2917">
        <w:rPr>
          <w:sz w:val="24"/>
          <w:szCs w:val="24"/>
        </w:rPr>
        <w:t>В случае</w:t>
      </w:r>
      <w:proofErr w:type="gramStart"/>
      <w:r w:rsidRPr="003C2917">
        <w:rPr>
          <w:sz w:val="24"/>
          <w:szCs w:val="24"/>
        </w:rPr>
        <w:t>,</w:t>
      </w:r>
      <w:proofErr w:type="gramEnd"/>
      <w:r w:rsidRPr="003C2917">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3C2917" w:rsidRDefault="003C2917" w:rsidP="003C2917">
      <w:pPr>
        <w:pStyle w:val="ab"/>
        <w:suppressAutoHyphens w:val="0"/>
        <w:spacing w:after="160" w:line="256" w:lineRule="auto"/>
        <w:ind w:left="0" w:firstLine="1080"/>
        <w:jc w:val="both"/>
        <w:rPr>
          <w:sz w:val="24"/>
          <w:szCs w:val="24"/>
        </w:rPr>
      </w:pPr>
      <w:r w:rsidRPr="003C2917">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C2917" w:rsidRDefault="003C2917" w:rsidP="003C2917">
      <w:pPr>
        <w:pStyle w:val="ab"/>
        <w:suppressAutoHyphens w:val="0"/>
        <w:spacing w:after="160" w:line="256" w:lineRule="auto"/>
        <w:ind w:left="0" w:firstLine="1080"/>
        <w:jc w:val="both"/>
        <w:rPr>
          <w:sz w:val="24"/>
          <w:szCs w:val="24"/>
        </w:rPr>
      </w:pPr>
      <w:r w:rsidRPr="003C2917">
        <w:rPr>
          <w:sz w:val="24"/>
          <w:szCs w:val="24"/>
        </w:rPr>
        <w:lastRenderedPageBreak/>
        <w:t xml:space="preserve">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Pr="003C2917">
        <w:rPr>
          <w:sz w:val="24"/>
          <w:szCs w:val="24"/>
        </w:rPr>
        <w:t xml:space="preserve">муниципальная) </w:t>
      </w:r>
      <w:proofErr w:type="gramEnd"/>
      <w:r w:rsidRPr="003C2917">
        <w:rPr>
          <w:sz w:val="24"/>
          <w:szCs w:val="24"/>
        </w:rPr>
        <w:t xml:space="preserve">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3C2917" w:rsidRDefault="003C2917" w:rsidP="003C2917">
      <w:pPr>
        <w:pStyle w:val="ab"/>
        <w:suppressAutoHyphens w:val="0"/>
        <w:spacing w:after="160" w:line="256" w:lineRule="auto"/>
        <w:ind w:left="0" w:firstLine="1080"/>
        <w:jc w:val="both"/>
        <w:rPr>
          <w:sz w:val="24"/>
          <w:szCs w:val="24"/>
        </w:rPr>
      </w:pPr>
      <w:r w:rsidRPr="003C2917">
        <w:rPr>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3C2917" w:rsidRDefault="003C2917" w:rsidP="003C2917">
      <w:pPr>
        <w:pStyle w:val="ab"/>
        <w:suppressAutoHyphens w:val="0"/>
        <w:spacing w:after="160" w:line="256" w:lineRule="auto"/>
        <w:ind w:left="0" w:firstLine="1080"/>
        <w:jc w:val="both"/>
        <w:rPr>
          <w:sz w:val="24"/>
          <w:szCs w:val="24"/>
        </w:rPr>
      </w:pPr>
      <w:r w:rsidRPr="003C2917">
        <w:rPr>
          <w:sz w:val="24"/>
          <w:szCs w:val="24"/>
        </w:rPr>
        <w:t>наименование; местонахождение и юридический адрес;</w:t>
      </w:r>
    </w:p>
    <w:p w:rsidR="003C2917" w:rsidRDefault="003C2917" w:rsidP="003C2917">
      <w:pPr>
        <w:pStyle w:val="ab"/>
        <w:suppressAutoHyphens w:val="0"/>
        <w:spacing w:after="160" w:line="256" w:lineRule="auto"/>
        <w:ind w:left="0" w:firstLine="1080"/>
        <w:jc w:val="both"/>
        <w:rPr>
          <w:sz w:val="24"/>
          <w:szCs w:val="24"/>
        </w:rPr>
      </w:pPr>
      <w:r w:rsidRPr="003C2917">
        <w:rPr>
          <w:sz w:val="24"/>
          <w:szCs w:val="24"/>
        </w:rPr>
        <w:t xml:space="preserve"> режим работы; </w:t>
      </w:r>
    </w:p>
    <w:p w:rsidR="003C2917" w:rsidRDefault="003C2917" w:rsidP="003C2917">
      <w:pPr>
        <w:pStyle w:val="ab"/>
        <w:suppressAutoHyphens w:val="0"/>
        <w:spacing w:after="160" w:line="256" w:lineRule="auto"/>
        <w:ind w:left="0" w:firstLine="1080"/>
        <w:jc w:val="both"/>
        <w:rPr>
          <w:sz w:val="24"/>
          <w:szCs w:val="24"/>
        </w:rPr>
      </w:pPr>
      <w:r w:rsidRPr="003C2917">
        <w:rPr>
          <w:sz w:val="24"/>
          <w:szCs w:val="24"/>
        </w:rPr>
        <w:t xml:space="preserve">график приема; </w:t>
      </w:r>
    </w:p>
    <w:p w:rsidR="003C2917" w:rsidRDefault="003C2917" w:rsidP="003C2917">
      <w:pPr>
        <w:pStyle w:val="ab"/>
        <w:suppressAutoHyphens w:val="0"/>
        <w:spacing w:after="160" w:line="256" w:lineRule="auto"/>
        <w:ind w:left="0" w:firstLine="1080"/>
        <w:jc w:val="both"/>
        <w:rPr>
          <w:sz w:val="24"/>
          <w:szCs w:val="24"/>
        </w:rPr>
      </w:pPr>
      <w:r w:rsidRPr="003C2917">
        <w:rPr>
          <w:sz w:val="24"/>
          <w:szCs w:val="24"/>
        </w:rPr>
        <w:t xml:space="preserve">номера телефонов для справок. </w:t>
      </w:r>
    </w:p>
    <w:p w:rsidR="003C2917" w:rsidRDefault="003C2917" w:rsidP="003C2917">
      <w:pPr>
        <w:pStyle w:val="ab"/>
        <w:suppressAutoHyphens w:val="0"/>
        <w:spacing w:after="160" w:line="256" w:lineRule="auto"/>
        <w:ind w:left="0" w:firstLine="1080"/>
        <w:jc w:val="both"/>
        <w:rPr>
          <w:sz w:val="24"/>
          <w:szCs w:val="24"/>
        </w:rPr>
      </w:pPr>
      <w:r w:rsidRPr="003C2917">
        <w:rPr>
          <w:sz w:val="24"/>
          <w:szCs w:val="24"/>
        </w:rPr>
        <w:t xml:space="preserve">Помещения, в которых предоставляется государственная (муниципальная) услуга, должны соответствовать санитарно-эпидемиологическим правилам и нормативам. </w:t>
      </w:r>
    </w:p>
    <w:p w:rsidR="003C2917" w:rsidRDefault="003C2917" w:rsidP="003C2917">
      <w:pPr>
        <w:pStyle w:val="ab"/>
        <w:suppressAutoHyphens w:val="0"/>
        <w:spacing w:after="160" w:line="256" w:lineRule="auto"/>
        <w:ind w:left="0" w:firstLine="1080"/>
        <w:jc w:val="both"/>
        <w:rPr>
          <w:sz w:val="24"/>
          <w:szCs w:val="24"/>
        </w:rPr>
      </w:pPr>
      <w:r w:rsidRPr="003C2917">
        <w:rPr>
          <w:sz w:val="24"/>
          <w:szCs w:val="24"/>
        </w:rPr>
        <w:t>Помещения, в которых предоставляется государственная (муниципальная) услуга, оснащаются:</w:t>
      </w:r>
    </w:p>
    <w:p w:rsidR="003C2917" w:rsidRDefault="003C2917" w:rsidP="003C2917">
      <w:pPr>
        <w:pStyle w:val="ab"/>
        <w:suppressAutoHyphens w:val="0"/>
        <w:spacing w:after="160" w:line="256" w:lineRule="auto"/>
        <w:ind w:left="0" w:firstLine="1080"/>
        <w:jc w:val="both"/>
        <w:rPr>
          <w:sz w:val="24"/>
          <w:szCs w:val="24"/>
        </w:rPr>
      </w:pPr>
      <w:r w:rsidRPr="003C2917">
        <w:rPr>
          <w:sz w:val="24"/>
          <w:szCs w:val="24"/>
        </w:rPr>
        <w:t xml:space="preserve"> противопожарной системой и средствами пожаротушения; </w:t>
      </w:r>
    </w:p>
    <w:p w:rsidR="003C2917" w:rsidRDefault="003C2917" w:rsidP="003C2917">
      <w:pPr>
        <w:pStyle w:val="ab"/>
        <w:suppressAutoHyphens w:val="0"/>
        <w:spacing w:after="160" w:line="256" w:lineRule="auto"/>
        <w:ind w:left="0" w:firstLine="1080"/>
        <w:jc w:val="both"/>
        <w:rPr>
          <w:sz w:val="24"/>
          <w:szCs w:val="24"/>
        </w:rPr>
      </w:pPr>
      <w:r w:rsidRPr="003C2917">
        <w:rPr>
          <w:sz w:val="24"/>
          <w:szCs w:val="24"/>
        </w:rPr>
        <w:t xml:space="preserve">системой оповещения о возникновении чрезвычайной ситуации; </w:t>
      </w:r>
    </w:p>
    <w:p w:rsidR="003C2917" w:rsidRDefault="003C2917" w:rsidP="003C2917">
      <w:pPr>
        <w:pStyle w:val="ab"/>
        <w:suppressAutoHyphens w:val="0"/>
        <w:spacing w:after="160" w:line="256" w:lineRule="auto"/>
        <w:ind w:left="0" w:firstLine="1080"/>
        <w:jc w:val="both"/>
        <w:rPr>
          <w:sz w:val="24"/>
          <w:szCs w:val="24"/>
        </w:rPr>
      </w:pPr>
      <w:r w:rsidRPr="003C2917">
        <w:rPr>
          <w:sz w:val="24"/>
          <w:szCs w:val="24"/>
        </w:rPr>
        <w:t>средствами оказания первой медицинской помощи;</w:t>
      </w:r>
    </w:p>
    <w:p w:rsidR="003C2917" w:rsidRDefault="003C2917" w:rsidP="003C2917">
      <w:pPr>
        <w:pStyle w:val="ab"/>
        <w:suppressAutoHyphens w:val="0"/>
        <w:spacing w:after="160" w:line="256" w:lineRule="auto"/>
        <w:ind w:left="0" w:firstLine="1080"/>
        <w:jc w:val="both"/>
        <w:rPr>
          <w:sz w:val="24"/>
          <w:szCs w:val="24"/>
        </w:rPr>
      </w:pPr>
      <w:r w:rsidRPr="003C2917">
        <w:rPr>
          <w:sz w:val="24"/>
          <w:szCs w:val="24"/>
        </w:rPr>
        <w:t xml:space="preserve"> туалетными комнатами для посетителей.</w:t>
      </w:r>
    </w:p>
    <w:p w:rsidR="003C2917" w:rsidRDefault="003C2917" w:rsidP="003C2917">
      <w:pPr>
        <w:pStyle w:val="ab"/>
        <w:suppressAutoHyphens w:val="0"/>
        <w:spacing w:after="160" w:line="256" w:lineRule="auto"/>
        <w:ind w:left="0" w:firstLine="1080"/>
        <w:jc w:val="both"/>
        <w:rPr>
          <w:sz w:val="24"/>
          <w:szCs w:val="24"/>
        </w:rPr>
      </w:pPr>
      <w:r w:rsidRPr="003C2917">
        <w:rPr>
          <w:sz w:val="24"/>
          <w:szCs w:val="24"/>
        </w:rPr>
        <w:t xml:space="preserve">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3C2917" w:rsidRDefault="003C2917" w:rsidP="003C2917">
      <w:pPr>
        <w:pStyle w:val="ab"/>
        <w:suppressAutoHyphens w:val="0"/>
        <w:spacing w:after="160" w:line="256" w:lineRule="auto"/>
        <w:ind w:left="0" w:firstLine="1080"/>
        <w:jc w:val="both"/>
        <w:rPr>
          <w:sz w:val="24"/>
          <w:szCs w:val="24"/>
        </w:rPr>
      </w:pPr>
      <w:r w:rsidRPr="003C2917">
        <w:rPr>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3C2917" w:rsidRDefault="003C2917" w:rsidP="003C2917">
      <w:pPr>
        <w:pStyle w:val="ab"/>
        <w:suppressAutoHyphens w:val="0"/>
        <w:spacing w:after="160" w:line="256" w:lineRule="auto"/>
        <w:ind w:left="0" w:firstLine="1080"/>
        <w:jc w:val="both"/>
        <w:rPr>
          <w:sz w:val="24"/>
          <w:szCs w:val="24"/>
        </w:rPr>
      </w:pPr>
      <w:r w:rsidRPr="003C2917">
        <w:rPr>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3C2917" w:rsidRDefault="003C2917" w:rsidP="003C2917">
      <w:pPr>
        <w:pStyle w:val="ab"/>
        <w:suppressAutoHyphens w:val="0"/>
        <w:spacing w:after="160" w:line="256" w:lineRule="auto"/>
        <w:ind w:left="0" w:firstLine="1080"/>
        <w:jc w:val="both"/>
        <w:rPr>
          <w:sz w:val="24"/>
          <w:szCs w:val="24"/>
        </w:rPr>
      </w:pPr>
      <w:r w:rsidRPr="003C2917">
        <w:rPr>
          <w:sz w:val="24"/>
          <w:szCs w:val="24"/>
        </w:rPr>
        <w:t xml:space="preserve">Места приема Заявителей оборудуются информационными табличками (вывесками) с указанием: </w:t>
      </w:r>
    </w:p>
    <w:p w:rsidR="003C2917" w:rsidRDefault="003C2917" w:rsidP="003C2917">
      <w:pPr>
        <w:pStyle w:val="ab"/>
        <w:suppressAutoHyphens w:val="0"/>
        <w:spacing w:after="160" w:line="256" w:lineRule="auto"/>
        <w:ind w:left="0" w:firstLine="1080"/>
        <w:jc w:val="both"/>
        <w:rPr>
          <w:sz w:val="24"/>
          <w:szCs w:val="24"/>
        </w:rPr>
      </w:pPr>
      <w:r w:rsidRPr="003C2917">
        <w:rPr>
          <w:sz w:val="24"/>
          <w:szCs w:val="24"/>
        </w:rPr>
        <w:t xml:space="preserve">номера кабинета и наименования отдела; </w:t>
      </w:r>
    </w:p>
    <w:p w:rsidR="003C2917" w:rsidRDefault="003C2917" w:rsidP="003C2917">
      <w:pPr>
        <w:pStyle w:val="ab"/>
        <w:suppressAutoHyphens w:val="0"/>
        <w:spacing w:after="160" w:line="256" w:lineRule="auto"/>
        <w:ind w:left="0" w:firstLine="1080"/>
        <w:jc w:val="both"/>
        <w:rPr>
          <w:sz w:val="24"/>
          <w:szCs w:val="24"/>
        </w:rPr>
      </w:pPr>
      <w:r w:rsidRPr="003C2917">
        <w:rPr>
          <w:sz w:val="24"/>
          <w:szCs w:val="24"/>
        </w:rPr>
        <w:t xml:space="preserve">фамилии, имени и отчества (последнее – при наличии), должности ответственного лица за прием документов; </w:t>
      </w:r>
    </w:p>
    <w:p w:rsidR="003C2917" w:rsidRDefault="003C2917" w:rsidP="003C2917">
      <w:pPr>
        <w:pStyle w:val="ab"/>
        <w:suppressAutoHyphens w:val="0"/>
        <w:spacing w:after="160" w:line="256" w:lineRule="auto"/>
        <w:ind w:left="0" w:firstLine="1080"/>
        <w:jc w:val="both"/>
        <w:rPr>
          <w:sz w:val="24"/>
          <w:szCs w:val="24"/>
        </w:rPr>
      </w:pPr>
      <w:r w:rsidRPr="003C2917">
        <w:rPr>
          <w:sz w:val="24"/>
          <w:szCs w:val="24"/>
        </w:rPr>
        <w:t xml:space="preserve">графика приема Заявителей. </w:t>
      </w:r>
    </w:p>
    <w:p w:rsidR="003C2917" w:rsidRDefault="003C2917" w:rsidP="003C2917">
      <w:pPr>
        <w:pStyle w:val="ab"/>
        <w:suppressAutoHyphens w:val="0"/>
        <w:spacing w:after="160" w:line="256" w:lineRule="auto"/>
        <w:ind w:left="0" w:firstLine="1080"/>
        <w:jc w:val="both"/>
        <w:rPr>
          <w:sz w:val="24"/>
          <w:szCs w:val="24"/>
        </w:rPr>
      </w:pPr>
      <w:r w:rsidRPr="003C2917">
        <w:rPr>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3C2917" w:rsidRDefault="003C2917" w:rsidP="003C2917">
      <w:pPr>
        <w:pStyle w:val="ab"/>
        <w:suppressAutoHyphens w:val="0"/>
        <w:spacing w:after="160" w:line="256" w:lineRule="auto"/>
        <w:ind w:left="0" w:firstLine="1080"/>
        <w:jc w:val="both"/>
        <w:rPr>
          <w:sz w:val="24"/>
          <w:szCs w:val="24"/>
        </w:rPr>
      </w:pPr>
      <w:r w:rsidRPr="003C2917">
        <w:rPr>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3C2917" w:rsidRDefault="003C2917" w:rsidP="003C2917">
      <w:pPr>
        <w:pStyle w:val="ab"/>
        <w:suppressAutoHyphens w:val="0"/>
        <w:spacing w:after="160" w:line="256" w:lineRule="auto"/>
        <w:ind w:left="0" w:firstLine="1080"/>
        <w:jc w:val="both"/>
        <w:rPr>
          <w:sz w:val="24"/>
          <w:szCs w:val="24"/>
        </w:rPr>
      </w:pPr>
      <w:r w:rsidRPr="003C2917">
        <w:rPr>
          <w:sz w:val="24"/>
          <w:szCs w:val="24"/>
        </w:rPr>
        <w:t xml:space="preserve">При предоставлении государственной (муниципальной) услуги инвалидам обеспечиваются: </w:t>
      </w:r>
    </w:p>
    <w:p w:rsidR="003C2917" w:rsidRDefault="003C2917" w:rsidP="003C2917">
      <w:pPr>
        <w:pStyle w:val="ab"/>
        <w:suppressAutoHyphens w:val="0"/>
        <w:spacing w:after="160" w:line="256" w:lineRule="auto"/>
        <w:ind w:left="0" w:firstLine="1080"/>
        <w:jc w:val="both"/>
        <w:rPr>
          <w:sz w:val="24"/>
          <w:szCs w:val="24"/>
        </w:rPr>
      </w:pPr>
      <w:r w:rsidRPr="003C2917">
        <w:rPr>
          <w:sz w:val="24"/>
          <w:szCs w:val="24"/>
        </w:rPr>
        <w:t xml:space="preserve">возможность беспрепятственного доступа к объекту (зданию, помещению), в котором предоставляется государственная (муниципальная) услуга; </w:t>
      </w:r>
    </w:p>
    <w:p w:rsidR="00177D1F" w:rsidRDefault="003C2917" w:rsidP="003C2917">
      <w:pPr>
        <w:pStyle w:val="ab"/>
        <w:suppressAutoHyphens w:val="0"/>
        <w:spacing w:after="160" w:line="256" w:lineRule="auto"/>
        <w:ind w:left="0" w:firstLine="1080"/>
        <w:jc w:val="both"/>
        <w:rPr>
          <w:sz w:val="24"/>
          <w:szCs w:val="24"/>
        </w:rPr>
      </w:pPr>
      <w:r w:rsidRPr="003C2917">
        <w:rPr>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177D1F" w:rsidRDefault="003C2917" w:rsidP="003C2917">
      <w:pPr>
        <w:pStyle w:val="ab"/>
        <w:suppressAutoHyphens w:val="0"/>
        <w:spacing w:after="160" w:line="256" w:lineRule="auto"/>
        <w:ind w:left="0" w:firstLine="1080"/>
        <w:jc w:val="both"/>
        <w:rPr>
          <w:sz w:val="24"/>
          <w:szCs w:val="24"/>
        </w:rPr>
      </w:pPr>
      <w:r w:rsidRPr="003C2917">
        <w:rPr>
          <w:sz w:val="24"/>
          <w:szCs w:val="24"/>
        </w:rPr>
        <w:lastRenderedPageBreak/>
        <w:t xml:space="preserve">сопровождение инвалидов, имеющих стойкие расстройства функции зрения и самостоятельного передвижения; </w:t>
      </w:r>
    </w:p>
    <w:p w:rsidR="00177D1F" w:rsidRDefault="003C2917" w:rsidP="003C2917">
      <w:pPr>
        <w:pStyle w:val="ab"/>
        <w:suppressAutoHyphens w:val="0"/>
        <w:spacing w:after="160" w:line="256" w:lineRule="auto"/>
        <w:ind w:left="0" w:firstLine="1080"/>
        <w:jc w:val="both"/>
        <w:rPr>
          <w:sz w:val="24"/>
          <w:szCs w:val="24"/>
        </w:rPr>
      </w:pPr>
      <w:r w:rsidRPr="003C2917">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 </w:t>
      </w:r>
    </w:p>
    <w:p w:rsidR="00177D1F" w:rsidRDefault="003C2917" w:rsidP="003C2917">
      <w:pPr>
        <w:pStyle w:val="ab"/>
        <w:suppressAutoHyphens w:val="0"/>
        <w:spacing w:after="160" w:line="256" w:lineRule="auto"/>
        <w:ind w:left="0" w:firstLine="1080"/>
        <w:jc w:val="both"/>
        <w:rPr>
          <w:sz w:val="24"/>
          <w:szCs w:val="24"/>
        </w:rPr>
      </w:pPr>
      <w:r w:rsidRPr="003C2917">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77D1F" w:rsidRDefault="003C2917" w:rsidP="003C2917">
      <w:pPr>
        <w:pStyle w:val="ab"/>
        <w:suppressAutoHyphens w:val="0"/>
        <w:spacing w:after="160" w:line="256" w:lineRule="auto"/>
        <w:ind w:left="0" w:firstLine="1080"/>
        <w:jc w:val="both"/>
        <w:rPr>
          <w:sz w:val="24"/>
          <w:szCs w:val="24"/>
        </w:rPr>
      </w:pPr>
      <w:r w:rsidRPr="003C2917">
        <w:rPr>
          <w:sz w:val="24"/>
          <w:szCs w:val="24"/>
        </w:rPr>
        <w:t xml:space="preserve"> допуск </w:t>
      </w:r>
      <w:proofErr w:type="spellStart"/>
      <w:r w:rsidRPr="003C2917">
        <w:rPr>
          <w:sz w:val="24"/>
          <w:szCs w:val="24"/>
        </w:rPr>
        <w:t>сурдопереводчика</w:t>
      </w:r>
      <w:proofErr w:type="spellEnd"/>
      <w:r w:rsidRPr="003C2917">
        <w:rPr>
          <w:sz w:val="24"/>
          <w:szCs w:val="24"/>
        </w:rPr>
        <w:t xml:space="preserve"> и </w:t>
      </w:r>
      <w:proofErr w:type="spellStart"/>
      <w:r w:rsidRPr="003C2917">
        <w:rPr>
          <w:sz w:val="24"/>
          <w:szCs w:val="24"/>
        </w:rPr>
        <w:t>тифлосурдопереводчика</w:t>
      </w:r>
      <w:proofErr w:type="spellEnd"/>
      <w:r w:rsidRPr="003C2917">
        <w:rPr>
          <w:sz w:val="24"/>
          <w:szCs w:val="24"/>
        </w:rPr>
        <w:t xml:space="preserve">; </w:t>
      </w:r>
    </w:p>
    <w:p w:rsidR="00177D1F" w:rsidRDefault="003C2917" w:rsidP="003C2917">
      <w:pPr>
        <w:pStyle w:val="ab"/>
        <w:suppressAutoHyphens w:val="0"/>
        <w:spacing w:after="160" w:line="256" w:lineRule="auto"/>
        <w:ind w:left="0" w:firstLine="1080"/>
        <w:jc w:val="both"/>
        <w:rPr>
          <w:sz w:val="24"/>
          <w:szCs w:val="24"/>
        </w:rPr>
      </w:pPr>
      <w:r w:rsidRPr="003C2917">
        <w:rPr>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w:t>
      </w:r>
    </w:p>
    <w:p w:rsidR="003C2917" w:rsidRDefault="003C2917" w:rsidP="003C2917">
      <w:pPr>
        <w:pStyle w:val="ab"/>
        <w:suppressAutoHyphens w:val="0"/>
        <w:spacing w:after="160" w:line="256" w:lineRule="auto"/>
        <w:ind w:left="0" w:firstLine="1080"/>
        <w:jc w:val="both"/>
        <w:rPr>
          <w:sz w:val="24"/>
          <w:szCs w:val="24"/>
        </w:rPr>
      </w:pPr>
      <w:r w:rsidRPr="003C2917">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177D1F" w:rsidRDefault="00177D1F" w:rsidP="003C2917">
      <w:pPr>
        <w:pStyle w:val="ab"/>
        <w:suppressAutoHyphens w:val="0"/>
        <w:spacing w:after="160" w:line="256" w:lineRule="auto"/>
        <w:ind w:left="0" w:firstLine="1080"/>
        <w:jc w:val="both"/>
        <w:rPr>
          <w:sz w:val="24"/>
          <w:szCs w:val="24"/>
        </w:rPr>
      </w:pPr>
    </w:p>
    <w:p w:rsidR="00177D1F" w:rsidRPr="00177D1F" w:rsidRDefault="00177D1F" w:rsidP="00177D1F">
      <w:pPr>
        <w:pStyle w:val="ab"/>
        <w:suppressAutoHyphens w:val="0"/>
        <w:spacing w:after="160" w:line="256" w:lineRule="auto"/>
        <w:ind w:left="0" w:firstLine="1080"/>
        <w:jc w:val="center"/>
        <w:rPr>
          <w:b/>
          <w:sz w:val="24"/>
          <w:szCs w:val="24"/>
        </w:rPr>
      </w:pPr>
      <w:r w:rsidRPr="00177D1F">
        <w:rPr>
          <w:b/>
          <w:sz w:val="24"/>
          <w:szCs w:val="24"/>
        </w:rPr>
        <w:t>Показатели доступности и качества государственной (муниципальной) услуги</w:t>
      </w:r>
    </w:p>
    <w:p w:rsidR="00177D1F" w:rsidRPr="00177D1F" w:rsidRDefault="00177D1F" w:rsidP="003C2917">
      <w:pPr>
        <w:pStyle w:val="ab"/>
        <w:suppressAutoHyphens w:val="0"/>
        <w:spacing w:after="160" w:line="256" w:lineRule="auto"/>
        <w:ind w:left="0" w:firstLine="1080"/>
        <w:jc w:val="both"/>
        <w:rPr>
          <w:sz w:val="24"/>
          <w:szCs w:val="24"/>
        </w:rPr>
      </w:pPr>
    </w:p>
    <w:p w:rsidR="00177D1F" w:rsidRDefault="00177D1F" w:rsidP="003C2917">
      <w:pPr>
        <w:pStyle w:val="ab"/>
        <w:suppressAutoHyphens w:val="0"/>
        <w:spacing w:after="160" w:line="256" w:lineRule="auto"/>
        <w:ind w:left="0" w:firstLine="1080"/>
        <w:jc w:val="both"/>
        <w:rPr>
          <w:sz w:val="24"/>
          <w:szCs w:val="24"/>
        </w:rPr>
      </w:pPr>
      <w:r w:rsidRPr="00177D1F">
        <w:rPr>
          <w:sz w:val="24"/>
          <w:szCs w:val="24"/>
        </w:rPr>
        <w:t xml:space="preserve">2.21. Основными показателями доступности предоставления государственной (муниципальной) услуги являются: </w:t>
      </w:r>
    </w:p>
    <w:p w:rsidR="00177D1F" w:rsidRDefault="00177D1F" w:rsidP="003C2917">
      <w:pPr>
        <w:pStyle w:val="ab"/>
        <w:suppressAutoHyphens w:val="0"/>
        <w:spacing w:after="160" w:line="256" w:lineRule="auto"/>
        <w:ind w:left="0" w:firstLine="1080"/>
        <w:jc w:val="both"/>
        <w:rPr>
          <w:sz w:val="24"/>
          <w:szCs w:val="24"/>
        </w:rPr>
      </w:pPr>
      <w:r w:rsidRPr="00177D1F">
        <w:rPr>
          <w:sz w:val="24"/>
          <w:szCs w:val="24"/>
        </w:rPr>
        <w:t xml:space="preserve">наличие полной и понятной информации о порядке, сроках и ходе предоставления государственной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177D1F" w:rsidRDefault="00177D1F" w:rsidP="003C2917">
      <w:pPr>
        <w:pStyle w:val="ab"/>
        <w:suppressAutoHyphens w:val="0"/>
        <w:spacing w:after="160" w:line="256" w:lineRule="auto"/>
        <w:ind w:left="0" w:firstLine="1080"/>
        <w:jc w:val="both"/>
        <w:rPr>
          <w:sz w:val="24"/>
          <w:szCs w:val="24"/>
        </w:rPr>
      </w:pPr>
      <w:r w:rsidRPr="00177D1F">
        <w:rPr>
          <w:sz w:val="24"/>
          <w:szCs w:val="24"/>
        </w:rPr>
        <w:t xml:space="preserve">возможность получения заявителем уведомлений о предоставлении государственной (муниципальной) услуги с помощью ЕПГУ; </w:t>
      </w:r>
    </w:p>
    <w:p w:rsidR="00177D1F" w:rsidRDefault="00177D1F" w:rsidP="003C2917">
      <w:pPr>
        <w:pStyle w:val="ab"/>
        <w:suppressAutoHyphens w:val="0"/>
        <w:spacing w:after="160" w:line="256" w:lineRule="auto"/>
        <w:ind w:left="0" w:firstLine="1080"/>
        <w:jc w:val="both"/>
        <w:rPr>
          <w:sz w:val="24"/>
          <w:szCs w:val="24"/>
        </w:rPr>
      </w:pPr>
      <w:r w:rsidRPr="00177D1F">
        <w:rPr>
          <w:sz w:val="24"/>
          <w:szCs w:val="24"/>
        </w:rPr>
        <w:t xml:space="preserve">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 </w:t>
      </w:r>
    </w:p>
    <w:p w:rsidR="00177D1F" w:rsidRDefault="00177D1F" w:rsidP="003C2917">
      <w:pPr>
        <w:pStyle w:val="ab"/>
        <w:suppressAutoHyphens w:val="0"/>
        <w:spacing w:after="160" w:line="256" w:lineRule="auto"/>
        <w:ind w:left="0" w:firstLine="1080"/>
        <w:jc w:val="both"/>
        <w:rPr>
          <w:sz w:val="24"/>
          <w:szCs w:val="24"/>
        </w:rPr>
      </w:pPr>
      <w:r w:rsidRPr="00177D1F">
        <w:rPr>
          <w:sz w:val="24"/>
          <w:szCs w:val="24"/>
        </w:rPr>
        <w:t xml:space="preserve">2.22. Основными показателями качества предоставления государственной (муниципальной) услуги являются: </w:t>
      </w:r>
    </w:p>
    <w:p w:rsidR="00177D1F" w:rsidRDefault="00177D1F" w:rsidP="003C2917">
      <w:pPr>
        <w:pStyle w:val="ab"/>
        <w:suppressAutoHyphens w:val="0"/>
        <w:spacing w:after="160" w:line="256" w:lineRule="auto"/>
        <w:ind w:left="0" w:firstLine="1080"/>
        <w:jc w:val="both"/>
        <w:rPr>
          <w:sz w:val="24"/>
          <w:szCs w:val="24"/>
        </w:rPr>
      </w:pPr>
      <w:r w:rsidRPr="00177D1F">
        <w:rPr>
          <w:sz w:val="24"/>
          <w:szCs w:val="24"/>
        </w:rPr>
        <w:t xml:space="preserve">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 </w:t>
      </w:r>
    </w:p>
    <w:p w:rsidR="00177D1F" w:rsidRDefault="00177D1F" w:rsidP="003C2917">
      <w:pPr>
        <w:pStyle w:val="ab"/>
        <w:suppressAutoHyphens w:val="0"/>
        <w:spacing w:after="160" w:line="256" w:lineRule="auto"/>
        <w:ind w:left="0" w:firstLine="1080"/>
        <w:jc w:val="both"/>
        <w:rPr>
          <w:sz w:val="24"/>
          <w:szCs w:val="24"/>
        </w:rPr>
      </w:pPr>
      <w:r w:rsidRPr="00177D1F">
        <w:rPr>
          <w:sz w:val="24"/>
          <w:szCs w:val="24"/>
        </w:rPr>
        <w:t xml:space="preserve">минимально возможное количество взаимодействий гражданина с должностными лицами, участвующими в предоставлении государственной (муниципальной) услуги; </w:t>
      </w:r>
    </w:p>
    <w:p w:rsidR="00177D1F" w:rsidRDefault="00177D1F" w:rsidP="003C2917">
      <w:pPr>
        <w:pStyle w:val="ab"/>
        <w:suppressAutoHyphens w:val="0"/>
        <w:spacing w:after="160" w:line="256" w:lineRule="auto"/>
        <w:ind w:left="0" w:firstLine="1080"/>
        <w:jc w:val="both"/>
        <w:rPr>
          <w:sz w:val="24"/>
          <w:szCs w:val="24"/>
        </w:rPr>
      </w:pPr>
      <w:r w:rsidRPr="00177D1F">
        <w:rPr>
          <w:sz w:val="24"/>
          <w:szCs w:val="24"/>
        </w:rPr>
        <w:t xml:space="preserve">отсутствие обоснованных жалоб на действия (бездействие) сотрудников и их некорректное (невнимательное) отношение к заявителям; </w:t>
      </w:r>
    </w:p>
    <w:p w:rsidR="00177D1F" w:rsidRDefault="00177D1F" w:rsidP="003C2917">
      <w:pPr>
        <w:pStyle w:val="ab"/>
        <w:suppressAutoHyphens w:val="0"/>
        <w:spacing w:after="160" w:line="256" w:lineRule="auto"/>
        <w:ind w:left="0" w:firstLine="1080"/>
        <w:jc w:val="both"/>
        <w:rPr>
          <w:sz w:val="24"/>
          <w:szCs w:val="24"/>
        </w:rPr>
      </w:pPr>
      <w:r w:rsidRPr="00177D1F">
        <w:rPr>
          <w:sz w:val="24"/>
          <w:szCs w:val="24"/>
        </w:rPr>
        <w:t xml:space="preserve">отсутствие нарушений установленных сроков в процессе предоставления государственной (муниципальной) услуги; </w:t>
      </w:r>
    </w:p>
    <w:p w:rsidR="00177D1F" w:rsidRDefault="00177D1F" w:rsidP="003C2917">
      <w:pPr>
        <w:pStyle w:val="ab"/>
        <w:suppressAutoHyphens w:val="0"/>
        <w:spacing w:after="160" w:line="256" w:lineRule="auto"/>
        <w:ind w:left="0" w:firstLine="1080"/>
        <w:jc w:val="both"/>
        <w:rPr>
          <w:sz w:val="24"/>
          <w:szCs w:val="24"/>
        </w:rPr>
      </w:pPr>
      <w:r w:rsidRPr="00177D1F">
        <w:rPr>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rsidRPr="00177D1F">
        <w:rPr>
          <w:sz w:val="24"/>
          <w:szCs w:val="24"/>
        </w:rPr>
        <w:t>итогам</w:t>
      </w:r>
      <w:proofErr w:type="gramEnd"/>
      <w:r w:rsidRPr="00177D1F">
        <w:rPr>
          <w:sz w:val="24"/>
          <w:szCs w:val="24"/>
        </w:rPr>
        <w:t xml:space="preserve"> рассмотрения которых вынесены решения об удовлетворении (частичном удовлетворении) требований заявителей.</w:t>
      </w:r>
    </w:p>
    <w:p w:rsidR="00177D1F" w:rsidRDefault="00177D1F" w:rsidP="003C2917">
      <w:pPr>
        <w:pStyle w:val="ab"/>
        <w:suppressAutoHyphens w:val="0"/>
        <w:spacing w:after="160" w:line="256" w:lineRule="auto"/>
        <w:ind w:left="0" w:firstLine="1080"/>
        <w:jc w:val="both"/>
        <w:rPr>
          <w:sz w:val="24"/>
          <w:szCs w:val="24"/>
        </w:rPr>
      </w:pPr>
    </w:p>
    <w:p w:rsidR="00177D1F" w:rsidRPr="00177D1F" w:rsidRDefault="00177D1F" w:rsidP="003C2917">
      <w:pPr>
        <w:pStyle w:val="ab"/>
        <w:suppressAutoHyphens w:val="0"/>
        <w:spacing w:after="160" w:line="256" w:lineRule="auto"/>
        <w:ind w:left="0" w:firstLine="1080"/>
        <w:jc w:val="both"/>
        <w:rPr>
          <w:b/>
          <w:sz w:val="24"/>
          <w:szCs w:val="24"/>
        </w:rPr>
      </w:pPr>
      <w:r w:rsidRPr="00177D1F">
        <w:rPr>
          <w:b/>
          <w:sz w:val="24"/>
          <w:szCs w:val="24"/>
        </w:rPr>
        <w:lastRenderedPageBreak/>
        <w:t xml:space="preserve">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 </w:t>
      </w:r>
    </w:p>
    <w:p w:rsidR="00177D1F" w:rsidRPr="00177D1F" w:rsidRDefault="00177D1F" w:rsidP="003C2917">
      <w:pPr>
        <w:pStyle w:val="ab"/>
        <w:suppressAutoHyphens w:val="0"/>
        <w:spacing w:after="160" w:line="256" w:lineRule="auto"/>
        <w:ind w:left="0" w:firstLine="1080"/>
        <w:jc w:val="both"/>
        <w:rPr>
          <w:sz w:val="24"/>
          <w:szCs w:val="24"/>
        </w:rPr>
      </w:pPr>
    </w:p>
    <w:p w:rsidR="00177D1F" w:rsidRDefault="00177D1F" w:rsidP="003C2917">
      <w:pPr>
        <w:pStyle w:val="ab"/>
        <w:suppressAutoHyphens w:val="0"/>
        <w:spacing w:after="160" w:line="256" w:lineRule="auto"/>
        <w:ind w:left="0" w:firstLine="1080"/>
        <w:jc w:val="both"/>
        <w:rPr>
          <w:sz w:val="24"/>
          <w:szCs w:val="24"/>
        </w:rPr>
      </w:pPr>
      <w:r w:rsidRPr="00177D1F">
        <w:rPr>
          <w:sz w:val="24"/>
          <w:szCs w:val="24"/>
        </w:rPr>
        <w:t xml:space="preserve">2.23. 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 </w:t>
      </w:r>
    </w:p>
    <w:p w:rsidR="00177D1F" w:rsidRDefault="00177D1F" w:rsidP="003C2917">
      <w:pPr>
        <w:pStyle w:val="ab"/>
        <w:suppressAutoHyphens w:val="0"/>
        <w:spacing w:after="160" w:line="256" w:lineRule="auto"/>
        <w:ind w:left="0" w:firstLine="1080"/>
        <w:jc w:val="both"/>
        <w:rPr>
          <w:sz w:val="24"/>
          <w:szCs w:val="24"/>
        </w:rPr>
      </w:pPr>
      <w:r w:rsidRPr="00177D1F">
        <w:rPr>
          <w:sz w:val="24"/>
          <w:szCs w:val="24"/>
        </w:rPr>
        <w:t xml:space="preserve">2.24. Заявителям обеспечивается возможность представления заявления и прилагаемых документов в форме электронных документов посредством ЕПГУ. </w:t>
      </w:r>
    </w:p>
    <w:p w:rsidR="00177D1F" w:rsidRDefault="00177D1F" w:rsidP="003C2917">
      <w:pPr>
        <w:pStyle w:val="ab"/>
        <w:suppressAutoHyphens w:val="0"/>
        <w:spacing w:after="160" w:line="256" w:lineRule="auto"/>
        <w:ind w:left="0" w:firstLine="1080"/>
        <w:jc w:val="both"/>
        <w:rPr>
          <w:sz w:val="24"/>
          <w:szCs w:val="24"/>
        </w:rPr>
      </w:pPr>
      <w:r w:rsidRPr="00177D1F">
        <w:rPr>
          <w:sz w:val="24"/>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 </w:t>
      </w:r>
    </w:p>
    <w:p w:rsidR="00177D1F" w:rsidRDefault="00177D1F" w:rsidP="003C2917">
      <w:pPr>
        <w:pStyle w:val="ab"/>
        <w:suppressAutoHyphens w:val="0"/>
        <w:spacing w:after="160" w:line="256" w:lineRule="auto"/>
        <w:ind w:left="0" w:firstLine="1080"/>
        <w:jc w:val="both"/>
        <w:rPr>
          <w:sz w:val="24"/>
          <w:szCs w:val="24"/>
        </w:rPr>
      </w:pPr>
      <w:r w:rsidRPr="00177D1F">
        <w:rPr>
          <w:sz w:val="24"/>
          <w:szCs w:val="24"/>
        </w:rPr>
        <w:t xml:space="preserve">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177D1F" w:rsidRDefault="00177D1F" w:rsidP="003C2917">
      <w:pPr>
        <w:pStyle w:val="ab"/>
        <w:suppressAutoHyphens w:val="0"/>
        <w:spacing w:after="160" w:line="256" w:lineRule="auto"/>
        <w:ind w:left="0" w:firstLine="1080"/>
        <w:jc w:val="both"/>
        <w:rPr>
          <w:sz w:val="24"/>
          <w:szCs w:val="24"/>
        </w:rPr>
      </w:pPr>
      <w:r w:rsidRPr="00177D1F">
        <w:rPr>
          <w:sz w:val="24"/>
          <w:szCs w:val="24"/>
        </w:rPr>
        <w:t xml:space="preserve">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177D1F" w:rsidRDefault="00177D1F" w:rsidP="003C2917">
      <w:pPr>
        <w:pStyle w:val="ab"/>
        <w:suppressAutoHyphens w:val="0"/>
        <w:spacing w:after="160" w:line="256" w:lineRule="auto"/>
        <w:ind w:left="0" w:firstLine="1080"/>
        <w:jc w:val="both"/>
        <w:rPr>
          <w:sz w:val="24"/>
          <w:szCs w:val="24"/>
        </w:rPr>
      </w:pPr>
      <w:r w:rsidRPr="00177D1F">
        <w:rPr>
          <w:sz w:val="24"/>
          <w:szCs w:val="24"/>
        </w:rPr>
        <w:t xml:space="preserve">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 </w:t>
      </w:r>
    </w:p>
    <w:p w:rsidR="00177D1F" w:rsidRDefault="00177D1F" w:rsidP="003C2917">
      <w:pPr>
        <w:pStyle w:val="ab"/>
        <w:suppressAutoHyphens w:val="0"/>
        <w:spacing w:after="160" w:line="256" w:lineRule="auto"/>
        <w:ind w:left="0" w:firstLine="1080"/>
        <w:jc w:val="both"/>
        <w:rPr>
          <w:sz w:val="24"/>
          <w:szCs w:val="24"/>
        </w:rPr>
      </w:pPr>
      <w:r w:rsidRPr="00177D1F">
        <w:rPr>
          <w:sz w:val="24"/>
          <w:szCs w:val="24"/>
        </w:rPr>
        <w:t xml:space="preserve">2.25. Электронные документы представляются в следующих форматах: </w:t>
      </w:r>
    </w:p>
    <w:p w:rsidR="00177D1F" w:rsidRDefault="00177D1F" w:rsidP="003C2917">
      <w:pPr>
        <w:pStyle w:val="ab"/>
        <w:suppressAutoHyphens w:val="0"/>
        <w:spacing w:after="160" w:line="256" w:lineRule="auto"/>
        <w:ind w:left="0" w:firstLine="1080"/>
        <w:jc w:val="both"/>
        <w:rPr>
          <w:sz w:val="24"/>
          <w:szCs w:val="24"/>
        </w:rPr>
      </w:pPr>
      <w:r w:rsidRPr="00177D1F">
        <w:rPr>
          <w:sz w:val="24"/>
          <w:szCs w:val="24"/>
        </w:rPr>
        <w:t xml:space="preserve">а) </w:t>
      </w:r>
      <w:proofErr w:type="spellStart"/>
      <w:r w:rsidRPr="00177D1F">
        <w:rPr>
          <w:sz w:val="24"/>
          <w:szCs w:val="24"/>
        </w:rPr>
        <w:t>xml</w:t>
      </w:r>
      <w:proofErr w:type="spellEnd"/>
      <w:r w:rsidRPr="00177D1F">
        <w:rPr>
          <w:sz w:val="24"/>
          <w:szCs w:val="24"/>
        </w:rPr>
        <w:t xml:space="preserve"> - для формализованных документов; </w:t>
      </w:r>
    </w:p>
    <w:p w:rsidR="00177D1F" w:rsidRDefault="00177D1F" w:rsidP="003C2917">
      <w:pPr>
        <w:pStyle w:val="ab"/>
        <w:suppressAutoHyphens w:val="0"/>
        <w:spacing w:after="160" w:line="256" w:lineRule="auto"/>
        <w:ind w:left="0" w:firstLine="1080"/>
        <w:jc w:val="both"/>
        <w:rPr>
          <w:sz w:val="24"/>
          <w:szCs w:val="24"/>
        </w:rPr>
      </w:pPr>
      <w:r w:rsidRPr="00177D1F">
        <w:rPr>
          <w:sz w:val="24"/>
          <w:szCs w:val="24"/>
        </w:rPr>
        <w:t xml:space="preserve">б) </w:t>
      </w:r>
      <w:proofErr w:type="spellStart"/>
      <w:r w:rsidRPr="00177D1F">
        <w:rPr>
          <w:sz w:val="24"/>
          <w:szCs w:val="24"/>
        </w:rPr>
        <w:t>doc</w:t>
      </w:r>
      <w:proofErr w:type="spellEnd"/>
      <w:r w:rsidRPr="00177D1F">
        <w:rPr>
          <w:sz w:val="24"/>
          <w:szCs w:val="24"/>
        </w:rPr>
        <w:t xml:space="preserve">, </w:t>
      </w:r>
      <w:proofErr w:type="spellStart"/>
      <w:r w:rsidRPr="00177D1F">
        <w:rPr>
          <w:sz w:val="24"/>
          <w:szCs w:val="24"/>
        </w:rPr>
        <w:t>docx</w:t>
      </w:r>
      <w:proofErr w:type="spellEnd"/>
      <w:r w:rsidRPr="00177D1F">
        <w:rPr>
          <w:sz w:val="24"/>
          <w:szCs w:val="24"/>
        </w:rPr>
        <w:t xml:space="preserve">, </w:t>
      </w:r>
      <w:proofErr w:type="spellStart"/>
      <w:r w:rsidRPr="00177D1F">
        <w:rPr>
          <w:sz w:val="24"/>
          <w:szCs w:val="24"/>
        </w:rPr>
        <w:t>odt</w:t>
      </w:r>
      <w:proofErr w:type="spellEnd"/>
      <w:r w:rsidRPr="00177D1F">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177D1F" w:rsidRDefault="00177D1F" w:rsidP="003C2917">
      <w:pPr>
        <w:pStyle w:val="ab"/>
        <w:suppressAutoHyphens w:val="0"/>
        <w:spacing w:after="160" w:line="256" w:lineRule="auto"/>
        <w:ind w:left="0" w:firstLine="1080"/>
        <w:jc w:val="both"/>
        <w:rPr>
          <w:sz w:val="24"/>
          <w:szCs w:val="24"/>
        </w:rPr>
      </w:pPr>
      <w:r w:rsidRPr="00177D1F">
        <w:rPr>
          <w:sz w:val="24"/>
          <w:szCs w:val="24"/>
        </w:rPr>
        <w:t xml:space="preserve">в) </w:t>
      </w:r>
      <w:proofErr w:type="spellStart"/>
      <w:r w:rsidRPr="00177D1F">
        <w:rPr>
          <w:sz w:val="24"/>
          <w:szCs w:val="24"/>
        </w:rPr>
        <w:t>xls</w:t>
      </w:r>
      <w:proofErr w:type="spellEnd"/>
      <w:r w:rsidRPr="00177D1F">
        <w:rPr>
          <w:sz w:val="24"/>
          <w:szCs w:val="24"/>
        </w:rPr>
        <w:t xml:space="preserve">, </w:t>
      </w:r>
      <w:proofErr w:type="spellStart"/>
      <w:r w:rsidRPr="00177D1F">
        <w:rPr>
          <w:sz w:val="24"/>
          <w:szCs w:val="24"/>
        </w:rPr>
        <w:t>xlsx</w:t>
      </w:r>
      <w:proofErr w:type="spellEnd"/>
      <w:r w:rsidRPr="00177D1F">
        <w:rPr>
          <w:sz w:val="24"/>
          <w:szCs w:val="24"/>
        </w:rPr>
        <w:t xml:space="preserve">, </w:t>
      </w:r>
      <w:proofErr w:type="spellStart"/>
      <w:r w:rsidRPr="00177D1F">
        <w:rPr>
          <w:sz w:val="24"/>
          <w:szCs w:val="24"/>
        </w:rPr>
        <w:t>ods</w:t>
      </w:r>
      <w:proofErr w:type="spellEnd"/>
      <w:r w:rsidRPr="00177D1F">
        <w:rPr>
          <w:sz w:val="24"/>
          <w:szCs w:val="24"/>
        </w:rPr>
        <w:t xml:space="preserve"> - для документов, содержащих расчеты;</w:t>
      </w:r>
    </w:p>
    <w:p w:rsidR="00177D1F" w:rsidRDefault="00177D1F" w:rsidP="003C2917">
      <w:pPr>
        <w:pStyle w:val="ab"/>
        <w:suppressAutoHyphens w:val="0"/>
        <w:spacing w:after="160" w:line="256" w:lineRule="auto"/>
        <w:ind w:left="0" w:firstLine="1080"/>
        <w:jc w:val="both"/>
        <w:rPr>
          <w:sz w:val="24"/>
          <w:szCs w:val="24"/>
        </w:rPr>
      </w:pPr>
      <w:r w:rsidRPr="00177D1F">
        <w:rPr>
          <w:sz w:val="24"/>
          <w:szCs w:val="24"/>
        </w:rPr>
        <w:t xml:space="preserve"> г) </w:t>
      </w:r>
      <w:proofErr w:type="spellStart"/>
      <w:r w:rsidRPr="00177D1F">
        <w:rPr>
          <w:sz w:val="24"/>
          <w:szCs w:val="24"/>
        </w:rPr>
        <w:t>pdf</w:t>
      </w:r>
      <w:proofErr w:type="spellEnd"/>
      <w:r w:rsidRPr="00177D1F">
        <w:rPr>
          <w:sz w:val="24"/>
          <w:szCs w:val="24"/>
        </w:rPr>
        <w:t xml:space="preserve">, </w:t>
      </w:r>
      <w:proofErr w:type="spellStart"/>
      <w:r w:rsidRPr="00177D1F">
        <w:rPr>
          <w:sz w:val="24"/>
          <w:szCs w:val="24"/>
        </w:rPr>
        <w:t>jpg</w:t>
      </w:r>
      <w:proofErr w:type="spellEnd"/>
      <w:r w:rsidRPr="00177D1F">
        <w:rPr>
          <w:sz w:val="24"/>
          <w:szCs w:val="24"/>
        </w:rPr>
        <w:t xml:space="preserve">, </w:t>
      </w:r>
      <w:proofErr w:type="spellStart"/>
      <w:r w:rsidRPr="00177D1F">
        <w:rPr>
          <w:sz w:val="24"/>
          <w:szCs w:val="24"/>
        </w:rPr>
        <w:t>jpeg</w:t>
      </w:r>
      <w:proofErr w:type="spellEnd"/>
      <w:r w:rsidRPr="00177D1F">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77D1F" w:rsidRDefault="00177D1F" w:rsidP="003C2917">
      <w:pPr>
        <w:pStyle w:val="ab"/>
        <w:suppressAutoHyphens w:val="0"/>
        <w:spacing w:after="160" w:line="256" w:lineRule="auto"/>
        <w:ind w:left="0" w:firstLine="1080"/>
        <w:jc w:val="both"/>
        <w:rPr>
          <w:sz w:val="24"/>
          <w:szCs w:val="24"/>
        </w:rPr>
      </w:pPr>
      <w:r w:rsidRPr="00177D1F">
        <w:rPr>
          <w:sz w:val="24"/>
          <w:szCs w:val="24"/>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77D1F">
        <w:rPr>
          <w:sz w:val="24"/>
          <w:szCs w:val="24"/>
        </w:rPr>
        <w:t>dpi</w:t>
      </w:r>
      <w:proofErr w:type="spellEnd"/>
      <w:r w:rsidRPr="00177D1F">
        <w:rPr>
          <w:sz w:val="24"/>
          <w:szCs w:val="24"/>
        </w:rPr>
        <w:t xml:space="preserve"> (масштаб 1:1) с использованием следующих режимов: </w:t>
      </w:r>
    </w:p>
    <w:p w:rsidR="00177D1F" w:rsidRDefault="00177D1F" w:rsidP="003C2917">
      <w:pPr>
        <w:pStyle w:val="ab"/>
        <w:suppressAutoHyphens w:val="0"/>
        <w:spacing w:after="160" w:line="256" w:lineRule="auto"/>
        <w:ind w:left="0" w:firstLine="1080"/>
        <w:jc w:val="both"/>
        <w:rPr>
          <w:sz w:val="24"/>
          <w:szCs w:val="24"/>
        </w:rPr>
      </w:pPr>
      <w:r w:rsidRPr="00177D1F">
        <w:rPr>
          <w:sz w:val="24"/>
          <w:szCs w:val="24"/>
        </w:rPr>
        <w:t xml:space="preserve">- «черно-белый» (при отсутствии в документе графических изображений и (или) цветного текста); </w:t>
      </w:r>
    </w:p>
    <w:p w:rsidR="00177D1F" w:rsidRDefault="00177D1F" w:rsidP="003C2917">
      <w:pPr>
        <w:pStyle w:val="ab"/>
        <w:suppressAutoHyphens w:val="0"/>
        <w:spacing w:after="160" w:line="256" w:lineRule="auto"/>
        <w:ind w:left="0" w:firstLine="1080"/>
        <w:jc w:val="both"/>
        <w:rPr>
          <w:sz w:val="24"/>
          <w:szCs w:val="24"/>
        </w:rPr>
      </w:pPr>
      <w:r w:rsidRPr="00177D1F">
        <w:rPr>
          <w:sz w:val="24"/>
          <w:szCs w:val="24"/>
        </w:rPr>
        <w:t xml:space="preserve">- «оттенки серого» (при наличии в документе графических изображений, отличных от цветного графического изображения); </w:t>
      </w:r>
    </w:p>
    <w:p w:rsidR="00177D1F" w:rsidRDefault="00177D1F" w:rsidP="003C2917">
      <w:pPr>
        <w:pStyle w:val="ab"/>
        <w:suppressAutoHyphens w:val="0"/>
        <w:spacing w:after="160" w:line="256" w:lineRule="auto"/>
        <w:ind w:left="0" w:firstLine="1080"/>
        <w:jc w:val="both"/>
        <w:rPr>
          <w:sz w:val="24"/>
          <w:szCs w:val="24"/>
        </w:rPr>
      </w:pPr>
      <w:r w:rsidRPr="00177D1F">
        <w:rPr>
          <w:sz w:val="24"/>
          <w:szCs w:val="24"/>
        </w:rPr>
        <w:lastRenderedPageBreak/>
        <w:t xml:space="preserve">- «цветной» или «режим полной цветопередачи» (при наличии в документе цветных графических изображений либо цветного текста); </w:t>
      </w:r>
    </w:p>
    <w:p w:rsidR="00177D1F" w:rsidRDefault="00177D1F" w:rsidP="003C2917">
      <w:pPr>
        <w:pStyle w:val="ab"/>
        <w:suppressAutoHyphens w:val="0"/>
        <w:spacing w:after="160" w:line="256" w:lineRule="auto"/>
        <w:ind w:left="0" w:firstLine="1080"/>
        <w:jc w:val="both"/>
        <w:rPr>
          <w:sz w:val="24"/>
          <w:szCs w:val="24"/>
        </w:rPr>
      </w:pPr>
      <w:r w:rsidRPr="00177D1F">
        <w:rPr>
          <w:sz w:val="24"/>
          <w:szCs w:val="24"/>
        </w:rPr>
        <w:t xml:space="preserve">- сохранением всех аутентичных признаков подлинности, а именно: графической подписи лица, печати, углового штампа бланка; </w:t>
      </w:r>
    </w:p>
    <w:p w:rsidR="00177D1F" w:rsidRDefault="00177D1F" w:rsidP="003C2917">
      <w:pPr>
        <w:pStyle w:val="ab"/>
        <w:suppressAutoHyphens w:val="0"/>
        <w:spacing w:after="160" w:line="256" w:lineRule="auto"/>
        <w:ind w:left="0" w:firstLine="1080"/>
        <w:jc w:val="both"/>
        <w:rPr>
          <w:sz w:val="24"/>
          <w:szCs w:val="24"/>
        </w:rPr>
      </w:pPr>
      <w:r w:rsidRPr="00177D1F">
        <w:rPr>
          <w:sz w:val="24"/>
          <w:szCs w:val="24"/>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177D1F" w:rsidRDefault="00177D1F" w:rsidP="003C2917">
      <w:pPr>
        <w:pStyle w:val="ab"/>
        <w:suppressAutoHyphens w:val="0"/>
        <w:spacing w:after="160" w:line="256" w:lineRule="auto"/>
        <w:ind w:left="0" w:firstLine="1080"/>
        <w:jc w:val="both"/>
        <w:rPr>
          <w:sz w:val="24"/>
          <w:szCs w:val="24"/>
        </w:rPr>
      </w:pPr>
      <w:r w:rsidRPr="00177D1F">
        <w:rPr>
          <w:sz w:val="24"/>
          <w:szCs w:val="24"/>
        </w:rPr>
        <w:t xml:space="preserve">Электронные документы должны обеспечивать: </w:t>
      </w:r>
    </w:p>
    <w:p w:rsidR="00177D1F" w:rsidRDefault="00177D1F" w:rsidP="003C2917">
      <w:pPr>
        <w:pStyle w:val="ab"/>
        <w:suppressAutoHyphens w:val="0"/>
        <w:spacing w:after="160" w:line="256" w:lineRule="auto"/>
        <w:ind w:left="0" w:firstLine="1080"/>
        <w:jc w:val="both"/>
        <w:rPr>
          <w:sz w:val="24"/>
          <w:szCs w:val="24"/>
        </w:rPr>
      </w:pPr>
      <w:r w:rsidRPr="00177D1F">
        <w:rPr>
          <w:sz w:val="24"/>
          <w:szCs w:val="24"/>
        </w:rPr>
        <w:t xml:space="preserve">- возможность идентифицировать документ и количество листов в документе; </w:t>
      </w:r>
    </w:p>
    <w:p w:rsidR="00177D1F" w:rsidRDefault="00177D1F" w:rsidP="003C2917">
      <w:pPr>
        <w:pStyle w:val="ab"/>
        <w:suppressAutoHyphens w:val="0"/>
        <w:spacing w:after="160" w:line="256" w:lineRule="auto"/>
        <w:ind w:left="0" w:firstLine="1080"/>
        <w:jc w:val="both"/>
        <w:rPr>
          <w:sz w:val="24"/>
          <w:szCs w:val="24"/>
        </w:rPr>
      </w:pPr>
      <w:r w:rsidRPr="00177D1F">
        <w:rPr>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177D1F" w:rsidRDefault="00177D1F" w:rsidP="003C2917">
      <w:pPr>
        <w:pStyle w:val="ab"/>
        <w:suppressAutoHyphens w:val="0"/>
        <w:spacing w:after="160" w:line="256" w:lineRule="auto"/>
        <w:ind w:left="0" w:firstLine="1080"/>
        <w:jc w:val="both"/>
        <w:rPr>
          <w:sz w:val="24"/>
          <w:szCs w:val="24"/>
        </w:rPr>
      </w:pPr>
      <w:r w:rsidRPr="00177D1F">
        <w:rPr>
          <w:sz w:val="24"/>
          <w:szCs w:val="24"/>
        </w:rPr>
        <w:t xml:space="preserve">Документы, подлежащие представлению в форматах </w:t>
      </w:r>
      <w:proofErr w:type="spellStart"/>
      <w:r w:rsidRPr="00177D1F">
        <w:rPr>
          <w:sz w:val="24"/>
          <w:szCs w:val="24"/>
        </w:rPr>
        <w:t>xls</w:t>
      </w:r>
      <w:proofErr w:type="spellEnd"/>
      <w:r w:rsidRPr="00177D1F">
        <w:rPr>
          <w:sz w:val="24"/>
          <w:szCs w:val="24"/>
        </w:rPr>
        <w:t xml:space="preserve">, </w:t>
      </w:r>
      <w:proofErr w:type="spellStart"/>
      <w:r w:rsidRPr="00177D1F">
        <w:rPr>
          <w:sz w:val="24"/>
          <w:szCs w:val="24"/>
        </w:rPr>
        <w:t>xlsx</w:t>
      </w:r>
      <w:proofErr w:type="spellEnd"/>
      <w:r w:rsidRPr="00177D1F">
        <w:rPr>
          <w:sz w:val="24"/>
          <w:szCs w:val="24"/>
        </w:rPr>
        <w:t xml:space="preserve"> или </w:t>
      </w:r>
      <w:proofErr w:type="spellStart"/>
      <w:r w:rsidRPr="00177D1F">
        <w:rPr>
          <w:sz w:val="24"/>
          <w:szCs w:val="24"/>
        </w:rPr>
        <w:t>ods</w:t>
      </w:r>
      <w:proofErr w:type="spellEnd"/>
      <w:r w:rsidRPr="00177D1F">
        <w:rPr>
          <w:sz w:val="24"/>
          <w:szCs w:val="24"/>
        </w:rPr>
        <w:t>, формируются в виде отдельного электронного документа.</w:t>
      </w:r>
    </w:p>
    <w:p w:rsidR="00177D1F" w:rsidRDefault="00177D1F" w:rsidP="003C2917">
      <w:pPr>
        <w:pStyle w:val="ab"/>
        <w:suppressAutoHyphens w:val="0"/>
        <w:spacing w:after="160" w:line="256" w:lineRule="auto"/>
        <w:ind w:left="0" w:firstLine="1080"/>
        <w:jc w:val="both"/>
        <w:rPr>
          <w:sz w:val="24"/>
          <w:szCs w:val="24"/>
        </w:rPr>
      </w:pPr>
    </w:p>
    <w:p w:rsidR="00177D1F" w:rsidRPr="00177D1F" w:rsidRDefault="00177D1F" w:rsidP="00177D1F">
      <w:pPr>
        <w:pStyle w:val="ab"/>
        <w:suppressAutoHyphens w:val="0"/>
        <w:spacing w:after="160" w:line="256" w:lineRule="auto"/>
        <w:ind w:left="0" w:firstLine="1080"/>
        <w:jc w:val="center"/>
        <w:rPr>
          <w:b/>
          <w:sz w:val="24"/>
          <w:szCs w:val="24"/>
        </w:rPr>
      </w:pPr>
      <w:r w:rsidRPr="00177D1F">
        <w:rPr>
          <w:b/>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77D1F" w:rsidRPr="00177D1F" w:rsidRDefault="00177D1F" w:rsidP="00177D1F">
      <w:pPr>
        <w:pStyle w:val="ab"/>
        <w:suppressAutoHyphens w:val="0"/>
        <w:spacing w:after="160" w:line="256" w:lineRule="auto"/>
        <w:ind w:left="0" w:firstLine="1080"/>
        <w:jc w:val="center"/>
        <w:rPr>
          <w:b/>
          <w:sz w:val="24"/>
          <w:szCs w:val="24"/>
        </w:rPr>
      </w:pPr>
    </w:p>
    <w:p w:rsidR="00177D1F" w:rsidRDefault="00177D1F" w:rsidP="00177D1F">
      <w:pPr>
        <w:pStyle w:val="ab"/>
        <w:suppressAutoHyphens w:val="0"/>
        <w:spacing w:after="160" w:line="256" w:lineRule="auto"/>
        <w:ind w:left="0" w:firstLine="1080"/>
        <w:jc w:val="center"/>
        <w:rPr>
          <w:b/>
          <w:sz w:val="24"/>
          <w:szCs w:val="24"/>
        </w:rPr>
      </w:pPr>
      <w:r w:rsidRPr="00177D1F">
        <w:rPr>
          <w:b/>
          <w:sz w:val="24"/>
          <w:szCs w:val="24"/>
        </w:rPr>
        <w:t>Исчерпывающий перечень административных процедур</w:t>
      </w:r>
    </w:p>
    <w:p w:rsidR="00177D1F" w:rsidRDefault="00177D1F" w:rsidP="00177D1F">
      <w:pPr>
        <w:pStyle w:val="ab"/>
        <w:suppressAutoHyphens w:val="0"/>
        <w:spacing w:after="160" w:line="256" w:lineRule="auto"/>
        <w:ind w:left="0" w:firstLine="1080"/>
        <w:jc w:val="center"/>
        <w:rPr>
          <w:b/>
          <w:sz w:val="24"/>
          <w:szCs w:val="24"/>
        </w:rPr>
      </w:pPr>
    </w:p>
    <w:p w:rsidR="00177D1F" w:rsidRDefault="00177D1F" w:rsidP="00177D1F">
      <w:pPr>
        <w:pStyle w:val="ab"/>
        <w:suppressAutoHyphens w:val="0"/>
        <w:spacing w:after="160" w:line="256" w:lineRule="auto"/>
        <w:ind w:left="0" w:firstLine="1080"/>
        <w:jc w:val="both"/>
        <w:rPr>
          <w:sz w:val="24"/>
          <w:szCs w:val="24"/>
        </w:rPr>
      </w:pPr>
      <w:r w:rsidRPr="00177D1F">
        <w:rPr>
          <w:sz w:val="24"/>
          <w:szCs w:val="24"/>
        </w:rPr>
        <w:t xml:space="preserve">3.1. Предоставление государственной (муниципальной) услуги включает в себя следующие административные процедуры: </w:t>
      </w:r>
    </w:p>
    <w:p w:rsidR="00177D1F" w:rsidRDefault="00177D1F" w:rsidP="00177D1F">
      <w:pPr>
        <w:pStyle w:val="ab"/>
        <w:suppressAutoHyphens w:val="0"/>
        <w:spacing w:after="160" w:line="256" w:lineRule="auto"/>
        <w:ind w:left="0" w:firstLine="1080"/>
        <w:jc w:val="both"/>
        <w:rPr>
          <w:sz w:val="24"/>
          <w:szCs w:val="24"/>
        </w:rPr>
      </w:pPr>
      <w:r w:rsidRPr="00177D1F">
        <w:rPr>
          <w:sz w:val="24"/>
          <w:szCs w:val="24"/>
        </w:rPr>
        <w:t xml:space="preserve">проверка документов и регистрация заявления; </w:t>
      </w:r>
    </w:p>
    <w:p w:rsidR="00177D1F" w:rsidRDefault="00177D1F" w:rsidP="00177D1F">
      <w:pPr>
        <w:pStyle w:val="ab"/>
        <w:suppressAutoHyphens w:val="0"/>
        <w:spacing w:after="160" w:line="256" w:lineRule="auto"/>
        <w:ind w:left="0" w:firstLine="1080"/>
        <w:jc w:val="both"/>
        <w:rPr>
          <w:sz w:val="24"/>
          <w:szCs w:val="24"/>
        </w:rPr>
      </w:pPr>
      <w:r w:rsidRPr="00177D1F">
        <w:rPr>
          <w:sz w:val="24"/>
          <w:szCs w:val="24"/>
        </w:rPr>
        <w:t xml:space="preserve">получение сведений посредством СМЭВ; </w:t>
      </w:r>
    </w:p>
    <w:p w:rsidR="00177D1F" w:rsidRDefault="00177D1F" w:rsidP="00177D1F">
      <w:pPr>
        <w:pStyle w:val="ab"/>
        <w:suppressAutoHyphens w:val="0"/>
        <w:spacing w:after="160" w:line="256" w:lineRule="auto"/>
        <w:ind w:left="0" w:firstLine="1080"/>
        <w:jc w:val="both"/>
        <w:rPr>
          <w:sz w:val="24"/>
          <w:szCs w:val="24"/>
        </w:rPr>
      </w:pPr>
      <w:r w:rsidRPr="00177D1F">
        <w:rPr>
          <w:sz w:val="24"/>
          <w:szCs w:val="24"/>
        </w:rPr>
        <w:t xml:space="preserve">рассмотрение документов и сведений; </w:t>
      </w:r>
    </w:p>
    <w:p w:rsidR="00177D1F" w:rsidRDefault="00177D1F" w:rsidP="00177D1F">
      <w:pPr>
        <w:pStyle w:val="ab"/>
        <w:suppressAutoHyphens w:val="0"/>
        <w:spacing w:after="160" w:line="256" w:lineRule="auto"/>
        <w:ind w:left="0" w:firstLine="1080"/>
        <w:jc w:val="both"/>
        <w:rPr>
          <w:sz w:val="24"/>
          <w:szCs w:val="24"/>
        </w:rPr>
      </w:pPr>
      <w:r w:rsidRPr="00177D1F">
        <w:rPr>
          <w:sz w:val="24"/>
          <w:szCs w:val="24"/>
        </w:rPr>
        <w:t xml:space="preserve">принятие решения; </w:t>
      </w:r>
    </w:p>
    <w:p w:rsidR="00177D1F" w:rsidRDefault="00177D1F" w:rsidP="00177D1F">
      <w:pPr>
        <w:pStyle w:val="ab"/>
        <w:suppressAutoHyphens w:val="0"/>
        <w:spacing w:after="160" w:line="256" w:lineRule="auto"/>
        <w:ind w:left="0" w:firstLine="1080"/>
        <w:jc w:val="both"/>
        <w:rPr>
          <w:sz w:val="24"/>
          <w:szCs w:val="24"/>
        </w:rPr>
      </w:pPr>
      <w:r w:rsidRPr="00177D1F">
        <w:rPr>
          <w:sz w:val="24"/>
          <w:szCs w:val="24"/>
        </w:rPr>
        <w:t xml:space="preserve">выдача результата; </w:t>
      </w:r>
    </w:p>
    <w:p w:rsidR="00177D1F" w:rsidRDefault="00177D1F" w:rsidP="00177D1F">
      <w:pPr>
        <w:pStyle w:val="ab"/>
        <w:suppressAutoHyphens w:val="0"/>
        <w:spacing w:after="160" w:line="256" w:lineRule="auto"/>
        <w:ind w:left="0" w:firstLine="1080"/>
        <w:jc w:val="both"/>
        <w:rPr>
          <w:sz w:val="24"/>
          <w:szCs w:val="24"/>
        </w:rPr>
      </w:pPr>
      <w:r w:rsidRPr="00177D1F">
        <w:rPr>
          <w:sz w:val="24"/>
          <w:szCs w:val="24"/>
        </w:rPr>
        <w:t>внесение результата муниципальной услуги в реестр юридически значимых записей.</w:t>
      </w:r>
    </w:p>
    <w:p w:rsidR="00C82C88" w:rsidRDefault="00C82C88" w:rsidP="00177D1F">
      <w:pPr>
        <w:pStyle w:val="ab"/>
        <w:suppressAutoHyphens w:val="0"/>
        <w:spacing w:after="160" w:line="256" w:lineRule="auto"/>
        <w:ind w:left="0" w:firstLine="1080"/>
        <w:jc w:val="both"/>
        <w:rPr>
          <w:sz w:val="24"/>
          <w:szCs w:val="24"/>
        </w:rPr>
      </w:pPr>
    </w:p>
    <w:p w:rsidR="00C82C88" w:rsidRPr="00C82C88" w:rsidRDefault="00C82C88" w:rsidP="00C82C88">
      <w:pPr>
        <w:pStyle w:val="ab"/>
        <w:suppressAutoHyphens w:val="0"/>
        <w:spacing w:after="160" w:line="256" w:lineRule="auto"/>
        <w:ind w:left="0" w:firstLine="1080"/>
        <w:jc w:val="center"/>
        <w:rPr>
          <w:b/>
          <w:sz w:val="24"/>
          <w:szCs w:val="24"/>
        </w:rPr>
      </w:pPr>
      <w:r w:rsidRPr="00C82C88">
        <w:rPr>
          <w:b/>
          <w:sz w:val="24"/>
          <w:szCs w:val="24"/>
        </w:rPr>
        <w:t>Перечень административных процедур (действий) при предоставлении государственной (муниципальной) услуги услуг в электронной форме</w:t>
      </w:r>
    </w:p>
    <w:p w:rsidR="00C82C88" w:rsidRPr="00C82C88" w:rsidRDefault="00C82C88" w:rsidP="00177D1F">
      <w:pPr>
        <w:pStyle w:val="ab"/>
        <w:suppressAutoHyphens w:val="0"/>
        <w:spacing w:after="160" w:line="256" w:lineRule="auto"/>
        <w:ind w:left="0" w:firstLine="1080"/>
        <w:jc w:val="both"/>
        <w:rPr>
          <w:sz w:val="24"/>
          <w:szCs w:val="24"/>
        </w:rPr>
      </w:pPr>
    </w:p>
    <w:p w:rsidR="00C82C88" w:rsidRDefault="00C82C88" w:rsidP="00177D1F">
      <w:pPr>
        <w:pStyle w:val="ab"/>
        <w:suppressAutoHyphens w:val="0"/>
        <w:spacing w:after="160" w:line="256" w:lineRule="auto"/>
        <w:ind w:left="0" w:firstLine="1080"/>
        <w:jc w:val="both"/>
        <w:rPr>
          <w:sz w:val="24"/>
          <w:szCs w:val="24"/>
        </w:rPr>
      </w:pPr>
      <w:r w:rsidRPr="00C82C88">
        <w:rPr>
          <w:sz w:val="24"/>
          <w:szCs w:val="24"/>
        </w:rPr>
        <w:t xml:space="preserve">3.2. При предоставлении государственной (муниципальной) услуги в электронной форме заявителю обеспечиваются: </w:t>
      </w:r>
    </w:p>
    <w:p w:rsidR="00C82C88" w:rsidRDefault="00C82C88" w:rsidP="00177D1F">
      <w:pPr>
        <w:pStyle w:val="ab"/>
        <w:suppressAutoHyphens w:val="0"/>
        <w:spacing w:after="160" w:line="256" w:lineRule="auto"/>
        <w:ind w:left="0" w:firstLine="1080"/>
        <w:jc w:val="both"/>
        <w:rPr>
          <w:sz w:val="24"/>
          <w:szCs w:val="24"/>
        </w:rPr>
      </w:pPr>
      <w:r w:rsidRPr="00C82C88">
        <w:rPr>
          <w:sz w:val="24"/>
          <w:szCs w:val="24"/>
        </w:rPr>
        <w:t xml:space="preserve">получение информации о порядке и сроках предоставления государственной (муниципальной) услуги; </w:t>
      </w:r>
    </w:p>
    <w:p w:rsidR="00C82C88" w:rsidRDefault="00C82C88" w:rsidP="00177D1F">
      <w:pPr>
        <w:pStyle w:val="ab"/>
        <w:suppressAutoHyphens w:val="0"/>
        <w:spacing w:after="160" w:line="256" w:lineRule="auto"/>
        <w:ind w:left="0" w:firstLine="1080"/>
        <w:jc w:val="both"/>
        <w:rPr>
          <w:sz w:val="24"/>
          <w:szCs w:val="24"/>
        </w:rPr>
      </w:pPr>
      <w:r w:rsidRPr="00C82C88">
        <w:rPr>
          <w:sz w:val="24"/>
          <w:szCs w:val="24"/>
        </w:rPr>
        <w:t xml:space="preserve">формирование заявления; </w:t>
      </w:r>
    </w:p>
    <w:p w:rsidR="00C82C88" w:rsidRDefault="00C82C88" w:rsidP="00177D1F">
      <w:pPr>
        <w:pStyle w:val="ab"/>
        <w:suppressAutoHyphens w:val="0"/>
        <w:spacing w:after="160" w:line="256" w:lineRule="auto"/>
        <w:ind w:left="0" w:firstLine="1080"/>
        <w:jc w:val="both"/>
        <w:rPr>
          <w:sz w:val="24"/>
          <w:szCs w:val="24"/>
        </w:rPr>
      </w:pPr>
      <w:r w:rsidRPr="00C82C88">
        <w:rPr>
          <w:sz w:val="24"/>
          <w:szCs w:val="24"/>
        </w:rPr>
        <w:t xml:space="preserve">прием и регистрация Уполномоченным органом заявления и иных документов, необходимых для предоставления государственной (муниципальной) услуги; </w:t>
      </w:r>
    </w:p>
    <w:p w:rsidR="00C82C88" w:rsidRDefault="00C82C88" w:rsidP="00177D1F">
      <w:pPr>
        <w:pStyle w:val="ab"/>
        <w:suppressAutoHyphens w:val="0"/>
        <w:spacing w:after="160" w:line="256" w:lineRule="auto"/>
        <w:ind w:left="0" w:firstLine="1080"/>
        <w:jc w:val="both"/>
        <w:rPr>
          <w:sz w:val="24"/>
          <w:szCs w:val="24"/>
        </w:rPr>
      </w:pPr>
      <w:r w:rsidRPr="00C82C88">
        <w:rPr>
          <w:sz w:val="24"/>
          <w:szCs w:val="24"/>
        </w:rPr>
        <w:t xml:space="preserve">получение результата предоставления государственной (муниципальной) услуги; </w:t>
      </w:r>
    </w:p>
    <w:p w:rsidR="00C82C88" w:rsidRDefault="00C82C88" w:rsidP="00177D1F">
      <w:pPr>
        <w:pStyle w:val="ab"/>
        <w:suppressAutoHyphens w:val="0"/>
        <w:spacing w:after="160" w:line="256" w:lineRule="auto"/>
        <w:ind w:left="0" w:firstLine="1080"/>
        <w:jc w:val="both"/>
        <w:rPr>
          <w:sz w:val="24"/>
          <w:szCs w:val="24"/>
        </w:rPr>
      </w:pPr>
      <w:r w:rsidRPr="00C82C88">
        <w:rPr>
          <w:sz w:val="24"/>
          <w:szCs w:val="24"/>
        </w:rPr>
        <w:t xml:space="preserve">получение сведений о ходе рассмотрения заявления; </w:t>
      </w:r>
    </w:p>
    <w:p w:rsidR="00C82C88" w:rsidRDefault="00C82C88" w:rsidP="00177D1F">
      <w:pPr>
        <w:pStyle w:val="ab"/>
        <w:suppressAutoHyphens w:val="0"/>
        <w:spacing w:after="160" w:line="256" w:lineRule="auto"/>
        <w:ind w:left="0" w:firstLine="1080"/>
        <w:jc w:val="both"/>
        <w:rPr>
          <w:sz w:val="24"/>
          <w:szCs w:val="24"/>
        </w:rPr>
      </w:pPr>
      <w:r w:rsidRPr="00C82C88">
        <w:rPr>
          <w:sz w:val="24"/>
          <w:szCs w:val="24"/>
        </w:rPr>
        <w:t xml:space="preserve">осуществление оценки качества предоставления государственной (муниципальной) услуги; </w:t>
      </w:r>
    </w:p>
    <w:p w:rsidR="00C82C88" w:rsidRDefault="00C82C88" w:rsidP="00177D1F">
      <w:pPr>
        <w:pStyle w:val="ab"/>
        <w:suppressAutoHyphens w:val="0"/>
        <w:spacing w:after="160" w:line="256" w:lineRule="auto"/>
        <w:ind w:left="0" w:firstLine="1080"/>
        <w:jc w:val="both"/>
        <w:rPr>
          <w:sz w:val="24"/>
          <w:szCs w:val="24"/>
        </w:rPr>
      </w:pPr>
      <w:proofErr w:type="gramStart"/>
      <w:r w:rsidRPr="00C82C88">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C82C88" w:rsidRPr="00C82C88" w:rsidRDefault="00C82C88" w:rsidP="00C82C88">
      <w:pPr>
        <w:pStyle w:val="ab"/>
        <w:suppressAutoHyphens w:val="0"/>
        <w:spacing w:after="160" w:line="256" w:lineRule="auto"/>
        <w:ind w:left="0" w:firstLine="1080"/>
        <w:jc w:val="center"/>
        <w:rPr>
          <w:b/>
          <w:sz w:val="24"/>
          <w:szCs w:val="24"/>
        </w:rPr>
      </w:pPr>
      <w:r w:rsidRPr="00C82C88">
        <w:rPr>
          <w:b/>
          <w:sz w:val="24"/>
          <w:szCs w:val="24"/>
        </w:rPr>
        <w:lastRenderedPageBreak/>
        <w:t>Порядок осуществления административных процедур (действий) в электронной форме</w:t>
      </w:r>
    </w:p>
    <w:p w:rsidR="00C82C88" w:rsidRPr="00C82C88" w:rsidRDefault="00C82C88" w:rsidP="00C82C88">
      <w:pPr>
        <w:pStyle w:val="ab"/>
        <w:suppressAutoHyphens w:val="0"/>
        <w:spacing w:after="160" w:line="256" w:lineRule="auto"/>
        <w:ind w:left="0" w:firstLine="1080"/>
        <w:jc w:val="center"/>
        <w:rPr>
          <w:b/>
          <w:sz w:val="24"/>
          <w:szCs w:val="24"/>
        </w:rPr>
      </w:pPr>
    </w:p>
    <w:p w:rsidR="00C82C88" w:rsidRDefault="00C82C88" w:rsidP="00177D1F">
      <w:pPr>
        <w:pStyle w:val="ab"/>
        <w:suppressAutoHyphens w:val="0"/>
        <w:spacing w:after="160" w:line="256" w:lineRule="auto"/>
        <w:ind w:left="0" w:firstLine="1080"/>
        <w:jc w:val="both"/>
        <w:rPr>
          <w:sz w:val="24"/>
          <w:szCs w:val="24"/>
        </w:rPr>
      </w:pPr>
      <w:r w:rsidRPr="00C82C88">
        <w:rPr>
          <w:sz w:val="24"/>
          <w:szCs w:val="24"/>
        </w:rPr>
        <w:t xml:space="preserve"> 3.3. Формирование заявления. </w:t>
      </w:r>
    </w:p>
    <w:p w:rsidR="00C82C88" w:rsidRDefault="00C82C88" w:rsidP="00177D1F">
      <w:pPr>
        <w:pStyle w:val="ab"/>
        <w:suppressAutoHyphens w:val="0"/>
        <w:spacing w:after="160" w:line="256" w:lineRule="auto"/>
        <w:ind w:left="0" w:firstLine="1080"/>
        <w:jc w:val="both"/>
        <w:rPr>
          <w:sz w:val="24"/>
          <w:szCs w:val="24"/>
        </w:rPr>
      </w:pPr>
      <w:r w:rsidRPr="00C82C88">
        <w:rPr>
          <w:sz w:val="24"/>
          <w:szCs w:val="24"/>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C82C88" w:rsidRDefault="00C82C88" w:rsidP="00177D1F">
      <w:pPr>
        <w:pStyle w:val="ab"/>
        <w:suppressAutoHyphens w:val="0"/>
        <w:spacing w:after="160" w:line="256" w:lineRule="auto"/>
        <w:ind w:left="0" w:firstLine="1080"/>
        <w:jc w:val="both"/>
        <w:rPr>
          <w:sz w:val="24"/>
          <w:szCs w:val="24"/>
        </w:rPr>
      </w:pPr>
      <w:r w:rsidRPr="00C82C88">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82C88" w:rsidRDefault="00C82C88" w:rsidP="00177D1F">
      <w:pPr>
        <w:pStyle w:val="ab"/>
        <w:suppressAutoHyphens w:val="0"/>
        <w:spacing w:after="160" w:line="256" w:lineRule="auto"/>
        <w:ind w:left="0" w:firstLine="1080"/>
        <w:jc w:val="both"/>
        <w:rPr>
          <w:sz w:val="24"/>
          <w:szCs w:val="24"/>
        </w:rPr>
      </w:pPr>
      <w:r w:rsidRPr="00C82C88">
        <w:rPr>
          <w:sz w:val="24"/>
          <w:szCs w:val="24"/>
        </w:rPr>
        <w:t>При формировании заявления заявителю обеспечивается:</w:t>
      </w:r>
    </w:p>
    <w:p w:rsidR="00C82C88" w:rsidRDefault="00C82C88" w:rsidP="00177D1F">
      <w:pPr>
        <w:pStyle w:val="ab"/>
        <w:suppressAutoHyphens w:val="0"/>
        <w:spacing w:after="160" w:line="256" w:lineRule="auto"/>
        <w:ind w:left="0" w:firstLine="1080"/>
        <w:jc w:val="both"/>
        <w:rPr>
          <w:sz w:val="24"/>
          <w:szCs w:val="24"/>
        </w:rPr>
      </w:pPr>
      <w:r w:rsidRPr="00C82C88">
        <w:rPr>
          <w:sz w:val="24"/>
          <w:szCs w:val="24"/>
        </w:rPr>
        <w:t xml:space="preserve"> 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государственной (муниципальной) услуги;</w:t>
      </w:r>
    </w:p>
    <w:p w:rsidR="00C82C88" w:rsidRDefault="00C82C88" w:rsidP="00177D1F">
      <w:pPr>
        <w:pStyle w:val="ab"/>
        <w:suppressAutoHyphens w:val="0"/>
        <w:spacing w:after="160" w:line="256" w:lineRule="auto"/>
        <w:ind w:left="0" w:firstLine="1080"/>
        <w:jc w:val="both"/>
        <w:rPr>
          <w:sz w:val="24"/>
          <w:szCs w:val="24"/>
        </w:rPr>
      </w:pPr>
      <w:r w:rsidRPr="00C82C88">
        <w:rPr>
          <w:sz w:val="24"/>
          <w:szCs w:val="24"/>
        </w:rPr>
        <w:t xml:space="preserve"> б) возможность печати на бумажном носителе копии электронной формы заявления; </w:t>
      </w:r>
    </w:p>
    <w:p w:rsidR="00C82C88" w:rsidRDefault="00C82C88" w:rsidP="00177D1F">
      <w:pPr>
        <w:pStyle w:val="ab"/>
        <w:suppressAutoHyphens w:val="0"/>
        <w:spacing w:after="160" w:line="256" w:lineRule="auto"/>
        <w:ind w:left="0" w:firstLine="1080"/>
        <w:jc w:val="both"/>
        <w:rPr>
          <w:sz w:val="24"/>
          <w:szCs w:val="24"/>
        </w:rPr>
      </w:pPr>
      <w:r w:rsidRPr="00C82C88">
        <w:rPr>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82C88" w:rsidRDefault="00C82C88" w:rsidP="00177D1F">
      <w:pPr>
        <w:pStyle w:val="ab"/>
        <w:suppressAutoHyphens w:val="0"/>
        <w:spacing w:after="160" w:line="256" w:lineRule="auto"/>
        <w:ind w:left="0" w:firstLine="1080"/>
        <w:jc w:val="both"/>
        <w:rPr>
          <w:sz w:val="24"/>
          <w:szCs w:val="24"/>
        </w:rPr>
      </w:pPr>
      <w:r w:rsidRPr="00C82C88">
        <w:rPr>
          <w:sz w:val="24"/>
          <w:szCs w:val="24"/>
        </w:rPr>
        <w:t xml:space="preserve"> 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C82C88" w:rsidRDefault="00C82C88" w:rsidP="00177D1F">
      <w:pPr>
        <w:pStyle w:val="ab"/>
        <w:suppressAutoHyphens w:val="0"/>
        <w:spacing w:after="160" w:line="256" w:lineRule="auto"/>
        <w:ind w:left="0" w:firstLine="1080"/>
        <w:jc w:val="both"/>
        <w:rPr>
          <w:sz w:val="24"/>
          <w:szCs w:val="24"/>
        </w:rPr>
      </w:pPr>
      <w:r w:rsidRPr="00C82C88">
        <w:rPr>
          <w:sz w:val="24"/>
          <w:szCs w:val="24"/>
        </w:rPr>
        <w:t xml:space="preserve">д) возможность вернуться на любой из этапов заполнения электронной формы заявления без </w:t>
      </w:r>
      <w:proofErr w:type="gramStart"/>
      <w:r w:rsidRPr="00C82C88">
        <w:rPr>
          <w:sz w:val="24"/>
          <w:szCs w:val="24"/>
        </w:rPr>
        <w:t>потери</w:t>
      </w:r>
      <w:proofErr w:type="gramEnd"/>
      <w:r w:rsidRPr="00C82C88">
        <w:rPr>
          <w:sz w:val="24"/>
          <w:szCs w:val="24"/>
        </w:rPr>
        <w:t xml:space="preserve"> ранее введенной информации;</w:t>
      </w:r>
    </w:p>
    <w:p w:rsidR="00C82C88" w:rsidRDefault="00C82C88" w:rsidP="00177D1F">
      <w:pPr>
        <w:pStyle w:val="ab"/>
        <w:suppressAutoHyphens w:val="0"/>
        <w:spacing w:after="160" w:line="256" w:lineRule="auto"/>
        <w:ind w:left="0" w:firstLine="1080"/>
        <w:jc w:val="both"/>
        <w:rPr>
          <w:sz w:val="24"/>
          <w:szCs w:val="24"/>
        </w:rPr>
      </w:pPr>
      <w:r w:rsidRPr="00C82C88">
        <w:rPr>
          <w:sz w:val="24"/>
          <w:szCs w:val="24"/>
        </w:rPr>
        <w:t xml:space="preserve"> 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C82C88" w:rsidRDefault="00C82C88" w:rsidP="00177D1F">
      <w:pPr>
        <w:pStyle w:val="ab"/>
        <w:suppressAutoHyphens w:val="0"/>
        <w:spacing w:after="160" w:line="256" w:lineRule="auto"/>
        <w:ind w:left="0" w:firstLine="1080"/>
        <w:jc w:val="both"/>
        <w:rPr>
          <w:sz w:val="24"/>
          <w:szCs w:val="24"/>
        </w:rPr>
      </w:pPr>
      <w:r w:rsidRPr="00C82C88">
        <w:rPr>
          <w:sz w:val="24"/>
          <w:szCs w:val="24"/>
        </w:rPr>
        <w:t xml:space="preserve">Сформированное и подписанное </w:t>
      </w:r>
      <w:proofErr w:type="gramStart"/>
      <w:r w:rsidRPr="00C82C88">
        <w:rPr>
          <w:sz w:val="24"/>
          <w:szCs w:val="24"/>
        </w:rPr>
        <w:t>заявление</w:t>
      </w:r>
      <w:proofErr w:type="gramEnd"/>
      <w:r w:rsidRPr="00C82C88">
        <w:rPr>
          <w:sz w:val="24"/>
          <w:szCs w:val="24"/>
        </w:rP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C82C88" w:rsidRDefault="00C82C88" w:rsidP="00177D1F">
      <w:pPr>
        <w:pStyle w:val="ab"/>
        <w:suppressAutoHyphens w:val="0"/>
        <w:spacing w:after="160" w:line="256" w:lineRule="auto"/>
        <w:ind w:left="0" w:firstLine="1080"/>
        <w:jc w:val="both"/>
        <w:rPr>
          <w:sz w:val="24"/>
          <w:szCs w:val="24"/>
        </w:rPr>
      </w:pPr>
      <w:r w:rsidRPr="00C82C88">
        <w:rPr>
          <w:sz w:val="24"/>
          <w:szCs w:val="24"/>
        </w:rPr>
        <w:t xml:space="preserve"> 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C82C88" w:rsidRDefault="00C82C88" w:rsidP="00177D1F">
      <w:pPr>
        <w:pStyle w:val="ab"/>
        <w:suppressAutoHyphens w:val="0"/>
        <w:spacing w:after="160" w:line="256" w:lineRule="auto"/>
        <w:ind w:left="0" w:firstLine="1080"/>
        <w:jc w:val="both"/>
        <w:rPr>
          <w:sz w:val="24"/>
          <w:szCs w:val="24"/>
        </w:rPr>
      </w:pPr>
      <w:r w:rsidRPr="00C82C88">
        <w:rPr>
          <w:sz w:val="24"/>
          <w:szCs w:val="24"/>
        </w:rPr>
        <w:t xml:space="preserve"> 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C82C88" w:rsidRDefault="00C82C88" w:rsidP="00177D1F">
      <w:pPr>
        <w:pStyle w:val="ab"/>
        <w:suppressAutoHyphens w:val="0"/>
        <w:spacing w:after="160" w:line="256" w:lineRule="auto"/>
        <w:ind w:left="0" w:firstLine="1080"/>
        <w:jc w:val="both"/>
        <w:rPr>
          <w:sz w:val="24"/>
          <w:szCs w:val="24"/>
        </w:rPr>
      </w:pPr>
      <w:r w:rsidRPr="00C82C88">
        <w:rPr>
          <w:sz w:val="24"/>
          <w:szCs w:val="24"/>
        </w:rPr>
        <w:t xml:space="preserve"> 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C82C88" w:rsidRDefault="00C82C88" w:rsidP="00177D1F">
      <w:pPr>
        <w:pStyle w:val="ab"/>
        <w:suppressAutoHyphens w:val="0"/>
        <w:spacing w:after="160" w:line="256" w:lineRule="auto"/>
        <w:ind w:left="0" w:firstLine="1080"/>
        <w:jc w:val="both"/>
        <w:rPr>
          <w:sz w:val="24"/>
          <w:szCs w:val="24"/>
        </w:rPr>
      </w:pPr>
      <w:r w:rsidRPr="00C82C88">
        <w:rPr>
          <w:sz w:val="24"/>
          <w:szCs w:val="24"/>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 </w:t>
      </w:r>
    </w:p>
    <w:p w:rsidR="00C82C88" w:rsidRDefault="00C82C88" w:rsidP="00177D1F">
      <w:pPr>
        <w:pStyle w:val="ab"/>
        <w:suppressAutoHyphens w:val="0"/>
        <w:spacing w:after="160" w:line="256" w:lineRule="auto"/>
        <w:ind w:left="0" w:firstLine="1080"/>
        <w:jc w:val="both"/>
        <w:rPr>
          <w:sz w:val="24"/>
          <w:szCs w:val="24"/>
        </w:rPr>
      </w:pPr>
      <w:r w:rsidRPr="00C82C88">
        <w:rPr>
          <w:sz w:val="24"/>
          <w:szCs w:val="24"/>
        </w:rPr>
        <w:t xml:space="preserve">Ответственное должностное лицо: </w:t>
      </w:r>
    </w:p>
    <w:p w:rsidR="00C82C88" w:rsidRDefault="00C82C88" w:rsidP="00177D1F">
      <w:pPr>
        <w:pStyle w:val="ab"/>
        <w:suppressAutoHyphens w:val="0"/>
        <w:spacing w:after="160" w:line="256" w:lineRule="auto"/>
        <w:ind w:left="0" w:firstLine="1080"/>
        <w:jc w:val="both"/>
        <w:rPr>
          <w:sz w:val="24"/>
          <w:szCs w:val="24"/>
        </w:rPr>
      </w:pPr>
      <w:r w:rsidRPr="00C82C88">
        <w:rPr>
          <w:sz w:val="24"/>
          <w:szCs w:val="24"/>
        </w:rPr>
        <w:t xml:space="preserve">проверяет наличие электронных заявлений, поступивших с ЕПГУ, с периодом не реже 2 раз в день; </w:t>
      </w:r>
    </w:p>
    <w:p w:rsidR="00C82C88" w:rsidRDefault="00C82C88" w:rsidP="00177D1F">
      <w:pPr>
        <w:pStyle w:val="ab"/>
        <w:suppressAutoHyphens w:val="0"/>
        <w:spacing w:after="160" w:line="256" w:lineRule="auto"/>
        <w:ind w:left="0" w:firstLine="1080"/>
        <w:jc w:val="both"/>
        <w:rPr>
          <w:sz w:val="24"/>
          <w:szCs w:val="24"/>
        </w:rPr>
      </w:pPr>
      <w:r w:rsidRPr="00C82C88">
        <w:rPr>
          <w:sz w:val="24"/>
          <w:szCs w:val="24"/>
        </w:rPr>
        <w:lastRenderedPageBreak/>
        <w:t xml:space="preserve">рассматривает поступившие заявления и приложенные образы документов (документы); </w:t>
      </w:r>
    </w:p>
    <w:p w:rsidR="00C82C88" w:rsidRDefault="00C82C88" w:rsidP="00177D1F">
      <w:pPr>
        <w:pStyle w:val="ab"/>
        <w:suppressAutoHyphens w:val="0"/>
        <w:spacing w:after="160" w:line="256" w:lineRule="auto"/>
        <w:ind w:left="0" w:firstLine="1080"/>
        <w:jc w:val="both"/>
        <w:rPr>
          <w:sz w:val="24"/>
          <w:szCs w:val="24"/>
        </w:rPr>
      </w:pPr>
      <w:r w:rsidRPr="00C82C88">
        <w:rPr>
          <w:sz w:val="24"/>
          <w:szCs w:val="24"/>
        </w:rPr>
        <w:t xml:space="preserve">производит действия в соответствии с пунктом 3.4 настоящего Административного регламента. </w:t>
      </w:r>
    </w:p>
    <w:p w:rsidR="00C82C88" w:rsidRDefault="00C82C88" w:rsidP="00177D1F">
      <w:pPr>
        <w:pStyle w:val="ab"/>
        <w:suppressAutoHyphens w:val="0"/>
        <w:spacing w:after="160" w:line="256" w:lineRule="auto"/>
        <w:ind w:left="0" w:firstLine="1080"/>
        <w:jc w:val="both"/>
        <w:rPr>
          <w:sz w:val="24"/>
          <w:szCs w:val="24"/>
        </w:rPr>
      </w:pPr>
      <w:r w:rsidRPr="00C82C88">
        <w:rPr>
          <w:sz w:val="24"/>
          <w:szCs w:val="24"/>
        </w:rPr>
        <w:t>3.6. Заявителю в качестве результата предоставления государственной (муниципальной) услуги обеспечивается возможность получения документа:</w:t>
      </w:r>
    </w:p>
    <w:p w:rsidR="00C82C88" w:rsidRDefault="00C82C88" w:rsidP="00177D1F">
      <w:pPr>
        <w:pStyle w:val="ab"/>
        <w:suppressAutoHyphens w:val="0"/>
        <w:spacing w:after="160" w:line="256" w:lineRule="auto"/>
        <w:ind w:left="0" w:firstLine="1080"/>
        <w:jc w:val="both"/>
        <w:rPr>
          <w:sz w:val="24"/>
          <w:szCs w:val="24"/>
        </w:rPr>
      </w:pPr>
      <w:r w:rsidRPr="00C82C88">
        <w:rPr>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C82C88" w:rsidRDefault="00C82C88" w:rsidP="00177D1F">
      <w:pPr>
        <w:pStyle w:val="ab"/>
        <w:suppressAutoHyphens w:val="0"/>
        <w:spacing w:after="160" w:line="256" w:lineRule="auto"/>
        <w:ind w:left="0" w:firstLine="1080"/>
        <w:jc w:val="both"/>
        <w:rPr>
          <w:sz w:val="24"/>
          <w:szCs w:val="24"/>
        </w:rPr>
      </w:pPr>
      <w:r w:rsidRPr="00C82C88">
        <w:rPr>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C82C88" w:rsidRDefault="00C82C88" w:rsidP="00177D1F">
      <w:pPr>
        <w:pStyle w:val="ab"/>
        <w:suppressAutoHyphens w:val="0"/>
        <w:spacing w:after="160" w:line="256" w:lineRule="auto"/>
        <w:ind w:left="0" w:firstLine="1080"/>
        <w:jc w:val="both"/>
        <w:rPr>
          <w:sz w:val="24"/>
          <w:szCs w:val="24"/>
        </w:rPr>
      </w:pPr>
      <w:r w:rsidRPr="00C82C88">
        <w:rPr>
          <w:sz w:val="24"/>
          <w:szCs w:val="24"/>
        </w:rPr>
        <w:t xml:space="preserve">3.7.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C82C88" w:rsidRDefault="00C82C88" w:rsidP="00177D1F">
      <w:pPr>
        <w:pStyle w:val="ab"/>
        <w:suppressAutoHyphens w:val="0"/>
        <w:spacing w:after="160" w:line="256" w:lineRule="auto"/>
        <w:ind w:left="0" w:firstLine="1080"/>
        <w:jc w:val="both"/>
        <w:rPr>
          <w:sz w:val="24"/>
          <w:szCs w:val="24"/>
        </w:rPr>
      </w:pPr>
      <w:r w:rsidRPr="00C82C88">
        <w:rPr>
          <w:sz w:val="24"/>
          <w:szCs w:val="24"/>
        </w:rPr>
        <w:t xml:space="preserve">При предоставлении государственной (муниципальной) услуги в электронной форме заявителю направляется: </w:t>
      </w:r>
    </w:p>
    <w:p w:rsidR="00C82C88" w:rsidRDefault="00C82C88" w:rsidP="00177D1F">
      <w:pPr>
        <w:pStyle w:val="ab"/>
        <w:suppressAutoHyphens w:val="0"/>
        <w:spacing w:after="160" w:line="256" w:lineRule="auto"/>
        <w:ind w:left="0" w:firstLine="1080"/>
        <w:jc w:val="both"/>
        <w:rPr>
          <w:sz w:val="24"/>
          <w:szCs w:val="24"/>
        </w:rPr>
      </w:pPr>
      <w:proofErr w:type="gramStart"/>
      <w:r w:rsidRPr="00C82C88">
        <w:rPr>
          <w:sz w:val="24"/>
          <w:szCs w:val="24"/>
        </w:rP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w:t>
      </w:r>
      <w:proofErr w:type="gramEnd"/>
      <w:r w:rsidRPr="00C82C88">
        <w:rPr>
          <w:sz w:val="24"/>
          <w:szCs w:val="24"/>
        </w:rPr>
        <w:t xml:space="preserve">) услуги; </w:t>
      </w:r>
    </w:p>
    <w:p w:rsidR="00C82C88" w:rsidRDefault="00C82C88" w:rsidP="00177D1F">
      <w:pPr>
        <w:pStyle w:val="ab"/>
        <w:suppressAutoHyphens w:val="0"/>
        <w:spacing w:after="160" w:line="256" w:lineRule="auto"/>
        <w:ind w:left="0" w:firstLine="1080"/>
        <w:jc w:val="both"/>
        <w:rPr>
          <w:sz w:val="24"/>
          <w:szCs w:val="24"/>
        </w:rPr>
      </w:pPr>
      <w:r w:rsidRPr="00C82C88">
        <w:rPr>
          <w:sz w:val="24"/>
          <w:szCs w:val="24"/>
        </w:rPr>
        <w:t xml:space="preserve">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 </w:t>
      </w:r>
    </w:p>
    <w:p w:rsidR="00C82C88" w:rsidRDefault="00C82C88" w:rsidP="00177D1F">
      <w:pPr>
        <w:pStyle w:val="ab"/>
        <w:suppressAutoHyphens w:val="0"/>
        <w:spacing w:after="160" w:line="256" w:lineRule="auto"/>
        <w:ind w:left="0" w:firstLine="1080"/>
        <w:jc w:val="both"/>
        <w:rPr>
          <w:sz w:val="24"/>
          <w:szCs w:val="24"/>
        </w:rPr>
      </w:pPr>
      <w:r w:rsidRPr="00C82C88">
        <w:rPr>
          <w:sz w:val="24"/>
          <w:szCs w:val="24"/>
        </w:rPr>
        <w:t xml:space="preserve">3.8. Оценка качества предоставления муниципальной услуги. </w:t>
      </w:r>
    </w:p>
    <w:p w:rsidR="00C82C88" w:rsidRDefault="00C82C88" w:rsidP="00177D1F">
      <w:pPr>
        <w:pStyle w:val="ab"/>
        <w:suppressAutoHyphens w:val="0"/>
        <w:spacing w:after="160" w:line="256" w:lineRule="auto"/>
        <w:ind w:left="0" w:firstLine="1080"/>
        <w:jc w:val="both"/>
        <w:rPr>
          <w:sz w:val="24"/>
          <w:szCs w:val="24"/>
        </w:rPr>
      </w:pPr>
      <w:proofErr w:type="gramStart"/>
      <w:r w:rsidRPr="00C82C88">
        <w:rPr>
          <w:sz w:val="24"/>
          <w:szCs w:val="24"/>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rsidRPr="00C82C88">
        <w:rPr>
          <w:sz w:val="24"/>
          <w:szCs w:val="24"/>
        </w:rPr>
        <w:t xml:space="preserve"> </w:t>
      </w:r>
      <w:proofErr w:type="gramStart"/>
      <w:r w:rsidRPr="00C82C88">
        <w:rPr>
          <w:sz w:val="24"/>
          <w:szCs w:val="24"/>
        </w:rPr>
        <w:t>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C82C88">
        <w:rPr>
          <w:sz w:val="24"/>
          <w:szCs w:val="24"/>
        </w:rPr>
        <w:t xml:space="preserve"> принятия </w:t>
      </w:r>
      <w:r w:rsidRPr="00C82C88">
        <w:rPr>
          <w:sz w:val="24"/>
          <w:szCs w:val="24"/>
        </w:rPr>
        <w:lastRenderedPageBreak/>
        <w:t xml:space="preserve">решений о досрочном прекращении исполнения соответствующими руководителями своих должностных обязанностей». </w:t>
      </w:r>
    </w:p>
    <w:p w:rsidR="00C82C88" w:rsidRDefault="00C82C88" w:rsidP="00177D1F">
      <w:pPr>
        <w:pStyle w:val="ab"/>
        <w:suppressAutoHyphens w:val="0"/>
        <w:spacing w:after="160" w:line="256" w:lineRule="auto"/>
        <w:ind w:left="0" w:firstLine="1080"/>
        <w:jc w:val="both"/>
        <w:rPr>
          <w:sz w:val="24"/>
          <w:szCs w:val="24"/>
        </w:rPr>
      </w:pPr>
      <w:r w:rsidRPr="00C82C88">
        <w:rPr>
          <w:sz w:val="24"/>
          <w:szCs w:val="24"/>
        </w:rPr>
        <w:t xml:space="preserve">3.9. </w:t>
      </w:r>
      <w:proofErr w:type="gramStart"/>
      <w:r w:rsidRPr="00C82C88">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C82C88">
        <w:rPr>
          <w:sz w:val="24"/>
          <w:szCs w:val="24"/>
        </w:rPr>
        <w:t xml:space="preserve"> муниципальных услуг.</w:t>
      </w:r>
    </w:p>
    <w:p w:rsidR="00C82C88" w:rsidRDefault="00C82C88" w:rsidP="00177D1F">
      <w:pPr>
        <w:pStyle w:val="ab"/>
        <w:suppressAutoHyphens w:val="0"/>
        <w:spacing w:after="160" w:line="256" w:lineRule="auto"/>
        <w:ind w:left="0" w:firstLine="1080"/>
        <w:jc w:val="both"/>
        <w:rPr>
          <w:sz w:val="24"/>
          <w:szCs w:val="24"/>
        </w:rPr>
      </w:pPr>
    </w:p>
    <w:p w:rsidR="00C82C88" w:rsidRPr="00C82C88" w:rsidRDefault="00C82C88" w:rsidP="00C82C88">
      <w:pPr>
        <w:pStyle w:val="ab"/>
        <w:suppressAutoHyphens w:val="0"/>
        <w:spacing w:after="160" w:line="256" w:lineRule="auto"/>
        <w:ind w:left="0" w:firstLine="1080"/>
        <w:jc w:val="center"/>
        <w:rPr>
          <w:b/>
          <w:sz w:val="24"/>
          <w:szCs w:val="24"/>
        </w:rPr>
      </w:pPr>
      <w:r w:rsidRPr="00C82C88">
        <w:rPr>
          <w:b/>
          <w:sz w:val="24"/>
          <w:szCs w:val="24"/>
        </w:rPr>
        <w:t>Порядок исправления допущенных опечаток и ошибок в выданных в результате предоставления государственной (муниципальной) услуги документах</w:t>
      </w:r>
    </w:p>
    <w:p w:rsidR="00C82C88" w:rsidRPr="00C82C88" w:rsidRDefault="00C82C88" w:rsidP="00177D1F">
      <w:pPr>
        <w:pStyle w:val="ab"/>
        <w:suppressAutoHyphens w:val="0"/>
        <w:spacing w:after="160" w:line="256" w:lineRule="auto"/>
        <w:ind w:left="0" w:firstLine="1080"/>
        <w:jc w:val="both"/>
        <w:rPr>
          <w:sz w:val="24"/>
          <w:szCs w:val="24"/>
        </w:rPr>
      </w:pPr>
    </w:p>
    <w:p w:rsidR="00C82C88" w:rsidRDefault="00C82C88" w:rsidP="00177D1F">
      <w:pPr>
        <w:pStyle w:val="ab"/>
        <w:suppressAutoHyphens w:val="0"/>
        <w:spacing w:after="160" w:line="256" w:lineRule="auto"/>
        <w:ind w:left="0" w:firstLine="1080"/>
        <w:jc w:val="both"/>
        <w:rPr>
          <w:sz w:val="24"/>
          <w:szCs w:val="24"/>
        </w:rPr>
      </w:pPr>
      <w:r w:rsidRPr="00C82C88">
        <w:rPr>
          <w:sz w:val="24"/>
          <w:szCs w:val="24"/>
        </w:rPr>
        <w:t xml:space="preserve">3.10. </w:t>
      </w:r>
      <w:proofErr w:type="gramStart"/>
      <w:r w:rsidRPr="00C82C88">
        <w:rPr>
          <w:sz w:val="24"/>
          <w:szCs w:val="24"/>
        </w:rPr>
        <w:t xml:space="preserve">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 </w:t>
      </w:r>
      <w:proofErr w:type="gramEnd"/>
    </w:p>
    <w:p w:rsidR="00C82C88" w:rsidRDefault="00C82C88" w:rsidP="00177D1F">
      <w:pPr>
        <w:pStyle w:val="ab"/>
        <w:suppressAutoHyphens w:val="0"/>
        <w:spacing w:after="160" w:line="256" w:lineRule="auto"/>
        <w:ind w:left="0" w:firstLine="1080"/>
        <w:jc w:val="both"/>
        <w:rPr>
          <w:sz w:val="24"/>
          <w:szCs w:val="24"/>
        </w:rPr>
      </w:pPr>
      <w:r w:rsidRPr="00C82C88">
        <w:rPr>
          <w:sz w:val="24"/>
          <w:szCs w:val="24"/>
        </w:rPr>
        <w:t xml:space="preserve">3.11. Основания отказа в приеме заявления об исправлении опечаток и ошибок указаны в пункте 2.12 настоящего Административного регламента. </w:t>
      </w:r>
    </w:p>
    <w:p w:rsidR="00C82C88" w:rsidRDefault="00C82C88" w:rsidP="00177D1F">
      <w:pPr>
        <w:pStyle w:val="ab"/>
        <w:suppressAutoHyphens w:val="0"/>
        <w:spacing w:after="160" w:line="256" w:lineRule="auto"/>
        <w:ind w:left="0" w:firstLine="1080"/>
        <w:jc w:val="both"/>
        <w:rPr>
          <w:sz w:val="24"/>
          <w:szCs w:val="24"/>
        </w:rPr>
      </w:pPr>
      <w:r w:rsidRPr="00C82C88">
        <w:rPr>
          <w:sz w:val="24"/>
          <w:szCs w:val="24"/>
        </w:rPr>
        <w:t xml:space="preserve">3.12. 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 </w:t>
      </w:r>
    </w:p>
    <w:p w:rsidR="00C82C88" w:rsidRDefault="00C82C88" w:rsidP="00177D1F">
      <w:pPr>
        <w:pStyle w:val="ab"/>
        <w:suppressAutoHyphens w:val="0"/>
        <w:spacing w:after="160" w:line="256" w:lineRule="auto"/>
        <w:ind w:left="0" w:firstLine="1080"/>
        <w:jc w:val="both"/>
        <w:rPr>
          <w:sz w:val="24"/>
          <w:szCs w:val="24"/>
        </w:rPr>
      </w:pPr>
      <w:r w:rsidRPr="00C82C88">
        <w:rPr>
          <w:sz w:val="24"/>
          <w:szCs w:val="24"/>
        </w:rPr>
        <w:t xml:space="preserve">3.13.1.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C82C88" w:rsidRDefault="00C82C88" w:rsidP="00177D1F">
      <w:pPr>
        <w:pStyle w:val="ab"/>
        <w:suppressAutoHyphens w:val="0"/>
        <w:spacing w:after="160" w:line="256" w:lineRule="auto"/>
        <w:ind w:left="0" w:firstLine="1080"/>
        <w:jc w:val="both"/>
        <w:rPr>
          <w:sz w:val="24"/>
          <w:szCs w:val="24"/>
        </w:rPr>
      </w:pPr>
      <w:r w:rsidRPr="00C82C88">
        <w:rPr>
          <w:sz w:val="24"/>
          <w:szCs w:val="24"/>
        </w:rPr>
        <w:t xml:space="preserve">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 </w:t>
      </w:r>
    </w:p>
    <w:p w:rsidR="00C82C88" w:rsidRDefault="00C82C88" w:rsidP="00177D1F">
      <w:pPr>
        <w:pStyle w:val="ab"/>
        <w:suppressAutoHyphens w:val="0"/>
        <w:spacing w:after="160" w:line="256" w:lineRule="auto"/>
        <w:ind w:left="0" w:firstLine="1080"/>
        <w:jc w:val="both"/>
        <w:rPr>
          <w:sz w:val="24"/>
          <w:szCs w:val="24"/>
        </w:rPr>
      </w:pPr>
      <w:r w:rsidRPr="00C82C88">
        <w:rPr>
          <w:sz w:val="24"/>
          <w:szCs w:val="24"/>
        </w:rPr>
        <w:t xml:space="preserve">3.13.3.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 </w:t>
      </w:r>
    </w:p>
    <w:p w:rsidR="00C82C88" w:rsidRDefault="00C82C88" w:rsidP="00177D1F">
      <w:pPr>
        <w:pStyle w:val="ab"/>
        <w:suppressAutoHyphens w:val="0"/>
        <w:spacing w:after="160" w:line="256" w:lineRule="auto"/>
        <w:ind w:left="0" w:firstLine="1080"/>
        <w:jc w:val="both"/>
        <w:rPr>
          <w:sz w:val="24"/>
          <w:szCs w:val="24"/>
        </w:rPr>
      </w:pPr>
      <w:r w:rsidRPr="00C82C88">
        <w:rPr>
          <w:sz w:val="24"/>
          <w:szCs w:val="24"/>
        </w:rPr>
        <w:t xml:space="preserve">3.13.4. Срок устранения опечаток и ошибок не должен превышать 3 (трех) рабочих дней </w:t>
      </w:r>
      <w:proofErr w:type="gramStart"/>
      <w:r w:rsidRPr="00C82C88">
        <w:rPr>
          <w:sz w:val="24"/>
          <w:szCs w:val="24"/>
        </w:rPr>
        <w:t>с даты регистрации</w:t>
      </w:r>
      <w:proofErr w:type="gramEnd"/>
      <w:r w:rsidRPr="00C82C88">
        <w:rPr>
          <w:sz w:val="24"/>
          <w:szCs w:val="24"/>
        </w:rPr>
        <w:t xml:space="preserve"> заявления, указанного в подпункте 3.13.1 пункта 3.13 настоящего подраздела.</w:t>
      </w:r>
    </w:p>
    <w:p w:rsidR="00C82C88" w:rsidRDefault="00C82C88" w:rsidP="00177D1F">
      <w:pPr>
        <w:pStyle w:val="ab"/>
        <w:suppressAutoHyphens w:val="0"/>
        <w:spacing w:after="160" w:line="256" w:lineRule="auto"/>
        <w:ind w:left="0" w:firstLine="1080"/>
        <w:jc w:val="both"/>
        <w:rPr>
          <w:sz w:val="24"/>
          <w:szCs w:val="24"/>
        </w:rPr>
      </w:pPr>
    </w:p>
    <w:p w:rsidR="00C82C88" w:rsidRPr="00C82C88" w:rsidRDefault="00C82C88" w:rsidP="00C82C88">
      <w:pPr>
        <w:pStyle w:val="ab"/>
        <w:suppressAutoHyphens w:val="0"/>
        <w:spacing w:after="160" w:line="256" w:lineRule="auto"/>
        <w:ind w:left="0" w:firstLine="1080"/>
        <w:jc w:val="center"/>
        <w:rPr>
          <w:b/>
          <w:sz w:val="24"/>
          <w:szCs w:val="24"/>
        </w:rPr>
      </w:pPr>
      <w:r w:rsidRPr="00C82C88">
        <w:rPr>
          <w:b/>
          <w:sz w:val="24"/>
          <w:szCs w:val="24"/>
        </w:rPr>
        <w:t xml:space="preserve">IV. Формы </w:t>
      </w:r>
      <w:proofErr w:type="gramStart"/>
      <w:r w:rsidRPr="00C82C88">
        <w:rPr>
          <w:b/>
          <w:sz w:val="24"/>
          <w:szCs w:val="24"/>
        </w:rPr>
        <w:t>контроля за</w:t>
      </w:r>
      <w:proofErr w:type="gramEnd"/>
      <w:r w:rsidRPr="00C82C88">
        <w:rPr>
          <w:b/>
          <w:sz w:val="24"/>
          <w:szCs w:val="24"/>
        </w:rPr>
        <w:t xml:space="preserve"> исполнением административного регламента</w:t>
      </w:r>
    </w:p>
    <w:p w:rsidR="00C82C88" w:rsidRPr="00C82C88" w:rsidRDefault="00C82C88" w:rsidP="00C82C88">
      <w:pPr>
        <w:pStyle w:val="ab"/>
        <w:suppressAutoHyphens w:val="0"/>
        <w:spacing w:after="160" w:line="256" w:lineRule="auto"/>
        <w:ind w:left="0" w:firstLine="1080"/>
        <w:jc w:val="center"/>
        <w:rPr>
          <w:b/>
          <w:sz w:val="24"/>
          <w:szCs w:val="24"/>
        </w:rPr>
      </w:pPr>
    </w:p>
    <w:p w:rsidR="00C82C88" w:rsidRPr="00C82C88" w:rsidRDefault="00C82C88" w:rsidP="00C82C88">
      <w:pPr>
        <w:pStyle w:val="ab"/>
        <w:suppressAutoHyphens w:val="0"/>
        <w:spacing w:after="160" w:line="256" w:lineRule="auto"/>
        <w:ind w:left="0" w:firstLine="1080"/>
        <w:jc w:val="center"/>
        <w:rPr>
          <w:b/>
          <w:sz w:val="24"/>
          <w:szCs w:val="24"/>
        </w:rPr>
      </w:pPr>
      <w:r w:rsidRPr="00C82C88">
        <w:rPr>
          <w:b/>
          <w:sz w:val="24"/>
          <w:szCs w:val="24"/>
        </w:rPr>
        <w:t xml:space="preserve">Порядок осуществления текущего </w:t>
      </w:r>
      <w:proofErr w:type="gramStart"/>
      <w:r w:rsidRPr="00C82C88">
        <w:rPr>
          <w:b/>
          <w:sz w:val="24"/>
          <w:szCs w:val="24"/>
        </w:rPr>
        <w:t>контроля за</w:t>
      </w:r>
      <w:proofErr w:type="gramEnd"/>
      <w:r w:rsidRPr="00C82C88">
        <w:rPr>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p w:rsidR="00C82C88" w:rsidRPr="00C82C88" w:rsidRDefault="00C82C88" w:rsidP="00177D1F">
      <w:pPr>
        <w:pStyle w:val="ab"/>
        <w:suppressAutoHyphens w:val="0"/>
        <w:spacing w:after="160" w:line="256" w:lineRule="auto"/>
        <w:ind w:left="0" w:firstLine="1080"/>
        <w:jc w:val="both"/>
        <w:rPr>
          <w:sz w:val="24"/>
          <w:szCs w:val="24"/>
        </w:rPr>
      </w:pPr>
    </w:p>
    <w:p w:rsidR="00C82C88" w:rsidRDefault="00C82C88" w:rsidP="00177D1F">
      <w:pPr>
        <w:pStyle w:val="ab"/>
        <w:suppressAutoHyphens w:val="0"/>
        <w:spacing w:after="160" w:line="256" w:lineRule="auto"/>
        <w:ind w:left="0" w:firstLine="1080"/>
        <w:jc w:val="both"/>
        <w:rPr>
          <w:sz w:val="24"/>
          <w:szCs w:val="24"/>
        </w:rPr>
      </w:pPr>
      <w:r w:rsidRPr="00C82C88">
        <w:rPr>
          <w:sz w:val="24"/>
          <w:szCs w:val="24"/>
        </w:rPr>
        <w:t xml:space="preserve">4.1. Текущий </w:t>
      </w:r>
      <w:proofErr w:type="gramStart"/>
      <w:r w:rsidRPr="00C82C88">
        <w:rPr>
          <w:sz w:val="24"/>
          <w:szCs w:val="24"/>
        </w:rPr>
        <w:t>контроль за</w:t>
      </w:r>
      <w:proofErr w:type="gramEnd"/>
      <w:r w:rsidRPr="00C82C88">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w:t>
      </w:r>
      <w:r w:rsidRPr="00C82C88">
        <w:rPr>
          <w:sz w:val="24"/>
          <w:szCs w:val="24"/>
        </w:rPr>
        <w:lastRenderedPageBreak/>
        <w:t xml:space="preserve">уполномоченными на осуществление контроля за предоставлением муниципальной услуги. </w:t>
      </w:r>
    </w:p>
    <w:p w:rsidR="00C82C88" w:rsidRDefault="00C82C88" w:rsidP="00177D1F">
      <w:pPr>
        <w:pStyle w:val="ab"/>
        <w:suppressAutoHyphens w:val="0"/>
        <w:spacing w:after="160" w:line="256" w:lineRule="auto"/>
        <w:ind w:left="0" w:firstLine="1080"/>
        <w:jc w:val="both"/>
        <w:rPr>
          <w:sz w:val="24"/>
          <w:szCs w:val="24"/>
        </w:rPr>
      </w:pPr>
      <w:r w:rsidRPr="00C82C88">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C82C88" w:rsidRDefault="00C82C88" w:rsidP="00177D1F">
      <w:pPr>
        <w:pStyle w:val="ab"/>
        <w:suppressAutoHyphens w:val="0"/>
        <w:spacing w:after="160" w:line="256" w:lineRule="auto"/>
        <w:ind w:left="0" w:firstLine="1080"/>
        <w:jc w:val="both"/>
        <w:rPr>
          <w:sz w:val="24"/>
          <w:szCs w:val="24"/>
        </w:rPr>
      </w:pPr>
      <w:r w:rsidRPr="00C82C88">
        <w:rPr>
          <w:sz w:val="24"/>
          <w:szCs w:val="24"/>
        </w:rPr>
        <w:t xml:space="preserve">Текущий контроль осуществляется путем проведения проверок: </w:t>
      </w:r>
    </w:p>
    <w:p w:rsidR="00C82C88" w:rsidRDefault="00C82C88" w:rsidP="00177D1F">
      <w:pPr>
        <w:pStyle w:val="ab"/>
        <w:suppressAutoHyphens w:val="0"/>
        <w:spacing w:after="160" w:line="256" w:lineRule="auto"/>
        <w:ind w:left="0" w:firstLine="1080"/>
        <w:jc w:val="both"/>
        <w:rPr>
          <w:sz w:val="24"/>
          <w:szCs w:val="24"/>
        </w:rPr>
      </w:pPr>
      <w:r w:rsidRPr="00C82C88">
        <w:rPr>
          <w:sz w:val="24"/>
          <w:szCs w:val="24"/>
        </w:rPr>
        <w:t xml:space="preserve">решений о предоставлении (об отказе в предоставлении) государственной (муниципальной) услуги; </w:t>
      </w:r>
    </w:p>
    <w:p w:rsidR="00C82C88" w:rsidRDefault="00C82C88" w:rsidP="00177D1F">
      <w:pPr>
        <w:pStyle w:val="ab"/>
        <w:suppressAutoHyphens w:val="0"/>
        <w:spacing w:after="160" w:line="256" w:lineRule="auto"/>
        <w:ind w:left="0" w:firstLine="1080"/>
        <w:jc w:val="both"/>
        <w:rPr>
          <w:sz w:val="24"/>
          <w:szCs w:val="24"/>
        </w:rPr>
      </w:pPr>
      <w:r w:rsidRPr="00C82C88">
        <w:rPr>
          <w:sz w:val="24"/>
          <w:szCs w:val="24"/>
        </w:rPr>
        <w:t xml:space="preserve">выявления и устранения нарушений прав граждан; </w:t>
      </w:r>
    </w:p>
    <w:p w:rsidR="00C82C88" w:rsidRDefault="00C82C88" w:rsidP="00177D1F">
      <w:pPr>
        <w:pStyle w:val="ab"/>
        <w:suppressAutoHyphens w:val="0"/>
        <w:spacing w:after="160" w:line="256" w:lineRule="auto"/>
        <w:ind w:left="0" w:firstLine="1080"/>
        <w:jc w:val="both"/>
        <w:rPr>
          <w:sz w:val="24"/>
          <w:szCs w:val="24"/>
        </w:rPr>
      </w:pPr>
      <w:r w:rsidRPr="00C82C88">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82C88" w:rsidRDefault="00C82C88" w:rsidP="00177D1F">
      <w:pPr>
        <w:pStyle w:val="ab"/>
        <w:suppressAutoHyphens w:val="0"/>
        <w:spacing w:after="160" w:line="256" w:lineRule="auto"/>
        <w:ind w:left="0" w:firstLine="1080"/>
        <w:jc w:val="both"/>
        <w:rPr>
          <w:sz w:val="24"/>
          <w:szCs w:val="24"/>
        </w:rPr>
      </w:pPr>
    </w:p>
    <w:p w:rsidR="00C82C88" w:rsidRPr="00C82C88" w:rsidRDefault="00C82C88" w:rsidP="00C82C88">
      <w:pPr>
        <w:pStyle w:val="ab"/>
        <w:suppressAutoHyphens w:val="0"/>
        <w:spacing w:after="160" w:line="256" w:lineRule="auto"/>
        <w:ind w:left="0" w:firstLine="1080"/>
        <w:jc w:val="center"/>
        <w:rPr>
          <w:b/>
          <w:sz w:val="24"/>
          <w:szCs w:val="24"/>
        </w:rPr>
      </w:pPr>
      <w:r w:rsidRPr="00C82C88">
        <w:rPr>
          <w:b/>
          <w:sz w:val="24"/>
          <w:szCs w:val="24"/>
        </w:rPr>
        <w:t xml:space="preserve">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w:t>
      </w:r>
      <w:proofErr w:type="gramStart"/>
      <w:r w:rsidRPr="00C82C88">
        <w:rPr>
          <w:b/>
          <w:sz w:val="24"/>
          <w:szCs w:val="24"/>
        </w:rPr>
        <w:t>контроля за</w:t>
      </w:r>
      <w:proofErr w:type="gramEnd"/>
      <w:r w:rsidRPr="00C82C88">
        <w:rPr>
          <w:b/>
          <w:sz w:val="24"/>
          <w:szCs w:val="24"/>
        </w:rPr>
        <w:t xml:space="preserve"> полнотой и качеством предоставления государственной (муниципальной) услуги</w:t>
      </w:r>
    </w:p>
    <w:p w:rsidR="00C82C88" w:rsidRPr="00C82C88" w:rsidRDefault="00C82C88" w:rsidP="00177D1F">
      <w:pPr>
        <w:pStyle w:val="ab"/>
        <w:suppressAutoHyphens w:val="0"/>
        <w:spacing w:after="160" w:line="256" w:lineRule="auto"/>
        <w:ind w:left="0" w:firstLine="1080"/>
        <w:jc w:val="both"/>
        <w:rPr>
          <w:sz w:val="24"/>
          <w:szCs w:val="24"/>
        </w:rPr>
      </w:pPr>
    </w:p>
    <w:p w:rsidR="00C82C88" w:rsidRDefault="00C82C88" w:rsidP="00177D1F">
      <w:pPr>
        <w:pStyle w:val="ab"/>
        <w:suppressAutoHyphens w:val="0"/>
        <w:spacing w:after="160" w:line="256" w:lineRule="auto"/>
        <w:ind w:left="0" w:firstLine="1080"/>
        <w:jc w:val="both"/>
        <w:rPr>
          <w:sz w:val="24"/>
          <w:szCs w:val="24"/>
        </w:rPr>
      </w:pPr>
      <w:r w:rsidRPr="00C82C88">
        <w:rPr>
          <w:sz w:val="24"/>
          <w:szCs w:val="24"/>
        </w:rPr>
        <w:t xml:space="preserve"> 4.2. </w:t>
      </w:r>
      <w:proofErr w:type="gramStart"/>
      <w:r w:rsidRPr="00C82C88">
        <w:rPr>
          <w:sz w:val="24"/>
          <w:szCs w:val="24"/>
        </w:rPr>
        <w:t>Контроль за</w:t>
      </w:r>
      <w:proofErr w:type="gramEnd"/>
      <w:r w:rsidRPr="00C82C88">
        <w:rPr>
          <w:sz w:val="24"/>
          <w:szCs w:val="24"/>
        </w:rPr>
        <w:t xml:space="preserve"> полнотой и качеством предоставления государственной (муниципальной) услуги включает в себя проведение плановых и внеплановых проверок. </w:t>
      </w:r>
    </w:p>
    <w:p w:rsidR="00C82C88" w:rsidRDefault="00C82C88" w:rsidP="00177D1F">
      <w:pPr>
        <w:pStyle w:val="ab"/>
        <w:suppressAutoHyphens w:val="0"/>
        <w:spacing w:after="160" w:line="256" w:lineRule="auto"/>
        <w:ind w:left="0" w:firstLine="1080"/>
        <w:jc w:val="both"/>
        <w:rPr>
          <w:sz w:val="24"/>
          <w:szCs w:val="24"/>
        </w:rPr>
      </w:pPr>
      <w:r w:rsidRPr="00C82C88">
        <w:rPr>
          <w:sz w:val="24"/>
          <w:szCs w:val="24"/>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 </w:t>
      </w:r>
    </w:p>
    <w:p w:rsidR="00C82C88" w:rsidRDefault="00C82C88" w:rsidP="00177D1F">
      <w:pPr>
        <w:pStyle w:val="ab"/>
        <w:suppressAutoHyphens w:val="0"/>
        <w:spacing w:after="160" w:line="256" w:lineRule="auto"/>
        <w:ind w:left="0" w:firstLine="1080"/>
        <w:jc w:val="both"/>
        <w:rPr>
          <w:sz w:val="24"/>
          <w:szCs w:val="24"/>
        </w:rPr>
      </w:pPr>
      <w:r w:rsidRPr="00C82C88">
        <w:rPr>
          <w:sz w:val="24"/>
          <w:szCs w:val="24"/>
        </w:rPr>
        <w:t xml:space="preserve">соблюдение сроков предоставления государственной (муниципальной) услуги; </w:t>
      </w:r>
    </w:p>
    <w:p w:rsidR="00C82C88" w:rsidRDefault="00C82C88" w:rsidP="00177D1F">
      <w:pPr>
        <w:pStyle w:val="ab"/>
        <w:suppressAutoHyphens w:val="0"/>
        <w:spacing w:after="160" w:line="256" w:lineRule="auto"/>
        <w:ind w:left="0" w:firstLine="1080"/>
        <w:jc w:val="both"/>
        <w:rPr>
          <w:sz w:val="24"/>
          <w:szCs w:val="24"/>
        </w:rPr>
      </w:pPr>
      <w:r w:rsidRPr="00C82C88">
        <w:rPr>
          <w:sz w:val="24"/>
          <w:szCs w:val="24"/>
        </w:rPr>
        <w:t xml:space="preserve">соблюдение положений настоящего Административного регламента; </w:t>
      </w:r>
    </w:p>
    <w:p w:rsidR="00C82C88" w:rsidRDefault="00C82C88" w:rsidP="00177D1F">
      <w:pPr>
        <w:pStyle w:val="ab"/>
        <w:suppressAutoHyphens w:val="0"/>
        <w:spacing w:after="160" w:line="256" w:lineRule="auto"/>
        <w:ind w:left="0" w:firstLine="1080"/>
        <w:jc w:val="both"/>
        <w:rPr>
          <w:sz w:val="24"/>
          <w:szCs w:val="24"/>
        </w:rPr>
      </w:pPr>
      <w:r w:rsidRPr="00C82C88">
        <w:rPr>
          <w:sz w:val="24"/>
          <w:szCs w:val="24"/>
        </w:rPr>
        <w:t xml:space="preserve">правильность и обоснованность принятого решения об отказе в предоставлении государственной (муниципальной) услуги. </w:t>
      </w:r>
    </w:p>
    <w:p w:rsidR="00C82C88" w:rsidRDefault="00C82C88" w:rsidP="00177D1F">
      <w:pPr>
        <w:pStyle w:val="ab"/>
        <w:suppressAutoHyphens w:val="0"/>
        <w:spacing w:after="160" w:line="256" w:lineRule="auto"/>
        <w:ind w:left="0" w:firstLine="1080"/>
        <w:jc w:val="both"/>
        <w:rPr>
          <w:sz w:val="24"/>
          <w:szCs w:val="24"/>
        </w:rPr>
      </w:pPr>
      <w:r w:rsidRPr="00C82C88">
        <w:rPr>
          <w:sz w:val="24"/>
          <w:szCs w:val="24"/>
        </w:rPr>
        <w:t>Основанием для проведения внеплановых проверок являются:</w:t>
      </w:r>
    </w:p>
    <w:p w:rsidR="00BD70DD" w:rsidRDefault="00C82C88" w:rsidP="00177D1F">
      <w:pPr>
        <w:pStyle w:val="ab"/>
        <w:suppressAutoHyphens w:val="0"/>
        <w:spacing w:after="160" w:line="256" w:lineRule="auto"/>
        <w:ind w:left="0" w:firstLine="1080"/>
        <w:jc w:val="both"/>
        <w:rPr>
          <w:i/>
          <w:iCs/>
          <w:sz w:val="24"/>
          <w:szCs w:val="24"/>
        </w:rPr>
      </w:pPr>
      <w:r w:rsidRPr="00C82C88">
        <w:rPr>
          <w:sz w:val="24"/>
          <w:szCs w:val="24"/>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BD70DD" w:rsidRPr="00BD70DD">
        <w:rPr>
          <w:iCs/>
          <w:sz w:val="24"/>
          <w:szCs w:val="24"/>
        </w:rPr>
        <w:t>Красноярского края</w:t>
      </w:r>
      <w:r w:rsidRPr="00C82C88">
        <w:rPr>
          <w:i/>
          <w:iCs/>
          <w:sz w:val="24"/>
          <w:szCs w:val="24"/>
        </w:rPr>
        <w:t xml:space="preserve"> </w:t>
      </w:r>
      <w:r w:rsidRPr="00C82C88">
        <w:rPr>
          <w:sz w:val="24"/>
          <w:szCs w:val="24"/>
        </w:rPr>
        <w:t xml:space="preserve">и нормативных правовых актов </w:t>
      </w:r>
      <w:r w:rsidR="00BD70DD">
        <w:rPr>
          <w:sz w:val="24"/>
          <w:szCs w:val="24"/>
        </w:rPr>
        <w:t xml:space="preserve">муниципального образования </w:t>
      </w:r>
      <w:proofErr w:type="spellStart"/>
      <w:r w:rsidR="00BD70DD">
        <w:rPr>
          <w:sz w:val="24"/>
          <w:szCs w:val="24"/>
        </w:rPr>
        <w:t>Элитовский</w:t>
      </w:r>
      <w:proofErr w:type="spellEnd"/>
      <w:r w:rsidR="00BD70DD">
        <w:rPr>
          <w:sz w:val="24"/>
          <w:szCs w:val="24"/>
        </w:rPr>
        <w:t xml:space="preserve"> сельсовет</w:t>
      </w:r>
      <w:r w:rsidRPr="00C82C88">
        <w:rPr>
          <w:i/>
          <w:iCs/>
          <w:sz w:val="24"/>
          <w:szCs w:val="24"/>
        </w:rPr>
        <w:t xml:space="preserve">; </w:t>
      </w:r>
    </w:p>
    <w:p w:rsidR="00C82C88" w:rsidRDefault="00C82C88" w:rsidP="00177D1F">
      <w:pPr>
        <w:pStyle w:val="ab"/>
        <w:suppressAutoHyphens w:val="0"/>
        <w:spacing w:after="160" w:line="256" w:lineRule="auto"/>
        <w:ind w:left="0" w:firstLine="1080"/>
        <w:jc w:val="both"/>
        <w:rPr>
          <w:sz w:val="24"/>
          <w:szCs w:val="24"/>
        </w:rPr>
      </w:pPr>
      <w:r w:rsidRPr="00C82C88">
        <w:rPr>
          <w:sz w:val="24"/>
          <w:szCs w:val="24"/>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BD70DD" w:rsidRDefault="00BD70DD" w:rsidP="00177D1F">
      <w:pPr>
        <w:pStyle w:val="ab"/>
        <w:suppressAutoHyphens w:val="0"/>
        <w:spacing w:after="160" w:line="256" w:lineRule="auto"/>
        <w:ind w:left="0" w:firstLine="1080"/>
        <w:jc w:val="both"/>
        <w:rPr>
          <w:sz w:val="24"/>
          <w:szCs w:val="24"/>
        </w:rPr>
      </w:pPr>
    </w:p>
    <w:p w:rsidR="00BD70DD" w:rsidRDefault="00BD70DD" w:rsidP="00177D1F">
      <w:pPr>
        <w:pStyle w:val="ab"/>
        <w:suppressAutoHyphens w:val="0"/>
        <w:spacing w:after="160" w:line="256" w:lineRule="auto"/>
        <w:ind w:left="0" w:firstLine="1080"/>
        <w:jc w:val="both"/>
        <w:rPr>
          <w:sz w:val="24"/>
          <w:szCs w:val="24"/>
        </w:rPr>
      </w:pPr>
    </w:p>
    <w:p w:rsidR="00BD70DD" w:rsidRPr="00BD70DD" w:rsidRDefault="00BD70DD" w:rsidP="00177D1F">
      <w:pPr>
        <w:pStyle w:val="ab"/>
        <w:suppressAutoHyphens w:val="0"/>
        <w:spacing w:after="160" w:line="256" w:lineRule="auto"/>
        <w:ind w:left="0" w:firstLine="1080"/>
        <w:jc w:val="both"/>
        <w:rPr>
          <w:b/>
          <w:sz w:val="24"/>
          <w:szCs w:val="24"/>
        </w:rPr>
      </w:pPr>
      <w:r w:rsidRPr="00BD70DD">
        <w:rPr>
          <w:b/>
          <w:sz w:val="24"/>
          <w:szCs w:val="24"/>
        </w:rPr>
        <w:t xml:space="preserve">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 </w:t>
      </w:r>
    </w:p>
    <w:p w:rsidR="00BD70DD" w:rsidRPr="00BD70DD" w:rsidRDefault="00BD70DD" w:rsidP="00177D1F">
      <w:pPr>
        <w:pStyle w:val="ab"/>
        <w:suppressAutoHyphens w:val="0"/>
        <w:spacing w:after="160" w:line="256" w:lineRule="auto"/>
        <w:ind w:left="0" w:firstLine="1080"/>
        <w:jc w:val="both"/>
        <w:rPr>
          <w:sz w:val="24"/>
          <w:szCs w:val="24"/>
        </w:rPr>
      </w:pPr>
    </w:p>
    <w:p w:rsidR="00BD70DD" w:rsidRDefault="00BD70DD" w:rsidP="00177D1F">
      <w:pPr>
        <w:pStyle w:val="ab"/>
        <w:suppressAutoHyphens w:val="0"/>
        <w:spacing w:after="160" w:line="256" w:lineRule="auto"/>
        <w:ind w:left="0" w:firstLine="1080"/>
        <w:jc w:val="both"/>
        <w:rPr>
          <w:sz w:val="24"/>
          <w:szCs w:val="24"/>
        </w:rPr>
      </w:pPr>
      <w:r w:rsidRPr="00BD70DD">
        <w:rPr>
          <w:sz w:val="24"/>
          <w:szCs w:val="24"/>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BD70DD">
        <w:rPr>
          <w:iCs/>
          <w:sz w:val="24"/>
          <w:szCs w:val="24"/>
        </w:rPr>
        <w:t>Красноярского края</w:t>
      </w:r>
      <w:r w:rsidRPr="00BD70DD">
        <w:rPr>
          <w:i/>
          <w:iCs/>
          <w:sz w:val="24"/>
          <w:szCs w:val="24"/>
        </w:rPr>
        <w:t xml:space="preserve"> </w:t>
      </w:r>
      <w:r w:rsidRPr="00BD70DD">
        <w:rPr>
          <w:sz w:val="24"/>
          <w:szCs w:val="24"/>
        </w:rPr>
        <w:t xml:space="preserve">и нормативных правовых актов </w:t>
      </w:r>
      <w:r>
        <w:rPr>
          <w:sz w:val="24"/>
          <w:szCs w:val="24"/>
        </w:rPr>
        <w:t xml:space="preserve">муниципального образования </w:t>
      </w:r>
      <w:proofErr w:type="spellStart"/>
      <w:r>
        <w:rPr>
          <w:sz w:val="24"/>
          <w:szCs w:val="24"/>
        </w:rPr>
        <w:t>Элиитовский</w:t>
      </w:r>
      <w:proofErr w:type="spellEnd"/>
      <w:r>
        <w:rPr>
          <w:sz w:val="24"/>
          <w:szCs w:val="24"/>
        </w:rPr>
        <w:t xml:space="preserve"> сельсовет </w:t>
      </w:r>
      <w:r w:rsidRPr="00BD70DD">
        <w:rPr>
          <w:sz w:val="24"/>
          <w:szCs w:val="24"/>
        </w:rPr>
        <w:t>осуществляется привлечение виновных лиц к ответственности в соответствии с законодательством Российской Федерации.</w:t>
      </w:r>
    </w:p>
    <w:p w:rsidR="00BD70DD" w:rsidRDefault="00BD70DD" w:rsidP="00177D1F">
      <w:pPr>
        <w:pStyle w:val="ab"/>
        <w:suppressAutoHyphens w:val="0"/>
        <w:spacing w:after="160" w:line="256" w:lineRule="auto"/>
        <w:ind w:left="0" w:firstLine="1080"/>
        <w:jc w:val="both"/>
        <w:rPr>
          <w:rFonts w:ascii="Calibri" w:hAnsi="Calibri" w:cs="Calibri"/>
          <w:sz w:val="24"/>
          <w:szCs w:val="24"/>
        </w:rPr>
      </w:pPr>
      <w:r w:rsidRPr="00BD70DD">
        <w:rPr>
          <w:sz w:val="24"/>
          <w:szCs w:val="24"/>
        </w:rPr>
        <w:t xml:space="preserve"> 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r w:rsidRPr="00BD70DD">
        <w:rPr>
          <w:rFonts w:ascii="Calibri" w:hAnsi="Calibri" w:cs="Calibri"/>
          <w:sz w:val="24"/>
          <w:szCs w:val="24"/>
        </w:rPr>
        <w:t>.</w:t>
      </w:r>
    </w:p>
    <w:p w:rsidR="00BD70DD" w:rsidRPr="00BD70DD" w:rsidRDefault="00BD70DD" w:rsidP="00BD70DD">
      <w:pPr>
        <w:pStyle w:val="ab"/>
        <w:suppressAutoHyphens w:val="0"/>
        <w:spacing w:after="160" w:line="256" w:lineRule="auto"/>
        <w:ind w:left="0" w:firstLine="1080"/>
        <w:jc w:val="center"/>
        <w:rPr>
          <w:b/>
          <w:sz w:val="24"/>
          <w:szCs w:val="24"/>
        </w:rPr>
      </w:pPr>
      <w:r w:rsidRPr="00BD70DD">
        <w:rPr>
          <w:b/>
          <w:sz w:val="24"/>
          <w:szCs w:val="24"/>
        </w:rPr>
        <w:lastRenderedPageBreak/>
        <w:t xml:space="preserve">Требования к порядку и формам </w:t>
      </w:r>
      <w:proofErr w:type="gramStart"/>
      <w:r w:rsidRPr="00BD70DD">
        <w:rPr>
          <w:b/>
          <w:sz w:val="24"/>
          <w:szCs w:val="24"/>
        </w:rPr>
        <w:t>контроля за</w:t>
      </w:r>
      <w:proofErr w:type="gramEnd"/>
      <w:r w:rsidRPr="00BD70DD">
        <w:rPr>
          <w:b/>
          <w:sz w:val="24"/>
          <w:szCs w:val="24"/>
        </w:rPr>
        <w:t xml:space="preserve"> предоставлением государственной (муниципальной) услуги, в том числе со стороны граждан, их объединений и организаций</w:t>
      </w:r>
    </w:p>
    <w:p w:rsidR="00BD70DD" w:rsidRPr="00BD70DD" w:rsidRDefault="00BD70DD" w:rsidP="00177D1F">
      <w:pPr>
        <w:pStyle w:val="ab"/>
        <w:suppressAutoHyphens w:val="0"/>
        <w:spacing w:after="160" w:line="256" w:lineRule="auto"/>
        <w:ind w:left="0" w:firstLine="1080"/>
        <w:jc w:val="both"/>
        <w:rPr>
          <w:sz w:val="24"/>
          <w:szCs w:val="24"/>
        </w:rPr>
      </w:pPr>
    </w:p>
    <w:p w:rsidR="00BD70DD" w:rsidRDefault="00BD70DD" w:rsidP="00177D1F">
      <w:pPr>
        <w:pStyle w:val="ab"/>
        <w:suppressAutoHyphens w:val="0"/>
        <w:spacing w:after="160" w:line="256" w:lineRule="auto"/>
        <w:ind w:left="0" w:firstLine="1080"/>
        <w:jc w:val="both"/>
        <w:rPr>
          <w:sz w:val="24"/>
          <w:szCs w:val="24"/>
        </w:rPr>
      </w:pPr>
      <w:r w:rsidRPr="00BD70DD">
        <w:rPr>
          <w:sz w:val="24"/>
          <w:szCs w:val="24"/>
        </w:rPr>
        <w:t xml:space="preserve"> 4.5. Граждане, их объединения и организации имеют право осуществлять </w:t>
      </w:r>
      <w:proofErr w:type="gramStart"/>
      <w:r w:rsidRPr="00BD70DD">
        <w:rPr>
          <w:sz w:val="24"/>
          <w:szCs w:val="24"/>
        </w:rPr>
        <w:t>контроль за</w:t>
      </w:r>
      <w:proofErr w:type="gramEnd"/>
      <w:r w:rsidRPr="00BD70DD">
        <w:rPr>
          <w:sz w:val="24"/>
          <w:szCs w:val="24"/>
        </w:rP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BD70DD" w:rsidRDefault="00BD70DD" w:rsidP="00177D1F">
      <w:pPr>
        <w:pStyle w:val="ab"/>
        <w:suppressAutoHyphens w:val="0"/>
        <w:spacing w:after="160" w:line="256" w:lineRule="auto"/>
        <w:ind w:left="0" w:firstLine="1080"/>
        <w:jc w:val="both"/>
        <w:rPr>
          <w:sz w:val="24"/>
          <w:szCs w:val="24"/>
        </w:rPr>
      </w:pPr>
      <w:r w:rsidRPr="00BD70DD">
        <w:rPr>
          <w:sz w:val="24"/>
          <w:szCs w:val="24"/>
        </w:rPr>
        <w:t xml:space="preserve"> Граждане, их объединения и организации также имеют право: </w:t>
      </w:r>
    </w:p>
    <w:p w:rsidR="00BD70DD" w:rsidRDefault="00BD70DD" w:rsidP="00177D1F">
      <w:pPr>
        <w:pStyle w:val="ab"/>
        <w:suppressAutoHyphens w:val="0"/>
        <w:spacing w:after="160" w:line="256" w:lineRule="auto"/>
        <w:ind w:left="0" w:firstLine="1080"/>
        <w:jc w:val="both"/>
        <w:rPr>
          <w:sz w:val="24"/>
          <w:szCs w:val="24"/>
        </w:rPr>
      </w:pPr>
      <w:r w:rsidRPr="00BD70DD">
        <w:rPr>
          <w:sz w:val="24"/>
          <w:szCs w:val="24"/>
        </w:rPr>
        <w:t xml:space="preserve">направлять замечания и предложения по улучшению доступности и качества предоставления государственной (муниципальной) услуги; </w:t>
      </w:r>
    </w:p>
    <w:p w:rsidR="00BD70DD" w:rsidRDefault="00BD70DD" w:rsidP="00177D1F">
      <w:pPr>
        <w:pStyle w:val="ab"/>
        <w:suppressAutoHyphens w:val="0"/>
        <w:spacing w:after="160" w:line="256" w:lineRule="auto"/>
        <w:ind w:left="0" w:firstLine="1080"/>
        <w:jc w:val="both"/>
        <w:rPr>
          <w:sz w:val="24"/>
          <w:szCs w:val="24"/>
        </w:rPr>
      </w:pPr>
      <w:r w:rsidRPr="00BD70DD">
        <w:rPr>
          <w:sz w:val="24"/>
          <w:szCs w:val="24"/>
        </w:rPr>
        <w:t xml:space="preserve">вносить предложения о мерах по устранению нарушений настоящего Административного регламента. </w:t>
      </w:r>
    </w:p>
    <w:p w:rsidR="00BD70DD" w:rsidRDefault="00BD70DD" w:rsidP="00177D1F">
      <w:pPr>
        <w:pStyle w:val="ab"/>
        <w:suppressAutoHyphens w:val="0"/>
        <w:spacing w:after="160" w:line="256" w:lineRule="auto"/>
        <w:ind w:left="0" w:firstLine="1080"/>
        <w:jc w:val="both"/>
        <w:rPr>
          <w:sz w:val="24"/>
          <w:szCs w:val="24"/>
        </w:rPr>
      </w:pPr>
      <w:r w:rsidRPr="00BD70DD">
        <w:rPr>
          <w:sz w:val="24"/>
          <w:szCs w:val="24"/>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BD70DD" w:rsidRDefault="00BD70DD" w:rsidP="00177D1F">
      <w:pPr>
        <w:pStyle w:val="ab"/>
        <w:suppressAutoHyphens w:val="0"/>
        <w:spacing w:after="160" w:line="256" w:lineRule="auto"/>
        <w:ind w:left="0" w:firstLine="1080"/>
        <w:jc w:val="both"/>
        <w:rPr>
          <w:sz w:val="24"/>
          <w:szCs w:val="24"/>
        </w:rPr>
      </w:pPr>
      <w:r w:rsidRPr="00BD70DD">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D70DD" w:rsidRDefault="00BD70DD" w:rsidP="00177D1F">
      <w:pPr>
        <w:pStyle w:val="ab"/>
        <w:suppressAutoHyphens w:val="0"/>
        <w:spacing w:after="160" w:line="256" w:lineRule="auto"/>
        <w:ind w:left="0" w:firstLine="1080"/>
        <w:jc w:val="both"/>
        <w:rPr>
          <w:sz w:val="24"/>
          <w:szCs w:val="24"/>
        </w:rPr>
      </w:pPr>
    </w:p>
    <w:p w:rsidR="00BD70DD" w:rsidRPr="0011352A" w:rsidRDefault="00BD70DD" w:rsidP="0011352A">
      <w:pPr>
        <w:pStyle w:val="ab"/>
        <w:suppressAutoHyphens w:val="0"/>
        <w:spacing w:after="160" w:line="256" w:lineRule="auto"/>
        <w:ind w:left="0" w:firstLine="1080"/>
        <w:jc w:val="center"/>
        <w:rPr>
          <w:b/>
          <w:sz w:val="24"/>
          <w:szCs w:val="24"/>
        </w:rPr>
      </w:pPr>
      <w:r w:rsidRPr="0011352A">
        <w:rPr>
          <w:b/>
          <w:sz w:val="24"/>
          <w:szCs w:val="24"/>
        </w:rPr>
        <w:t xml:space="preserve">V. </w:t>
      </w:r>
      <w:proofErr w:type="gramStart"/>
      <w:r w:rsidRPr="0011352A">
        <w:rPr>
          <w:b/>
          <w:sz w:val="24"/>
          <w:szCs w:val="24"/>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roofErr w:type="gramEnd"/>
    </w:p>
    <w:p w:rsidR="00BD70DD" w:rsidRPr="0011352A" w:rsidRDefault="00BD70DD" w:rsidP="00177D1F">
      <w:pPr>
        <w:pStyle w:val="ab"/>
        <w:suppressAutoHyphens w:val="0"/>
        <w:spacing w:after="160" w:line="256" w:lineRule="auto"/>
        <w:ind w:left="0" w:firstLine="1080"/>
        <w:jc w:val="both"/>
        <w:rPr>
          <w:sz w:val="24"/>
          <w:szCs w:val="24"/>
        </w:rPr>
      </w:pPr>
    </w:p>
    <w:p w:rsidR="00BD70DD" w:rsidRDefault="00BD70DD" w:rsidP="00177D1F">
      <w:pPr>
        <w:pStyle w:val="ab"/>
        <w:suppressAutoHyphens w:val="0"/>
        <w:spacing w:after="160" w:line="256" w:lineRule="auto"/>
        <w:ind w:left="0" w:firstLine="1080"/>
        <w:jc w:val="both"/>
        <w:rPr>
          <w:sz w:val="24"/>
          <w:szCs w:val="24"/>
        </w:rPr>
      </w:pPr>
      <w:r w:rsidRPr="0011352A">
        <w:rPr>
          <w:sz w:val="24"/>
          <w:szCs w:val="24"/>
        </w:rPr>
        <w:t xml:space="preserve">5.1. </w:t>
      </w:r>
      <w:proofErr w:type="gramStart"/>
      <w:r w:rsidRPr="0011352A">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roofErr w:type="gramEnd"/>
    </w:p>
    <w:p w:rsidR="0011352A" w:rsidRDefault="0011352A" w:rsidP="00177D1F">
      <w:pPr>
        <w:pStyle w:val="ab"/>
        <w:suppressAutoHyphens w:val="0"/>
        <w:spacing w:after="160" w:line="256" w:lineRule="auto"/>
        <w:ind w:left="0" w:firstLine="1080"/>
        <w:jc w:val="both"/>
        <w:rPr>
          <w:sz w:val="24"/>
          <w:szCs w:val="24"/>
        </w:rPr>
      </w:pPr>
    </w:p>
    <w:p w:rsidR="0011352A" w:rsidRPr="0011352A" w:rsidRDefault="0011352A" w:rsidP="0011352A">
      <w:pPr>
        <w:pStyle w:val="ab"/>
        <w:suppressAutoHyphens w:val="0"/>
        <w:spacing w:after="160" w:line="256" w:lineRule="auto"/>
        <w:ind w:left="0" w:firstLine="1080"/>
        <w:jc w:val="center"/>
        <w:rPr>
          <w:b/>
          <w:sz w:val="24"/>
          <w:szCs w:val="24"/>
        </w:rPr>
      </w:pPr>
      <w:r w:rsidRPr="0011352A">
        <w:rPr>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1352A" w:rsidRPr="0011352A" w:rsidRDefault="0011352A" w:rsidP="00177D1F">
      <w:pPr>
        <w:pStyle w:val="ab"/>
        <w:suppressAutoHyphens w:val="0"/>
        <w:spacing w:after="160" w:line="256" w:lineRule="auto"/>
        <w:ind w:left="0" w:firstLine="1080"/>
        <w:jc w:val="both"/>
        <w:rPr>
          <w:sz w:val="24"/>
          <w:szCs w:val="24"/>
        </w:rPr>
      </w:pPr>
    </w:p>
    <w:p w:rsidR="0011352A" w:rsidRDefault="0011352A" w:rsidP="00177D1F">
      <w:pPr>
        <w:pStyle w:val="ab"/>
        <w:suppressAutoHyphens w:val="0"/>
        <w:spacing w:after="160" w:line="256" w:lineRule="auto"/>
        <w:ind w:left="0" w:firstLine="1080"/>
        <w:jc w:val="both"/>
        <w:rPr>
          <w:sz w:val="24"/>
          <w:szCs w:val="24"/>
        </w:rPr>
      </w:pPr>
      <w:r w:rsidRPr="0011352A">
        <w:rPr>
          <w:sz w:val="24"/>
          <w:szCs w:val="24"/>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11352A" w:rsidRDefault="0011352A" w:rsidP="00177D1F">
      <w:pPr>
        <w:pStyle w:val="ab"/>
        <w:suppressAutoHyphens w:val="0"/>
        <w:spacing w:after="160" w:line="256" w:lineRule="auto"/>
        <w:ind w:left="0" w:firstLine="1080"/>
        <w:jc w:val="both"/>
        <w:rPr>
          <w:sz w:val="24"/>
          <w:szCs w:val="24"/>
        </w:rPr>
      </w:pPr>
      <w:proofErr w:type="gramStart"/>
      <w:r w:rsidRPr="0011352A">
        <w:rPr>
          <w:sz w:val="24"/>
          <w:szCs w:val="24"/>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roofErr w:type="gramEnd"/>
    </w:p>
    <w:p w:rsidR="0011352A" w:rsidRDefault="0011352A" w:rsidP="00177D1F">
      <w:pPr>
        <w:pStyle w:val="ab"/>
        <w:suppressAutoHyphens w:val="0"/>
        <w:spacing w:after="160" w:line="256" w:lineRule="auto"/>
        <w:ind w:left="0" w:firstLine="1080"/>
        <w:jc w:val="both"/>
        <w:rPr>
          <w:sz w:val="24"/>
          <w:szCs w:val="24"/>
        </w:rPr>
      </w:pPr>
      <w:r w:rsidRPr="0011352A">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1352A" w:rsidRDefault="0011352A" w:rsidP="00177D1F">
      <w:pPr>
        <w:pStyle w:val="ab"/>
        <w:suppressAutoHyphens w:val="0"/>
        <w:spacing w:after="160" w:line="256" w:lineRule="auto"/>
        <w:ind w:left="0" w:firstLine="1080"/>
        <w:jc w:val="both"/>
        <w:rPr>
          <w:sz w:val="24"/>
          <w:szCs w:val="24"/>
        </w:rPr>
      </w:pPr>
      <w:r w:rsidRPr="0011352A">
        <w:rPr>
          <w:sz w:val="24"/>
          <w:szCs w:val="24"/>
        </w:rPr>
        <w:t xml:space="preserve"> к руководителю многофункционального центра – на решения и действия (бездействие) работника многофункционального центра; </w:t>
      </w:r>
    </w:p>
    <w:p w:rsidR="0011352A" w:rsidRDefault="0011352A" w:rsidP="00177D1F">
      <w:pPr>
        <w:pStyle w:val="ab"/>
        <w:suppressAutoHyphens w:val="0"/>
        <w:spacing w:after="160" w:line="256" w:lineRule="auto"/>
        <w:ind w:left="0" w:firstLine="1080"/>
        <w:jc w:val="both"/>
        <w:rPr>
          <w:sz w:val="24"/>
          <w:szCs w:val="24"/>
        </w:rPr>
      </w:pPr>
      <w:r w:rsidRPr="0011352A">
        <w:rPr>
          <w:sz w:val="24"/>
          <w:szCs w:val="24"/>
        </w:rPr>
        <w:t xml:space="preserve">к учредителю многофункционального центра – на решение и действия (бездействие) многофункционального центра. </w:t>
      </w:r>
    </w:p>
    <w:p w:rsidR="0011352A" w:rsidRDefault="0011352A" w:rsidP="00177D1F">
      <w:pPr>
        <w:pStyle w:val="ab"/>
        <w:suppressAutoHyphens w:val="0"/>
        <w:spacing w:after="160" w:line="256" w:lineRule="auto"/>
        <w:ind w:left="0" w:firstLine="1080"/>
        <w:jc w:val="both"/>
        <w:rPr>
          <w:sz w:val="24"/>
          <w:szCs w:val="24"/>
        </w:rPr>
      </w:pPr>
      <w:r w:rsidRPr="0011352A">
        <w:rPr>
          <w:sz w:val="24"/>
          <w:szCs w:val="24"/>
        </w:rPr>
        <w:lastRenderedPageBreak/>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1352A" w:rsidRDefault="0011352A" w:rsidP="00177D1F">
      <w:pPr>
        <w:pStyle w:val="ab"/>
        <w:suppressAutoHyphens w:val="0"/>
        <w:spacing w:after="160" w:line="256" w:lineRule="auto"/>
        <w:ind w:left="0" w:firstLine="1080"/>
        <w:jc w:val="both"/>
        <w:rPr>
          <w:sz w:val="24"/>
          <w:szCs w:val="24"/>
        </w:rPr>
      </w:pPr>
    </w:p>
    <w:p w:rsidR="0011352A" w:rsidRPr="0011352A" w:rsidRDefault="0011352A" w:rsidP="0011352A">
      <w:pPr>
        <w:pStyle w:val="ab"/>
        <w:suppressAutoHyphens w:val="0"/>
        <w:spacing w:after="160" w:line="256" w:lineRule="auto"/>
        <w:ind w:left="0" w:firstLine="1080"/>
        <w:jc w:val="center"/>
        <w:rPr>
          <w:b/>
          <w:sz w:val="24"/>
          <w:szCs w:val="24"/>
        </w:rPr>
      </w:pPr>
      <w:r w:rsidRPr="0011352A">
        <w:rPr>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1352A" w:rsidRDefault="0011352A" w:rsidP="00177D1F">
      <w:pPr>
        <w:pStyle w:val="ab"/>
        <w:suppressAutoHyphens w:val="0"/>
        <w:spacing w:after="160" w:line="256" w:lineRule="auto"/>
        <w:ind w:left="0" w:firstLine="1080"/>
        <w:jc w:val="both"/>
        <w:rPr>
          <w:sz w:val="28"/>
          <w:szCs w:val="28"/>
        </w:rPr>
      </w:pPr>
    </w:p>
    <w:p w:rsidR="0011352A" w:rsidRDefault="0011352A" w:rsidP="00177D1F">
      <w:pPr>
        <w:pStyle w:val="ab"/>
        <w:suppressAutoHyphens w:val="0"/>
        <w:spacing w:after="160" w:line="256" w:lineRule="auto"/>
        <w:ind w:left="0" w:firstLine="1080"/>
        <w:jc w:val="both"/>
        <w:rPr>
          <w:sz w:val="24"/>
          <w:szCs w:val="24"/>
        </w:rPr>
      </w:pPr>
      <w:r>
        <w:rPr>
          <w:sz w:val="28"/>
          <w:szCs w:val="28"/>
        </w:rPr>
        <w:t xml:space="preserve"> </w:t>
      </w:r>
      <w:r w:rsidRPr="0011352A">
        <w:rPr>
          <w:sz w:val="24"/>
          <w:szCs w:val="24"/>
        </w:rPr>
        <w:t>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1352A" w:rsidRDefault="0011352A" w:rsidP="00177D1F">
      <w:pPr>
        <w:pStyle w:val="ab"/>
        <w:suppressAutoHyphens w:val="0"/>
        <w:spacing w:after="160" w:line="256" w:lineRule="auto"/>
        <w:ind w:left="0" w:firstLine="1080"/>
        <w:jc w:val="both"/>
        <w:rPr>
          <w:sz w:val="24"/>
          <w:szCs w:val="24"/>
        </w:rPr>
      </w:pPr>
    </w:p>
    <w:p w:rsidR="0011352A" w:rsidRPr="0011352A" w:rsidRDefault="0011352A" w:rsidP="0011352A">
      <w:pPr>
        <w:pStyle w:val="ab"/>
        <w:suppressAutoHyphens w:val="0"/>
        <w:spacing w:after="160" w:line="256" w:lineRule="auto"/>
        <w:ind w:left="0" w:firstLine="1080"/>
        <w:jc w:val="center"/>
        <w:rPr>
          <w:b/>
          <w:sz w:val="24"/>
          <w:szCs w:val="24"/>
        </w:rPr>
      </w:pPr>
      <w:proofErr w:type="gramStart"/>
      <w:r w:rsidRPr="0011352A">
        <w:rPr>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roofErr w:type="gramEnd"/>
    </w:p>
    <w:p w:rsidR="0011352A" w:rsidRPr="0011352A" w:rsidRDefault="0011352A" w:rsidP="00177D1F">
      <w:pPr>
        <w:pStyle w:val="ab"/>
        <w:suppressAutoHyphens w:val="0"/>
        <w:spacing w:after="160" w:line="256" w:lineRule="auto"/>
        <w:ind w:left="0" w:firstLine="1080"/>
        <w:jc w:val="both"/>
        <w:rPr>
          <w:sz w:val="24"/>
          <w:szCs w:val="24"/>
        </w:rPr>
      </w:pPr>
    </w:p>
    <w:p w:rsidR="0011352A" w:rsidRDefault="0011352A" w:rsidP="00177D1F">
      <w:pPr>
        <w:pStyle w:val="ab"/>
        <w:suppressAutoHyphens w:val="0"/>
        <w:spacing w:after="160" w:line="256" w:lineRule="auto"/>
        <w:ind w:left="0" w:firstLine="1080"/>
        <w:jc w:val="both"/>
        <w:rPr>
          <w:sz w:val="24"/>
          <w:szCs w:val="24"/>
        </w:rPr>
      </w:pPr>
      <w:r w:rsidRPr="0011352A">
        <w:rPr>
          <w:sz w:val="24"/>
          <w:szCs w:val="24"/>
        </w:rPr>
        <w:t xml:space="preserve">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 </w:t>
      </w:r>
    </w:p>
    <w:p w:rsidR="0011352A" w:rsidRDefault="0011352A" w:rsidP="00177D1F">
      <w:pPr>
        <w:pStyle w:val="ab"/>
        <w:suppressAutoHyphens w:val="0"/>
        <w:spacing w:after="160" w:line="256" w:lineRule="auto"/>
        <w:ind w:left="0" w:firstLine="1080"/>
        <w:jc w:val="both"/>
        <w:rPr>
          <w:sz w:val="24"/>
          <w:szCs w:val="24"/>
        </w:rPr>
      </w:pPr>
      <w:r w:rsidRPr="0011352A">
        <w:rPr>
          <w:sz w:val="24"/>
          <w:szCs w:val="24"/>
        </w:rPr>
        <w:t xml:space="preserve">Федеральным законом «Об организации предоставления государственных и муниципальных услуг»; </w:t>
      </w:r>
    </w:p>
    <w:p w:rsidR="0011352A" w:rsidRDefault="0011352A" w:rsidP="00177D1F">
      <w:pPr>
        <w:pStyle w:val="ab"/>
        <w:suppressAutoHyphens w:val="0"/>
        <w:spacing w:after="160" w:line="256" w:lineRule="auto"/>
        <w:ind w:left="0" w:firstLine="1080"/>
        <w:jc w:val="both"/>
        <w:rPr>
          <w:sz w:val="24"/>
          <w:szCs w:val="24"/>
        </w:rPr>
      </w:pPr>
      <w:r w:rsidRPr="0011352A">
        <w:rPr>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1352A" w:rsidRDefault="0011352A" w:rsidP="00177D1F">
      <w:pPr>
        <w:pStyle w:val="ab"/>
        <w:suppressAutoHyphens w:val="0"/>
        <w:spacing w:after="160" w:line="256" w:lineRule="auto"/>
        <w:ind w:left="0" w:firstLine="1080"/>
        <w:jc w:val="both"/>
        <w:rPr>
          <w:sz w:val="24"/>
          <w:szCs w:val="24"/>
        </w:rPr>
      </w:pPr>
    </w:p>
    <w:p w:rsidR="0011352A" w:rsidRPr="0011352A" w:rsidRDefault="0011352A" w:rsidP="00177D1F">
      <w:pPr>
        <w:pStyle w:val="ab"/>
        <w:suppressAutoHyphens w:val="0"/>
        <w:spacing w:after="160" w:line="256" w:lineRule="auto"/>
        <w:ind w:left="0" w:firstLine="1080"/>
        <w:jc w:val="both"/>
        <w:rPr>
          <w:sz w:val="24"/>
          <w:szCs w:val="24"/>
        </w:rPr>
      </w:pPr>
    </w:p>
    <w:p w:rsidR="0011352A" w:rsidRPr="0011352A" w:rsidRDefault="0011352A" w:rsidP="0011352A">
      <w:pPr>
        <w:pStyle w:val="ab"/>
        <w:suppressAutoHyphens w:val="0"/>
        <w:spacing w:after="160" w:line="256" w:lineRule="auto"/>
        <w:ind w:left="0" w:firstLine="1080"/>
        <w:jc w:val="center"/>
        <w:rPr>
          <w:b/>
          <w:sz w:val="24"/>
          <w:szCs w:val="24"/>
        </w:rPr>
      </w:pPr>
      <w:r w:rsidRPr="0011352A">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1352A" w:rsidRPr="0011352A" w:rsidRDefault="0011352A" w:rsidP="0011352A">
      <w:pPr>
        <w:pStyle w:val="ab"/>
        <w:suppressAutoHyphens w:val="0"/>
        <w:spacing w:after="160" w:line="256" w:lineRule="auto"/>
        <w:ind w:left="0" w:firstLine="1080"/>
        <w:jc w:val="center"/>
        <w:rPr>
          <w:b/>
          <w:sz w:val="24"/>
          <w:szCs w:val="24"/>
        </w:rPr>
      </w:pPr>
      <w:r w:rsidRPr="0011352A">
        <w:rPr>
          <w:b/>
          <w:sz w:val="24"/>
          <w:szCs w:val="24"/>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11352A" w:rsidRDefault="0011352A" w:rsidP="00177D1F">
      <w:pPr>
        <w:pStyle w:val="ab"/>
        <w:suppressAutoHyphens w:val="0"/>
        <w:spacing w:after="160" w:line="256" w:lineRule="auto"/>
        <w:ind w:left="0" w:firstLine="1080"/>
        <w:jc w:val="both"/>
        <w:rPr>
          <w:sz w:val="24"/>
          <w:szCs w:val="24"/>
        </w:rPr>
      </w:pPr>
    </w:p>
    <w:p w:rsidR="0011352A" w:rsidRDefault="0011352A" w:rsidP="00177D1F">
      <w:pPr>
        <w:pStyle w:val="ab"/>
        <w:suppressAutoHyphens w:val="0"/>
        <w:spacing w:after="160" w:line="256" w:lineRule="auto"/>
        <w:ind w:left="0" w:firstLine="1080"/>
        <w:jc w:val="both"/>
        <w:rPr>
          <w:sz w:val="24"/>
          <w:szCs w:val="24"/>
        </w:rPr>
      </w:pPr>
      <w:r w:rsidRPr="0011352A">
        <w:rPr>
          <w:sz w:val="24"/>
          <w:szCs w:val="24"/>
        </w:rPr>
        <w:t xml:space="preserve">6.1 Многофункциональный центр осуществляет: </w:t>
      </w:r>
    </w:p>
    <w:p w:rsidR="0011352A" w:rsidRDefault="0011352A" w:rsidP="00177D1F">
      <w:pPr>
        <w:pStyle w:val="ab"/>
        <w:suppressAutoHyphens w:val="0"/>
        <w:spacing w:after="160" w:line="256" w:lineRule="auto"/>
        <w:ind w:left="0" w:firstLine="1080"/>
        <w:jc w:val="both"/>
        <w:rPr>
          <w:sz w:val="24"/>
          <w:szCs w:val="24"/>
        </w:rPr>
      </w:pPr>
      <w:r w:rsidRPr="0011352A">
        <w:rPr>
          <w:sz w:val="24"/>
          <w:szCs w:val="24"/>
        </w:rPr>
        <w:t xml:space="preserve">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 </w:t>
      </w:r>
    </w:p>
    <w:p w:rsidR="0011352A" w:rsidRDefault="0011352A" w:rsidP="00177D1F">
      <w:pPr>
        <w:pStyle w:val="ab"/>
        <w:suppressAutoHyphens w:val="0"/>
        <w:spacing w:after="160" w:line="256" w:lineRule="auto"/>
        <w:ind w:left="0" w:firstLine="1080"/>
        <w:jc w:val="both"/>
        <w:rPr>
          <w:sz w:val="24"/>
          <w:szCs w:val="24"/>
        </w:rPr>
      </w:pPr>
      <w:r w:rsidRPr="0011352A">
        <w:rPr>
          <w:sz w:val="24"/>
          <w:szCs w:val="24"/>
        </w:rP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w:t>
      </w:r>
      <w:proofErr w:type="gramStart"/>
      <w:r w:rsidRPr="0011352A">
        <w:rPr>
          <w:sz w:val="24"/>
          <w:szCs w:val="24"/>
        </w:rPr>
        <w:t>услуги</w:t>
      </w:r>
      <w:proofErr w:type="gramEnd"/>
      <w:r w:rsidRPr="0011352A">
        <w:rPr>
          <w:sz w:val="24"/>
          <w:szCs w:val="24"/>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 </w:t>
      </w:r>
    </w:p>
    <w:p w:rsidR="0011352A" w:rsidRDefault="0011352A" w:rsidP="00177D1F">
      <w:pPr>
        <w:pStyle w:val="ab"/>
        <w:suppressAutoHyphens w:val="0"/>
        <w:spacing w:after="160" w:line="256" w:lineRule="auto"/>
        <w:ind w:left="0" w:firstLine="1080"/>
        <w:jc w:val="both"/>
        <w:rPr>
          <w:sz w:val="24"/>
          <w:szCs w:val="24"/>
        </w:rPr>
      </w:pPr>
      <w:r w:rsidRPr="0011352A">
        <w:rPr>
          <w:sz w:val="24"/>
          <w:szCs w:val="24"/>
        </w:rPr>
        <w:lastRenderedPageBreak/>
        <w:t xml:space="preserve">иные процедуры и действия, предусмотренные Федеральным законом № 210-ФЗ. </w:t>
      </w:r>
    </w:p>
    <w:p w:rsidR="0011352A" w:rsidRDefault="0011352A" w:rsidP="00177D1F">
      <w:pPr>
        <w:pStyle w:val="ab"/>
        <w:suppressAutoHyphens w:val="0"/>
        <w:spacing w:after="160" w:line="256" w:lineRule="auto"/>
        <w:ind w:left="0" w:firstLine="1080"/>
        <w:jc w:val="both"/>
        <w:rPr>
          <w:sz w:val="24"/>
          <w:szCs w:val="24"/>
        </w:rPr>
      </w:pPr>
      <w:r w:rsidRPr="0011352A">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1352A" w:rsidRDefault="0011352A" w:rsidP="00177D1F">
      <w:pPr>
        <w:pStyle w:val="ab"/>
        <w:suppressAutoHyphens w:val="0"/>
        <w:spacing w:after="160" w:line="256" w:lineRule="auto"/>
        <w:ind w:left="0" w:firstLine="1080"/>
        <w:jc w:val="both"/>
        <w:rPr>
          <w:sz w:val="24"/>
          <w:szCs w:val="24"/>
        </w:rPr>
      </w:pPr>
    </w:p>
    <w:p w:rsidR="0011352A" w:rsidRPr="0011352A" w:rsidRDefault="0011352A" w:rsidP="0011352A">
      <w:pPr>
        <w:pStyle w:val="ab"/>
        <w:suppressAutoHyphens w:val="0"/>
        <w:spacing w:after="160" w:line="256" w:lineRule="auto"/>
        <w:ind w:left="0" w:firstLine="1080"/>
        <w:jc w:val="center"/>
        <w:rPr>
          <w:b/>
          <w:sz w:val="24"/>
          <w:szCs w:val="24"/>
        </w:rPr>
      </w:pPr>
      <w:r w:rsidRPr="0011352A">
        <w:rPr>
          <w:b/>
          <w:sz w:val="24"/>
          <w:szCs w:val="24"/>
        </w:rPr>
        <w:t>Информирование заявителей</w:t>
      </w:r>
    </w:p>
    <w:p w:rsidR="0011352A" w:rsidRPr="0011352A" w:rsidRDefault="0011352A" w:rsidP="00177D1F">
      <w:pPr>
        <w:pStyle w:val="ab"/>
        <w:suppressAutoHyphens w:val="0"/>
        <w:spacing w:after="160" w:line="256" w:lineRule="auto"/>
        <w:ind w:left="0" w:firstLine="1080"/>
        <w:jc w:val="both"/>
        <w:rPr>
          <w:sz w:val="24"/>
          <w:szCs w:val="24"/>
        </w:rPr>
      </w:pPr>
    </w:p>
    <w:p w:rsidR="0011352A" w:rsidRDefault="0011352A" w:rsidP="00177D1F">
      <w:pPr>
        <w:pStyle w:val="ab"/>
        <w:suppressAutoHyphens w:val="0"/>
        <w:spacing w:after="160" w:line="256" w:lineRule="auto"/>
        <w:ind w:left="0" w:firstLine="1080"/>
        <w:jc w:val="both"/>
        <w:rPr>
          <w:sz w:val="24"/>
          <w:szCs w:val="24"/>
        </w:rPr>
      </w:pPr>
      <w:r w:rsidRPr="0011352A">
        <w:rPr>
          <w:sz w:val="24"/>
          <w:szCs w:val="24"/>
        </w:rPr>
        <w:t xml:space="preserve">6.2. Информирование заявителя многофункциональными центрами осуществляется следующими способами: </w:t>
      </w:r>
    </w:p>
    <w:p w:rsidR="0011352A" w:rsidRDefault="0011352A" w:rsidP="00177D1F">
      <w:pPr>
        <w:pStyle w:val="ab"/>
        <w:suppressAutoHyphens w:val="0"/>
        <w:spacing w:after="160" w:line="256" w:lineRule="auto"/>
        <w:ind w:left="0" w:firstLine="1080"/>
        <w:jc w:val="both"/>
        <w:rPr>
          <w:sz w:val="24"/>
          <w:szCs w:val="24"/>
        </w:rPr>
      </w:pPr>
      <w:r w:rsidRPr="0011352A">
        <w:rPr>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11352A" w:rsidRDefault="0011352A" w:rsidP="00177D1F">
      <w:pPr>
        <w:pStyle w:val="ab"/>
        <w:suppressAutoHyphens w:val="0"/>
        <w:spacing w:after="160" w:line="256" w:lineRule="auto"/>
        <w:ind w:left="0" w:firstLine="1080"/>
        <w:jc w:val="both"/>
        <w:rPr>
          <w:sz w:val="24"/>
          <w:szCs w:val="24"/>
        </w:rPr>
      </w:pPr>
      <w:r w:rsidRPr="0011352A">
        <w:rPr>
          <w:sz w:val="24"/>
          <w:szCs w:val="24"/>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11352A" w:rsidRDefault="0011352A" w:rsidP="00177D1F">
      <w:pPr>
        <w:pStyle w:val="ab"/>
        <w:suppressAutoHyphens w:val="0"/>
        <w:spacing w:after="160" w:line="256" w:lineRule="auto"/>
        <w:ind w:left="0" w:firstLine="1080"/>
        <w:jc w:val="both"/>
        <w:rPr>
          <w:sz w:val="24"/>
          <w:szCs w:val="24"/>
        </w:rPr>
      </w:pPr>
      <w:r w:rsidRPr="0011352A">
        <w:rPr>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11352A" w:rsidRDefault="0011352A" w:rsidP="00177D1F">
      <w:pPr>
        <w:pStyle w:val="ab"/>
        <w:suppressAutoHyphens w:val="0"/>
        <w:spacing w:after="160" w:line="256" w:lineRule="auto"/>
        <w:ind w:left="0" w:firstLine="1080"/>
        <w:jc w:val="both"/>
        <w:rPr>
          <w:sz w:val="24"/>
          <w:szCs w:val="24"/>
        </w:rPr>
      </w:pPr>
      <w:r w:rsidRPr="0011352A">
        <w:rPr>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11352A" w:rsidRDefault="0011352A" w:rsidP="00177D1F">
      <w:pPr>
        <w:pStyle w:val="ab"/>
        <w:suppressAutoHyphens w:val="0"/>
        <w:spacing w:after="160" w:line="256" w:lineRule="auto"/>
        <w:ind w:left="0" w:firstLine="1080"/>
        <w:jc w:val="both"/>
        <w:rPr>
          <w:sz w:val="24"/>
          <w:szCs w:val="24"/>
        </w:rPr>
      </w:pPr>
      <w:r w:rsidRPr="0011352A">
        <w:rPr>
          <w:sz w:val="24"/>
          <w:szCs w:val="24"/>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11352A" w:rsidRDefault="0011352A" w:rsidP="00177D1F">
      <w:pPr>
        <w:pStyle w:val="ab"/>
        <w:suppressAutoHyphens w:val="0"/>
        <w:spacing w:after="160" w:line="256" w:lineRule="auto"/>
        <w:ind w:left="0" w:firstLine="1080"/>
        <w:jc w:val="both"/>
        <w:rPr>
          <w:sz w:val="24"/>
          <w:szCs w:val="24"/>
        </w:rPr>
      </w:pPr>
      <w:r w:rsidRPr="0011352A">
        <w:rPr>
          <w:sz w:val="24"/>
          <w:szCs w:val="24"/>
        </w:rPr>
        <w:t xml:space="preserve">изложить обращение в письменной форме (ответ направляется Заявителю в соответствии со способом, указанным в обращении); </w:t>
      </w:r>
    </w:p>
    <w:p w:rsidR="0011352A" w:rsidRDefault="0011352A" w:rsidP="00177D1F">
      <w:pPr>
        <w:pStyle w:val="ab"/>
        <w:suppressAutoHyphens w:val="0"/>
        <w:spacing w:after="160" w:line="256" w:lineRule="auto"/>
        <w:ind w:left="0" w:firstLine="1080"/>
        <w:jc w:val="both"/>
        <w:rPr>
          <w:sz w:val="24"/>
          <w:szCs w:val="24"/>
        </w:rPr>
      </w:pPr>
      <w:r w:rsidRPr="0011352A">
        <w:rPr>
          <w:sz w:val="24"/>
          <w:szCs w:val="24"/>
        </w:rPr>
        <w:t>назначить другое время для консультаций.</w:t>
      </w:r>
    </w:p>
    <w:p w:rsidR="0011352A" w:rsidRDefault="0011352A" w:rsidP="00177D1F">
      <w:pPr>
        <w:pStyle w:val="ab"/>
        <w:suppressAutoHyphens w:val="0"/>
        <w:spacing w:after="160" w:line="256" w:lineRule="auto"/>
        <w:ind w:left="0" w:firstLine="1080"/>
        <w:jc w:val="both"/>
        <w:rPr>
          <w:sz w:val="24"/>
          <w:szCs w:val="24"/>
        </w:rPr>
      </w:pPr>
      <w:r w:rsidRPr="0011352A">
        <w:rPr>
          <w:sz w:val="24"/>
          <w:szCs w:val="24"/>
        </w:rPr>
        <w:t xml:space="preserve"> </w:t>
      </w:r>
      <w:proofErr w:type="gramStart"/>
      <w:r w:rsidRPr="0011352A">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11352A" w:rsidRDefault="0011352A" w:rsidP="00177D1F">
      <w:pPr>
        <w:pStyle w:val="ab"/>
        <w:suppressAutoHyphens w:val="0"/>
        <w:spacing w:after="160" w:line="256" w:lineRule="auto"/>
        <w:ind w:left="0" w:firstLine="1080"/>
        <w:jc w:val="both"/>
        <w:rPr>
          <w:sz w:val="24"/>
          <w:szCs w:val="24"/>
        </w:rPr>
      </w:pPr>
    </w:p>
    <w:p w:rsidR="0011352A" w:rsidRPr="0011352A" w:rsidRDefault="0011352A" w:rsidP="0011352A">
      <w:pPr>
        <w:pStyle w:val="ab"/>
        <w:suppressAutoHyphens w:val="0"/>
        <w:spacing w:after="160" w:line="256" w:lineRule="auto"/>
        <w:ind w:left="0" w:firstLine="1080"/>
        <w:jc w:val="center"/>
        <w:rPr>
          <w:b/>
          <w:sz w:val="24"/>
          <w:szCs w:val="24"/>
        </w:rPr>
      </w:pPr>
      <w:r w:rsidRPr="0011352A">
        <w:rPr>
          <w:b/>
          <w:sz w:val="24"/>
          <w:szCs w:val="24"/>
        </w:rPr>
        <w:t>Выдача заявителю результата предоставления государственной (муниципальной) услуги</w:t>
      </w:r>
    </w:p>
    <w:p w:rsidR="0011352A" w:rsidRPr="0011352A" w:rsidRDefault="0011352A" w:rsidP="00177D1F">
      <w:pPr>
        <w:pStyle w:val="ab"/>
        <w:suppressAutoHyphens w:val="0"/>
        <w:spacing w:after="160" w:line="256" w:lineRule="auto"/>
        <w:ind w:left="0" w:firstLine="1080"/>
        <w:jc w:val="both"/>
        <w:rPr>
          <w:sz w:val="24"/>
          <w:szCs w:val="24"/>
        </w:rPr>
      </w:pPr>
    </w:p>
    <w:p w:rsidR="0011352A" w:rsidRDefault="0011352A" w:rsidP="00177D1F">
      <w:pPr>
        <w:pStyle w:val="ab"/>
        <w:suppressAutoHyphens w:val="0"/>
        <w:spacing w:after="160" w:line="256" w:lineRule="auto"/>
        <w:ind w:left="0" w:firstLine="1080"/>
        <w:jc w:val="both"/>
        <w:rPr>
          <w:sz w:val="24"/>
          <w:szCs w:val="24"/>
        </w:rPr>
      </w:pPr>
      <w:r w:rsidRPr="0011352A">
        <w:rPr>
          <w:sz w:val="24"/>
          <w:szCs w:val="24"/>
        </w:rPr>
        <w:t xml:space="preserve">6.3. </w:t>
      </w:r>
      <w:proofErr w:type="gramStart"/>
      <w:r w:rsidRPr="0011352A">
        <w:rPr>
          <w:sz w:val="24"/>
          <w:szCs w:val="24"/>
        </w:rPr>
        <w:t xml:space="preserve">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от 27 сентября 2011 г. </w:t>
      </w:r>
      <w:proofErr w:type="gramEnd"/>
    </w:p>
    <w:p w:rsidR="0011352A" w:rsidRDefault="0011352A" w:rsidP="00177D1F">
      <w:pPr>
        <w:pStyle w:val="ab"/>
        <w:suppressAutoHyphens w:val="0"/>
        <w:spacing w:after="160" w:line="256" w:lineRule="auto"/>
        <w:ind w:left="0" w:firstLine="1080"/>
        <w:jc w:val="both"/>
        <w:rPr>
          <w:sz w:val="24"/>
          <w:szCs w:val="24"/>
        </w:rPr>
      </w:pPr>
      <w:r w:rsidRPr="0011352A">
        <w:rPr>
          <w:sz w:val="24"/>
          <w:szCs w:val="24"/>
        </w:rPr>
        <w:lastRenderedPageBreak/>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от 27 сентября 2011 г. </w:t>
      </w:r>
    </w:p>
    <w:p w:rsidR="0011352A" w:rsidRDefault="0011352A" w:rsidP="00177D1F">
      <w:pPr>
        <w:pStyle w:val="ab"/>
        <w:suppressAutoHyphens w:val="0"/>
        <w:spacing w:after="160" w:line="256" w:lineRule="auto"/>
        <w:ind w:left="0" w:firstLine="1080"/>
        <w:jc w:val="both"/>
        <w:rPr>
          <w:sz w:val="24"/>
          <w:szCs w:val="24"/>
        </w:rPr>
      </w:pPr>
      <w:r w:rsidRPr="0011352A">
        <w:rPr>
          <w:sz w:val="24"/>
          <w:szCs w:val="24"/>
        </w:rPr>
        <w:t xml:space="preserve">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11352A" w:rsidRDefault="0011352A" w:rsidP="00177D1F">
      <w:pPr>
        <w:pStyle w:val="ab"/>
        <w:suppressAutoHyphens w:val="0"/>
        <w:spacing w:after="160" w:line="256" w:lineRule="auto"/>
        <w:ind w:left="0" w:firstLine="1080"/>
        <w:jc w:val="both"/>
        <w:rPr>
          <w:sz w:val="24"/>
          <w:szCs w:val="24"/>
        </w:rPr>
      </w:pPr>
      <w:r w:rsidRPr="0011352A">
        <w:rPr>
          <w:sz w:val="24"/>
          <w:szCs w:val="24"/>
        </w:rPr>
        <w:t xml:space="preserve">Работник многофункционального центра осуществляет следующие действия: </w:t>
      </w:r>
    </w:p>
    <w:p w:rsidR="0011352A" w:rsidRDefault="0011352A" w:rsidP="00177D1F">
      <w:pPr>
        <w:pStyle w:val="ab"/>
        <w:suppressAutoHyphens w:val="0"/>
        <w:spacing w:after="160" w:line="256" w:lineRule="auto"/>
        <w:ind w:left="0" w:firstLine="1080"/>
        <w:jc w:val="both"/>
        <w:rPr>
          <w:sz w:val="24"/>
          <w:szCs w:val="24"/>
        </w:rPr>
      </w:pPr>
      <w:r w:rsidRPr="0011352A">
        <w:rPr>
          <w:sz w:val="24"/>
          <w:szCs w:val="24"/>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11352A" w:rsidRDefault="0011352A" w:rsidP="00177D1F">
      <w:pPr>
        <w:pStyle w:val="ab"/>
        <w:suppressAutoHyphens w:val="0"/>
        <w:spacing w:after="160" w:line="256" w:lineRule="auto"/>
        <w:ind w:left="0" w:firstLine="1080"/>
        <w:jc w:val="both"/>
        <w:rPr>
          <w:sz w:val="24"/>
          <w:szCs w:val="24"/>
        </w:rPr>
      </w:pPr>
      <w:r w:rsidRPr="0011352A">
        <w:rPr>
          <w:sz w:val="24"/>
          <w:szCs w:val="24"/>
        </w:rPr>
        <w:t xml:space="preserve">проверяет полномочия представителя заявителя (в случае обращения представителя заявителя); </w:t>
      </w:r>
    </w:p>
    <w:p w:rsidR="0011352A" w:rsidRDefault="0011352A" w:rsidP="00177D1F">
      <w:pPr>
        <w:pStyle w:val="ab"/>
        <w:suppressAutoHyphens w:val="0"/>
        <w:spacing w:after="160" w:line="256" w:lineRule="auto"/>
        <w:ind w:left="0" w:firstLine="1080"/>
        <w:jc w:val="both"/>
        <w:rPr>
          <w:sz w:val="24"/>
          <w:szCs w:val="24"/>
        </w:rPr>
      </w:pPr>
      <w:r w:rsidRPr="0011352A">
        <w:rPr>
          <w:sz w:val="24"/>
          <w:szCs w:val="24"/>
        </w:rPr>
        <w:t>определяет статус исполнения заявления заявителя в ГИС;</w:t>
      </w:r>
    </w:p>
    <w:p w:rsidR="0011352A" w:rsidRDefault="0011352A" w:rsidP="00177D1F">
      <w:pPr>
        <w:pStyle w:val="ab"/>
        <w:suppressAutoHyphens w:val="0"/>
        <w:spacing w:after="160" w:line="256" w:lineRule="auto"/>
        <w:ind w:left="0" w:firstLine="1080"/>
        <w:jc w:val="both"/>
        <w:rPr>
          <w:sz w:val="24"/>
          <w:szCs w:val="24"/>
        </w:rPr>
      </w:pPr>
      <w:r w:rsidRPr="0011352A">
        <w:rPr>
          <w:sz w:val="24"/>
          <w:szCs w:val="24"/>
        </w:rPr>
        <w:t xml:space="preserve"> </w:t>
      </w:r>
      <w:proofErr w:type="gramStart"/>
      <w:r w:rsidRPr="0011352A">
        <w:rPr>
          <w:sz w:val="24"/>
          <w:szCs w:val="24"/>
        </w:rPr>
        <w:t xml:space="preserve">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11352A" w:rsidRDefault="0011352A" w:rsidP="00177D1F">
      <w:pPr>
        <w:pStyle w:val="ab"/>
        <w:suppressAutoHyphens w:val="0"/>
        <w:spacing w:after="160" w:line="256" w:lineRule="auto"/>
        <w:ind w:left="0" w:firstLine="1080"/>
        <w:jc w:val="both"/>
        <w:rPr>
          <w:sz w:val="24"/>
          <w:szCs w:val="24"/>
        </w:rPr>
      </w:pPr>
      <w:r w:rsidRPr="0011352A">
        <w:rPr>
          <w:sz w:val="24"/>
          <w:szCs w:val="24"/>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11352A" w:rsidRDefault="0011352A" w:rsidP="00177D1F">
      <w:pPr>
        <w:pStyle w:val="ab"/>
        <w:suppressAutoHyphens w:val="0"/>
        <w:spacing w:after="160" w:line="256" w:lineRule="auto"/>
        <w:ind w:left="0" w:firstLine="1080"/>
        <w:jc w:val="both"/>
        <w:rPr>
          <w:sz w:val="24"/>
          <w:szCs w:val="24"/>
        </w:rPr>
      </w:pPr>
      <w:r w:rsidRPr="0011352A">
        <w:rPr>
          <w:sz w:val="24"/>
          <w:szCs w:val="24"/>
        </w:rPr>
        <w:t xml:space="preserve">выдает документы заявителю, при необходимости запрашивает у заявителя подписи за каждый выданный документ; </w:t>
      </w:r>
    </w:p>
    <w:p w:rsidR="0011352A" w:rsidRDefault="0011352A" w:rsidP="00177D1F">
      <w:pPr>
        <w:pStyle w:val="ab"/>
        <w:suppressAutoHyphens w:val="0"/>
        <w:spacing w:after="160" w:line="256" w:lineRule="auto"/>
        <w:ind w:left="0" w:firstLine="1080"/>
        <w:jc w:val="both"/>
        <w:rPr>
          <w:sz w:val="24"/>
          <w:szCs w:val="24"/>
        </w:rPr>
      </w:pPr>
      <w:r w:rsidRPr="0011352A">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11352A" w:rsidRDefault="0011352A" w:rsidP="00177D1F">
      <w:pPr>
        <w:pStyle w:val="ab"/>
        <w:suppressAutoHyphens w:val="0"/>
        <w:spacing w:after="160" w:line="256" w:lineRule="auto"/>
        <w:ind w:left="0" w:firstLine="1080"/>
        <w:jc w:val="both"/>
        <w:rPr>
          <w:sz w:val="24"/>
          <w:szCs w:val="24"/>
        </w:rPr>
      </w:pPr>
    </w:p>
    <w:p w:rsidR="0011352A" w:rsidRDefault="0011352A" w:rsidP="00177D1F">
      <w:pPr>
        <w:pStyle w:val="ab"/>
        <w:suppressAutoHyphens w:val="0"/>
        <w:spacing w:after="160" w:line="256" w:lineRule="auto"/>
        <w:ind w:left="0" w:firstLine="1080"/>
        <w:jc w:val="both"/>
        <w:rPr>
          <w:sz w:val="24"/>
          <w:szCs w:val="24"/>
        </w:rPr>
      </w:pPr>
    </w:p>
    <w:p w:rsidR="0011352A" w:rsidRDefault="0011352A" w:rsidP="00177D1F">
      <w:pPr>
        <w:pStyle w:val="ab"/>
        <w:suppressAutoHyphens w:val="0"/>
        <w:spacing w:after="160" w:line="256" w:lineRule="auto"/>
        <w:ind w:left="0" w:firstLine="1080"/>
        <w:jc w:val="both"/>
        <w:rPr>
          <w:sz w:val="24"/>
          <w:szCs w:val="24"/>
        </w:rPr>
      </w:pPr>
    </w:p>
    <w:p w:rsidR="0011352A" w:rsidRDefault="0011352A" w:rsidP="00177D1F">
      <w:pPr>
        <w:pStyle w:val="ab"/>
        <w:suppressAutoHyphens w:val="0"/>
        <w:spacing w:after="160" w:line="256" w:lineRule="auto"/>
        <w:ind w:left="0" w:firstLine="1080"/>
        <w:jc w:val="both"/>
        <w:rPr>
          <w:sz w:val="24"/>
          <w:szCs w:val="24"/>
        </w:rPr>
      </w:pPr>
    </w:p>
    <w:p w:rsidR="0011352A" w:rsidRDefault="0011352A" w:rsidP="00177D1F">
      <w:pPr>
        <w:pStyle w:val="ab"/>
        <w:suppressAutoHyphens w:val="0"/>
        <w:spacing w:after="160" w:line="256" w:lineRule="auto"/>
        <w:ind w:left="0" w:firstLine="1080"/>
        <w:jc w:val="both"/>
        <w:rPr>
          <w:sz w:val="24"/>
          <w:szCs w:val="24"/>
        </w:rPr>
      </w:pPr>
    </w:p>
    <w:p w:rsidR="0011352A" w:rsidRDefault="0011352A" w:rsidP="00177D1F">
      <w:pPr>
        <w:pStyle w:val="ab"/>
        <w:suppressAutoHyphens w:val="0"/>
        <w:spacing w:after="160" w:line="256" w:lineRule="auto"/>
        <w:ind w:left="0" w:firstLine="1080"/>
        <w:jc w:val="both"/>
        <w:rPr>
          <w:sz w:val="24"/>
          <w:szCs w:val="24"/>
        </w:rPr>
      </w:pPr>
    </w:p>
    <w:p w:rsidR="0011352A" w:rsidRDefault="0011352A" w:rsidP="00177D1F">
      <w:pPr>
        <w:pStyle w:val="ab"/>
        <w:suppressAutoHyphens w:val="0"/>
        <w:spacing w:after="160" w:line="256" w:lineRule="auto"/>
        <w:ind w:left="0" w:firstLine="1080"/>
        <w:jc w:val="both"/>
        <w:rPr>
          <w:sz w:val="24"/>
          <w:szCs w:val="24"/>
        </w:rPr>
      </w:pPr>
    </w:p>
    <w:p w:rsidR="0011352A" w:rsidRDefault="0011352A" w:rsidP="00177D1F">
      <w:pPr>
        <w:pStyle w:val="ab"/>
        <w:suppressAutoHyphens w:val="0"/>
        <w:spacing w:after="160" w:line="256" w:lineRule="auto"/>
        <w:ind w:left="0" w:firstLine="1080"/>
        <w:jc w:val="both"/>
        <w:rPr>
          <w:sz w:val="24"/>
          <w:szCs w:val="24"/>
        </w:rPr>
      </w:pPr>
    </w:p>
    <w:p w:rsidR="0011352A" w:rsidRDefault="0011352A" w:rsidP="00177D1F">
      <w:pPr>
        <w:pStyle w:val="ab"/>
        <w:suppressAutoHyphens w:val="0"/>
        <w:spacing w:after="160" w:line="256" w:lineRule="auto"/>
        <w:ind w:left="0" w:firstLine="1080"/>
        <w:jc w:val="both"/>
        <w:rPr>
          <w:sz w:val="24"/>
          <w:szCs w:val="24"/>
        </w:rPr>
      </w:pPr>
    </w:p>
    <w:p w:rsidR="0011352A" w:rsidRDefault="0011352A" w:rsidP="00177D1F">
      <w:pPr>
        <w:pStyle w:val="ab"/>
        <w:suppressAutoHyphens w:val="0"/>
        <w:spacing w:after="160" w:line="256" w:lineRule="auto"/>
        <w:ind w:left="0" w:firstLine="1080"/>
        <w:jc w:val="both"/>
        <w:rPr>
          <w:sz w:val="24"/>
          <w:szCs w:val="24"/>
        </w:rPr>
      </w:pPr>
    </w:p>
    <w:p w:rsidR="0011352A" w:rsidRDefault="0011352A" w:rsidP="00177D1F">
      <w:pPr>
        <w:pStyle w:val="ab"/>
        <w:suppressAutoHyphens w:val="0"/>
        <w:spacing w:after="160" w:line="256" w:lineRule="auto"/>
        <w:ind w:left="0" w:firstLine="1080"/>
        <w:jc w:val="both"/>
        <w:rPr>
          <w:sz w:val="24"/>
          <w:szCs w:val="24"/>
        </w:rPr>
      </w:pPr>
    </w:p>
    <w:p w:rsidR="0011352A" w:rsidRDefault="0011352A" w:rsidP="00177D1F">
      <w:pPr>
        <w:pStyle w:val="ab"/>
        <w:suppressAutoHyphens w:val="0"/>
        <w:spacing w:after="160" w:line="256" w:lineRule="auto"/>
        <w:ind w:left="0" w:firstLine="1080"/>
        <w:jc w:val="both"/>
        <w:rPr>
          <w:sz w:val="24"/>
          <w:szCs w:val="24"/>
        </w:rPr>
      </w:pPr>
    </w:p>
    <w:p w:rsidR="0011352A" w:rsidRDefault="0011352A" w:rsidP="00177D1F">
      <w:pPr>
        <w:pStyle w:val="ab"/>
        <w:suppressAutoHyphens w:val="0"/>
        <w:spacing w:after="160" w:line="256" w:lineRule="auto"/>
        <w:ind w:left="0" w:firstLine="1080"/>
        <w:jc w:val="both"/>
        <w:rPr>
          <w:sz w:val="24"/>
          <w:szCs w:val="24"/>
        </w:rPr>
      </w:pPr>
    </w:p>
    <w:p w:rsidR="0011352A" w:rsidRDefault="0011352A" w:rsidP="00177D1F">
      <w:pPr>
        <w:pStyle w:val="ab"/>
        <w:suppressAutoHyphens w:val="0"/>
        <w:spacing w:after="160" w:line="256" w:lineRule="auto"/>
        <w:ind w:left="0" w:firstLine="1080"/>
        <w:jc w:val="both"/>
        <w:rPr>
          <w:sz w:val="24"/>
          <w:szCs w:val="24"/>
        </w:rPr>
      </w:pPr>
    </w:p>
    <w:p w:rsidR="0011352A" w:rsidRDefault="0011352A" w:rsidP="00177D1F">
      <w:pPr>
        <w:pStyle w:val="ab"/>
        <w:suppressAutoHyphens w:val="0"/>
        <w:spacing w:after="160" w:line="256" w:lineRule="auto"/>
        <w:ind w:left="0" w:firstLine="1080"/>
        <w:jc w:val="both"/>
        <w:rPr>
          <w:sz w:val="24"/>
          <w:szCs w:val="24"/>
        </w:rPr>
      </w:pPr>
    </w:p>
    <w:p w:rsidR="0011352A" w:rsidRDefault="0011352A" w:rsidP="00177D1F">
      <w:pPr>
        <w:pStyle w:val="ab"/>
        <w:suppressAutoHyphens w:val="0"/>
        <w:spacing w:after="160" w:line="256" w:lineRule="auto"/>
        <w:ind w:left="0" w:firstLine="1080"/>
        <w:jc w:val="both"/>
        <w:rPr>
          <w:sz w:val="24"/>
          <w:szCs w:val="24"/>
        </w:rPr>
      </w:pPr>
    </w:p>
    <w:p w:rsidR="0011352A" w:rsidRDefault="0011352A" w:rsidP="00177D1F">
      <w:pPr>
        <w:pStyle w:val="ab"/>
        <w:suppressAutoHyphens w:val="0"/>
        <w:spacing w:after="160" w:line="256" w:lineRule="auto"/>
        <w:ind w:left="0" w:firstLine="1080"/>
        <w:jc w:val="both"/>
        <w:rPr>
          <w:sz w:val="24"/>
          <w:szCs w:val="24"/>
        </w:rPr>
      </w:pPr>
    </w:p>
    <w:p w:rsidR="0011352A" w:rsidRDefault="0011352A" w:rsidP="00177D1F">
      <w:pPr>
        <w:pStyle w:val="ab"/>
        <w:suppressAutoHyphens w:val="0"/>
        <w:spacing w:after="160" w:line="256" w:lineRule="auto"/>
        <w:ind w:left="0" w:firstLine="1080"/>
        <w:jc w:val="both"/>
        <w:rPr>
          <w:sz w:val="24"/>
          <w:szCs w:val="24"/>
        </w:rPr>
      </w:pPr>
    </w:p>
    <w:p w:rsidR="0011352A" w:rsidRDefault="0011352A" w:rsidP="00177D1F">
      <w:pPr>
        <w:pStyle w:val="ab"/>
        <w:suppressAutoHyphens w:val="0"/>
        <w:spacing w:after="160" w:line="256" w:lineRule="auto"/>
        <w:ind w:left="0" w:firstLine="1080"/>
        <w:jc w:val="both"/>
        <w:rPr>
          <w:sz w:val="24"/>
          <w:szCs w:val="24"/>
        </w:rPr>
      </w:pPr>
    </w:p>
    <w:p w:rsidR="0011352A" w:rsidRDefault="0011352A" w:rsidP="00177D1F">
      <w:pPr>
        <w:pStyle w:val="ab"/>
        <w:suppressAutoHyphens w:val="0"/>
        <w:spacing w:after="160" w:line="256" w:lineRule="auto"/>
        <w:ind w:left="0" w:firstLine="1080"/>
        <w:jc w:val="both"/>
        <w:rPr>
          <w:sz w:val="24"/>
          <w:szCs w:val="24"/>
        </w:rPr>
      </w:pPr>
    </w:p>
    <w:p w:rsidR="0011352A" w:rsidRDefault="0011352A" w:rsidP="00177D1F">
      <w:pPr>
        <w:pStyle w:val="ab"/>
        <w:suppressAutoHyphens w:val="0"/>
        <w:spacing w:after="160" w:line="256" w:lineRule="auto"/>
        <w:ind w:left="0" w:firstLine="1080"/>
        <w:jc w:val="both"/>
        <w:rPr>
          <w:sz w:val="24"/>
          <w:szCs w:val="24"/>
        </w:rPr>
      </w:pPr>
    </w:p>
    <w:p w:rsidR="0011352A" w:rsidRDefault="0011352A" w:rsidP="00177D1F">
      <w:pPr>
        <w:pStyle w:val="ab"/>
        <w:suppressAutoHyphens w:val="0"/>
        <w:spacing w:after="160" w:line="256" w:lineRule="auto"/>
        <w:ind w:left="0" w:firstLine="1080"/>
        <w:jc w:val="both"/>
        <w:rPr>
          <w:sz w:val="24"/>
          <w:szCs w:val="24"/>
        </w:rPr>
      </w:pPr>
    </w:p>
    <w:p w:rsidR="0011352A" w:rsidRDefault="0011352A" w:rsidP="0011352A">
      <w:pPr>
        <w:pStyle w:val="ab"/>
        <w:suppressAutoHyphens w:val="0"/>
        <w:spacing w:after="160" w:line="256" w:lineRule="auto"/>
        <w:ind w:left="0" w:firstLine="1080"/>
        <w:jc w:val="right"/>
        <w:rPr>
          <w:sz w:val="23"/>
          <w:szCs w:val="23"/>
        </w:rPr>
      </w:pPr>
      <w:r>
        <w:rPr>
          <w:sz w:val="23"/>
          <w:szCs w:val="23"/>
        </w:rPr>
        <w:lastRenderedPageBreak/>
        <w:t>Приложение 1 к Административному регламенту</w:t>
      </w:r>
    </w:p>
    <w:p w:rsidR="0011352A" w:rsidRDefault="0011352A" w:rsidP="0011352A">
      <w:pPr>
        <w:pStyle w:val="ab"/>
        <w:suppressAutoHyphens w:val="0"/>
        <w:spacing w:after="160" w:line="256" w:lineRule="auto"/>
        <w:ind w:left="0" w:firstLine="1080"/>
        <w:jc w:val="right"/>
        <w:rPr>
          <w:sz w:val="23"/>
          <w:szCs w:val="23"/>
        </w:rPr>
      </w:pPr>
      <w:r>
        <w:rPr>
          <w:sz w:val="23"/>
          <w:szCs w:val="23"/>
        </w:rPr>
        <w:t xml:space="preserve"> предоставления муниципальной) услуги</w:t>
      </w:r>
    </w:p>
    <w:p w:rsidR="0011352A" w:rsidRDefault="0011352A" w:rsidP="0011352A">
      <w:pPr>
        <w:pStyle w:val="ab"/>
        <w:suppressAutoHyphens w:val="0"/>
        <w:spacing w:after="160" w:line="256" w:lineRule="auto"/>
        <w:ind w:left="0" w:firstLine="1080"/>
        <w:jc w:val="right"/>
        <w:rPr>
          <w:sz w:val="23"/>
          <w:szCs w:val="23"/>
        </w:rPr>
      </w:pPr>
      <w:r>
        <w:rPr>
          <w:sz w:val="23"/>
          <w:szCs w:val="23"/>
        </w:rPr>
        <w:t xml:space="preserve"> «Передача в собственность граждан занимаемых ими</w:t>
      </w:r>
    </w:p>
    <w:p w:rsidR="0011352A" w:rsidRDefault="0011352A" w:rsidP="0011352A">
      <w:pPr>
        <w:pStyle w:val="ab"/>
        <w:suppressAutoHyphens w:val="0"/>
        <w:spacing w:after="160" w:line="256" w:lineRule="auto"/>
        <w:ind w:left="0" w:firstLine="1080"/>
        <w:jc w:val="right"/>
        <w:rPr>
          <w:sz w:val="23"/>
          <w:szCs w:val="23"/>
        </w:rPr>
      </w:pPr>
      <w:r>
        <w:rPr>
          <w:sz w:val="23"/>
          <w:szCs w:val="23"/>
        </w:rPr>
        <w:t xml:space="preserve"> жилых помещений жилищного фонда </w:t>
      </w:r>
    </w:p>
    <w:p w:rsidR="0011352A" w:rsidRDefault="0011352A" w:rsidP="0011352A">
      <w:pPr>
        <w:pStyle w:val="ab"/>
        <w:suppressAutoHyphens w:val="0"/>
        <w:spacing w:after="160" w:line="256" w:lineRule="auto"/>
        <w:ind w:left="0" w:firstLine="1080"/>
        <w:jc w:val="right"/>
        <w:rPr>
          <w:sz w:val="23"/>
          <w:szCs w:val="23"/>
        </w:rPr>
      </w:pPr>
      <w:r>
        <w:rPr>
          <w:sz w:val="23"/>
          <w:szCs w:val="23"/>
        </w:rPr>
        <w:t xml:space="preserve">(приватизация жилищного фонда)» </w:t>
      </w:r>
    </w:p>
    <w:p w:rsidR="0011352A" w:rsidRDefault="0011352A" w:rsidP="0011352A">
      <w:pPr>
        <w:pStyle w:val="ab"/>
        <w:suppressAutoHyphens w:val="0"/>
        <w:spacing w:after="160" w:line="256" w:lineRule="auto"/>
        <w:ind w:left="0" w:firstLine="1080"/>
        <w:rPr>
          <w:sz w:val="28"/>
          <w:szCs w:val="28"/>
        </w:rPr>
      </w:pPr>
      <w:r>
        <w:rPr>
          <w:sz w:val="23"/>
          <w:szCs w:val="23"/>
        </w:rPr>
        <w:t xml:space="preserve">Сведения о заявителе: </w:t>
      </w:r>
      <w:r>
        <w:rPr>
          <w:sz w:val="28"/>
          <w:szCs w:val="28"/>
        </w:rPr>
        <w:t xml:space="preserve">__________________________ </w:t>
      </w:r>
    </w:p>
    <w:p w:rsidR="0011352A" w:rsidRDefault="0011352A" w:rsidP="0011352A">
      <w:pPr>
        <w:pStyle w:val="ab"/>
        <w:suppressAutoHyphens w:val="0"/>
        <w:spacing w:after="160" w:line="256" w:lineRule="auto"/>
        <w:ind w:left="0" w:firstLine="1080"/>
      </w:pPr>
      <w:r>
        <w:t xml:space="preserve">(Ф.И.О. физического лица) </w:t>
      </w:r>
    </w:p>
    <w:p w:rsidR="0011352A" w:rsidRDefault="0011352A" w:rsidP="0011352A">
      <w:pPr>
        <w:pStyle w:val="ab"/>
        <w:suppressAutoHyphens w:val="0"/>
        <w:spacing w:after="160" w:line="256" w:lineRule="auto"/>
        <w:ind w:left="0" w:firstLine="1080"/>
      </w:pPr>
      <w:r>
        <w:t xml:space="preserve">Документ, удостоверяющий личность __________________ </w:t>
      </w:r>
    </w:p>
    <w:p w:rsidR="0011352A" w:rsidRDefault="0011352A" w:rsidP="0011352A">
      <w:pPr>
        <w:pStyle w:val="ab"/>
        <w:suppressAutoHyphens w:val="0"/>
        <w:spacing w:after="160" w:line="256" w:lineRule="auto"/>
        <w:ind w:left="0" w:firstLine="1080"/>
      </w:pPr>
      <w:r>
        <w:t>(вид документа) ___________________ (серия, номер)</w:t>
      </w:r>
    </w:p>
    <w:p w:rsidR="0011352A" w:rsidRDefault="0011352A" w:rsidP="0011352A">
      <w:pPr>
        <w:pStyle w:val="ab"/>
        <w:suppressAutoHyphens w:val="0"/>
        <w:spacing w:after="160" w:line="256" w:lineRule="auto"/>
        <w:ind w:left="0" w:firstLine="1080"/>
      </w:pPr>
      <w:r>
        <w:t xml:space="preserve"> _______________ </w:t>
      </w:r>
    </w:p>
    <w:p w:rsidR="0011352A" w:rsidRDefault="0011352A" w:rsidP="0011352A">
      <w:pPr>
        <w:pStyle w:val="ab"/>
        <w:suppressAutoHyphens w:val="0"/>
        <w:spacing w:after="160" w:line="256" w:lineRule="auto"/>
        <w:ind w:left="0" w:firstLine="1080"/>
      </w:pPr>
      <w:proofErr w:type="gramStart"/>
      <w:r>
        <w:t>(кем, когда выдан СНИЛС _______________</w:t>
      </w:r>
      <w:proofErr w:type="gramEnd"/>
    </w:p>
    <w:p w:rsidR="0011352A" w:rsidRDefault="0011352A" w:rsidP="0011352A">
      <w:pPr>
        <w:pStyle w:val="ab"/>
        <w:suppressAutoHyphens w:val="0"/>
        <w:spacing w:after="160" w:line="256" w:lineRule="auto"/>
        <w:ind w:left="0" w:firstLine="1080"/>
        <w:rPr>
          <w:sz w:val="28"/>
          <w:szCs w:val="28"/>
        </w:rPr>
      </w:pPr>
      <w:r>
        <w:t xml:space="preserve"> </w:t>
      </w:r>
      <w:r>
        <w:rPr>
          <w:sz w:val="28"/>
          <w:szCs w:val="28"/>
        </w:rPr>
        <w:t xml:space="preserve">__________________________ </w:t>
      </w:r>
    </w:p>
    <w:p w:rsidR="0011352A" w:rsidRDefault="0011352A" w:rsidP="0011352A">
      <w:pPr>
        <w:pStyle w:val="ab"/>
        <w:suppressAutoHyphens w:val="0"/>
        <w:spacing w:after="160" w:line="256" w:lineRule="auto"/>
        <w:ind w:left="0" w:firstLine="1080"/>
      </w:pPr>
      <w:proofErr w:type="gramStart"/>
      <w:r>
        <w:t xml:space="preserve">(адрес регистрации по месту жительства </w:t>
      </w:r>
      <w:proofErr w:type="gramEnd"/>
    </w:p>
    <w:p w:rsidR="0011352A" w:rsidRDefault="0011352A" w:rsidP="0011352A">
      <w:pPr>
        <w:pStyle w:val="ab"/>
        <w:suppressAutoHyphens w:val="0"/>
        <w:spacing w:after="160" w:line="256" w:lineRule="auto"/>
        <w:ind w:left="0" w:firstLine="1080"/>
        <w:rPr>
          <w:sz w:val="28"/>
          <w:szCs w:val="28"/>
        </w:rPr>
      </w:pPr>
      <w:r>
        <w:rPr>
          <w:sz w:val="28"/>
          <w:szCs w:val="28"/>
        </w:rPr>
        <w:t xml:space="preserve">__________________________ </w:t>
      </w:r>
    </w:p>
    <w:p w:rsidR="0011352A" w:rsidRDefault="0011352A" w:rsidP="0011352A">
      <w:pPr>
        <w:pStyle w:val="ab"/>
        <w:suppressAutoHyphens w:val="0"/>
        <w:spacing w:after="160" w:line="256" w:lineRule="auto"/>
        <w:ind w:left="0" w:firstLine="1080"/>
      </w:pPr>
      <w:proofErr w:type="gramStart"/>
      <w:r>
        <w:t xml:space="preserve">(адрес регистрации по месту жительства </w:t>
      </w:r>
      <w:proofErr w:type="gramEnd"/>
    </w:p>
    <w:p w:rsidR="0011352A" w:rsidRDefault="0011352A" w:rsidP="0011352A">
      <w:pPr>
        <w:pStyle w:val="ab"/>
        <w:suppressAutoHyphens w:val="0"/>
        <w:spacing w:after="160" w:line="256" w:lineRule="auto"/>
        <w:ind w:left="0" w:firstLine="1080"/>
        <w:rPr>
          <w:sz w:val="23"/>
          <w:szCs w:val="23"/>
        </w:rPr>
      </w:pPr>
      <w:r>
        <w:rPr>
          <w:sz w:val="23"/>
          <w:szCs w:val="23"/>
        </w:rPr>
        <w:t>Контактная информация</w:t>
      </w:r>
    </w:p>
    <w:p w:rsidR="0011352A" w:rsidRDefault="0011352A" w:rsidP="0011352A">
      <w:pPr>
        <w:pStyle w:val="ab"/>
        <w:suppressAutoHyphens w:val="0"/>
        <w:spacing w:after="160" w:line="256" w:lineRule="auto"/>
        <w:ind w:left="0" w:firstLine="1080"/>
        <w:rPr>
          <w:sz w:val="28"/>
          <w:szCs w:val="28"/>
        </w:rPr>
      </w:pPr>
      <w:r>
        <w:rPr>
          <w:sz w:val="23"/>
          <w:szCs w:val="23"/>
        </w:rPr>
        <w:t xml:space="preserve"> Тел</w:t>
      </w:r>
      <w:r>
        <w:rPr>
          <w:sz w:val="28"/>
          <w:szCs w:val="28"/>
        </w:rPr>
        <w:t xml:space="preserve">._________________ </w:t>
      </w:r>
    </w:p>
    <w:p w:rsidR="0011352A" w:rsidRDefault="0011352A" w:rsidP="0011352A">
      <w:pPr>
        <w:pStyle w:val="ab"/>
        <w:suppressAutoHyphens w:val="0"/>
        <w:spacing w:after="160" w:line="256" w:lineRule="auto"/>
        <w:ind w:left="0" w:firstLine="1080"/>
        <w:rPr>
          <w:sz w:val="23"/>
          <w:szCs w:val="23"/>
        </w:rPr>
      </w:pPr>
      <w:r>
        <w:rPr>
          <w:sz w:val="23"/>
          <w:szCs w:val="23"/>
        </w:rPr>
        <w:t>эл. Почта</w:t>
      </w:r>
    </w:p>
    <w:p w:rsidR="0011352A" w:rsidRDefault="0011352A" w:rsidP="0011352A">
      <w:pPr>
        <w:pStyle w:val="ab"/>
        <w:suppressAutoHyphens w:val="0"/>
        <w:spacing w:after="160" w:line="256" w:lineRule="auto"/>
        <w:ind w:left="0" w:firstLine="1080"/>
        <w:rPr>
          <w:sz w:val="28"/>
          <w:szCs w:val="28"/>
        </w:rPr>
      </w:pPr>
      <w:r>
        <w:rPr>
          <w:sz w:val="23"/>
          <w:szCs w:val="23"/>
        </w:rPr>
        <w:t xml:space="preserve"> </w:t>
      </w:r>
      <w:r>
        <w:rPr>
          <w:sz w:val="28"/>
          <w:szCs w:val="28"/>
        </w:rPr>
        <w:t xml:space="preserve">_________________ </w:t>
      </w:r>
    </w:p>
    <w:p w:rsidR="0011352A" w:rsidRDefault="0011352A" w:rsidP="0011352A">
      <w:pPr>
        <w:pStyle w:val="ab"/>
        <w:suppressAutoHyphens w:val="0"/>
        <w:spacing w:after="160" w:line="256" w:lineRule="auto"/>
        <w:ind w:left="0" w:firstLine="1080"/>
        <w:rPr>
          <w:sz w:val="28"/>
          <w:szCs w:val="28"/>
        </w:rPr>
      </w:pPr>
    </w:p>
    <w:p w:rsidR="0011352A" w:rsidRDefault="0011352A" w:rsidP="0011352A">
      <w:pPr>
        <w:pStyle w:val="ab"/>
        <w:suppressAutoHyphens w:val="0"/>
        <w:spacing w:after="160" w:line="256" w:lineRule="auto"/>
        <w:ind w:left="0" w:firstLine="1080"/>
        <w:jc w:val="right"/>
        <w:rPr>
          <w:sz w:val="28"/>
          <w:szCs w:val="28"/>
        </w:rPr>
      </w:pPr>
      <w:r>
        <w:rPr>
          <w:sz w:val="23"/>
          <w:szCs w:val="23"/>
        </w:rPr>
        <w:t xml:space="preserve">Кому адресован документ: </w:t>
      </w:r>
      <w:r>
        <w:rPr>
          <w:sz w:val="28"/>
          <w:szCs w:val="28"/>
        </w:rPr>
        <w:t xml:space="preserve">__________________________ </w:t>
      </w:r>
    </w:p>
    <w:p w:rsidR="0011352A" w:rsidRDefault="0011352A" w:rsidP="0011352A">
      <w:pPr>
        <w:pStyle w:val="ab"/>
        <w:suppressAutoHyphens w:val="0"/>
        <w:spacing w:after="160" w:line="256" w:lineRule="auto"/>
        <w:ind w:left="0" w:firstLine="1080"/>
        <w:jc w:val="right"/>
      </w:pPr>
      <w:proofErr w:type="gramStart"/>
      <w:r>
        <w:t xml:space="preserve">(наименование уполномоченного органа исполнительной власти </w:t>
      </w:r>
      <w:proofErr w:type="gramEnd"/>
    </w:p>
    <w:p w:rsidR="0011352A" w:rsidRDefault="0011352A" w:rsidP="0011352A">
      <w:pPr>
        <w:pStyle w:val="ab"/>
        <w:suppressAutoHyphens w:val="0"/>
        <w:spacing w:after="160" w:line="256" w:lineRule="auto"/>
        <w:ind w:left="0" w:firstLine="1080"/>
        <w:jc w:val="right"/>
      </w:pPr>
      <w:r>
        <w:t>субъекта Российской Федерации или</w:t>
      </w:r>
    </w:p>
    <w:p w:rsidR="0011352A" w:rsidRDefault="0011352A" w:rsidP="0011352A">
      <w:pPr>
        <w:pStyle w:val="ab"/>
        <w:suppressAutoHyphens w:val="0"/>
        <w:spacing w:after="160" w:line="256" w:lineRule="auto"/>
        <w:ind w:left="0" w:firstLine="1080"/>
        <w:jc w:val="right"/>
      </w:pPr>
      <w:r>
        <w:t xml:space="preserve"> органа местного самоуправления </w:t>
      </w:r>
    </w:p>
    <w:p w:rsidR="0011352A" w:rsidRDefault="0011352A" w:rsidP="0011352A">
      <w:pPr>
        <w:pStyle w:val="ab"/>
        <w:suppressAutoHyphens w:val="0"/>
        <w:spacing w:after="160" w:line="256" w:lineRule="auto"/>
        <w:ind w:left="0" w:firstLine="1080"/>
      </w:pPr>
    </w:p>
    <w:p w:rsidR="0011352A" w:rsidRDefault="0011352A" w:rsidP="0011352A">
      <w:pPr>
        <w:pStyle w:val="ab"/>
        <w:suppressAutoHyphens w:val="0"/>
        <w:spacing w:after="160" w:line="256" w:lineRule="auto"/>
        <w:ind w:left="0" w:firstLine="1080"/>
        <w:jc w:val="center"/>
        <w:rPr>
          <w:sz w:val="24"/>
          <w:szCs w:val="24"/>
        </w:rPr>
      </w:pPr>
      <w:r w:rsidRPr="0011352A">
        <w:rPr>
          <w:sz w:val="24"/>
          <w:szCs w:val="24"/>
        </w:rPr>
        <w:t>Заявление</w:t>
      </w:r>
    </w:p>
    <w:p w:rsidR="0011352A" w:rsidRDefault="0011352A" w:rsidP="0011352A">
      <w:pPr>
        <w:pStyle w:val="ab"/>
        <w:suppressAutoHyphens w:val="0"/>
        <w:spacing w:after="160" w:line="256" w:lineRule="auto"/>
        <w:ind w:left="0" w:firstLine="1080"/>
        <w:jc w:val="both"/>
        <w:rPr>
          <w:sz w:val="24"/>
          <w:szCs w:val="24"/>
        </w:rPr>
      </w:pPr>
      <w:r w:rsidRPr="0011352A">
        <w:rPr>
          <w:sz w:val="24"/>
          <w:szCs w:val="24"/>
        </w:rPr>
        <w:t xml:space="preserve">Прошу предоставить государственную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 _______________________________________________________________. </w:t>
      </w:r>
    </w:p>
    <w:p w:rsidR="0011352A" w:rsidRDefault="0011352A" w:rsidP="0011352A">
      <w:pPr>
        <w:pStyle w:val="ab"/>
        <w:suppressAutoHyphens w:val="0"/>
        <w:spacing w:after="160" w:line="256" w:lineRule="auto"/>
        <w:ind w:left="0" w:firstLine="1080"/>
        <w:jc w:val="both"/>
        <w:rPr>
          <w:sz w:val="24"/>
          <w:szCs w:val="24"/>
        </w:rPr>
      </w:pPr>
      <w:r w:rsidRPr="0011352A">
        <w:rPr>
          <w:sz w:val="24"/>
          <w:szCs w:val="24"/>
        </w:rPr>
        <w:t>Настоящим подтверждаю, что ранее право на участие в приватизации на территории Российской Федерации не использовал.</w:t>
      </w:r>
    </w:p>
    <w:p w:rsidR="0011352A" w:rsidRDefault="0011352A" w:rsidP="0011352A">
      <w:pPr>
        <w:pStyle w:val="ab"/>
        <w:suppressAutoHyphens w:val="0"/>
        <w:spacing w:after="160" w:line="256" w:lineRule="auto"/>
        <w:ind w:left="0" w:firstLine="1080"/>
        <w:jc w:val="both"/>
        <w:rPr>
          <w:sz w:val="24"/>
          <w:szCs w:val="24"/>
        </w:rPr>
      </w:pPr>
      <w:r w:rsidRPr="0011352A">
        <w:rPr>
          <w:sz w:val="24"/>
          <w:szCs w:val="24"/>
        </w:rPr>
        <w:t xml:space="preserve"> Документы, необходимые для предоставления государственной услуги, прилагаются. </w:t>
      </w:r>
    </w:p>
    <w:p w:rsidR="0011352A" w:rsidRDefault="0011352A" w:rsidP="0011352A">
      <w:pPr>
        <w:pStyle w:val="ab"/>
        <w:suppressAutoHyphens w:val="0"/>
        <w:spacing w:after="160" w:line="256" w:lineRule="auto"/>
        <w:ind w:left="0" w:firstLine="1080"/>
        <w:jc w:val="both"/>
        <w:rPr>
          <w:sz w:val="24"/>
          <w:szCs w:val="24"/>
        </w:rPr>
      </w:pPr>
      <w:r w:rsidRPr="0011352A">
        <w:rPr>
          <w:sz w:val="24"/>
          <w:szCs w:val="24"/>
        </w:rPr>
        <w:t xml:space="preserve">Конечный результат предоставления государственной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прошу представить с использованием Единого портала государственных и муниципальных услуг (функций) в форме электронного документа. </w:t>
      </w:r>
    </w:p>
    <w:p w:rsidR="0011352A" w:rsidRDefault="0011352A" w:rsidP="0011352A">
      <w:pPr>
        <w:pStyle w:val="ab"/>
        <w:suppressAutoHyphens w:val="0"/>
        <w:spacing w:after="160" w:line="256" w:lineRule="auto"/>
        <w:ind w:left="0" w:firstLine="1080"/>
        <w:jc w:val="both"/>
        <w:rPr>
          <w:sz w:val="24"/>
          <w:szCs w:val="24"/>
        </w:rPr>
      </w:pPr>
      <w:r w:rsidRPr="0011352A">
        <w:rPr>
          <w:sz w:val="24"/>
          <w:szCs w:val="24"/>
        </w:rPr>
        <w:t xml:space="preserve">Решение об отказе в приеме документов, необходимых для предоставления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w:t>
      </w:r>
    </w:p>
    <w:p w:rsidR="0011352A" w:rsidRDefault="0011352A" w:rsidP="0011352A">
      <w:pPr>
        <w:pStyle w:val="ab"/>
        <w:suppressAutoHyphens w:val="0"/>
        <w:spacing w:after="160" w:line="256" w:lineRule="auto"/>
        <w:ind w:left="0" w:firstLine="1080"/>
        <w:jc w:val="both"/>
        <w:rPr>
          <w:sz w:val="24"/>
          <w:szCs w:val="24"/>
        </w:rPr>
      </w:pPr>
      <w:r w:rsidRPr="0011352A">
        <w:rPr>
          <w:sz w:val="24"/>
          <w:szCs w:val="24"/>
        </w:rPr>
        <w:t xml:space="preserve">Решение о приостановлении предоставления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w:t>
      </w:r>
    </w:p>
    <w:p w:rsidR="0011352A" w:rsidRDefault="0011352A" w:rsidP="0011352A">
      <w:pPr>
        <w:pStyle w:val="ab"/>
        <w:suppressAutoHyphens w:val="0"/>
        <w:spacing w:after="160" w:line="256" w:lineRule="auto"/>
        <w:ind w:left="0" w:firstLine="1080"/>
        <w:jc w:val="both"/>
        <w:rPr>
          <w:sz w:val="24"/>
          <w:szCs w:val="24"/>
        </w:rPr>
      </w:pPr>
      <w:r w:rsidRPr="0011352A">
        <w:rPr>
          <w:sz w:val="24"/>
          <w:szCs w:val="24"/>
        </w:rPr>
        <w:t xml:space="preserve">Решение об отказе в предоставлении государственной услуги прошу: вручить лично, представить с использованием Единого портала государственных и </w:t>
      </w:r>
      <w:r w:rsidRPr="0011352A">
        <w:rPr>
          <w:sz w:val="24"/>
          <w:szCs w:val="24"/>
        </w:rPr>
        <w:lastRenderedPageBreak/>
        <w:t xml:space="preserve">муниципальных услуг (функций) в форме электронного документа (нужное подчеркнуть). _____________________________ ___________________________________ </w:t>
      </w:r>
    </w:p>
    <w:p w:rsidR="0011352A" w:rsidRPr="0011352A" w:rsidRDefault="0011352A" w:rsidP="0011352A">
      <w:pPr>
        <w:pStyle w:val="ab"/>
        <w:suppressAutoHyphens w:val="0"/>
        <w:spacing w:after="160" w:line="256" w:lineRule="auto"/>
        <w:ind w:left="0" w:firstLine="1080"/>
        <w:jc w:val="both"/>
        <w:rPr>
          <w:sz w:val="24"/>
          <w:szCs w:val="24"/>
        </w:rPr>
      </w:pPr>
      <w:r w:rsidRPr="0011352A">
        <w:rPr>
          <w:sz w:val="24"/>
          <w:szCs w:val="24"/>
        </w:rPr>
        <w:t xml:space="preserve">(подпись) </w:t>
      </w:r>
      <w:r>
        <w:rPr>
          <w:sz w:val="24"/>
          <w:szCs w:val="24"/>
        </w:rPr>
        <w:t xml:space="preserve">                                              </w:t>
      </w:r>
      <w:r w:rsidRPr="0011352A">
        <w:rPr>
          <w:sz w:val="24"/>
          <w:szCs w:val="24"/>
        </w:rPr>
        <w:t xml:space="preserve">(расшифровка подписи) </w:t>
      </w:r>
    </w:p>
    <w:p w:rsidR="0011352A" w:rsidRDefault="0011352A" w:rsidP="0011352A">
      <w:pPr>
        <w:pStyle w:val="ab"/>
        <w:suppressAutoHyphens w:val="0"/>
        <w:spacing w:after="160" w:line="256" w:lineRule="auto"/>
        <w:ind w:left="0" w:firstLine="1080"/>
        <w:jc w:val="both"/>
        <w:rPr>
          <w:sz w:val="24"/>
          <w:szCs w:val="24"/>
        </w:rPr>
      </w:pPr>
      <w:r w:rsidRPr="0011352A">
        <w:rPr>
          <w:sz w:val="24"/>
          <w:szCs w:val="24"/>
        </w:rPr>
        <w:t xml:space="preserve">Дата ________________________________ </w:t>
      </w:r>
    </w:p>
    <w:p w:rsidR="0011352A" w:rsidRDefault="0011352A" w:rsidP="0011352A">
      <w:pPr>
        <w:pStyle w:val="ab"/>
        <w:suppressAutoHyphens w:val="0"/>
        <w:spacing w:after="160" w:line="256" w:lineRule="auto"/>
        <w:ind w:left="0" w:firstLine="1080"/>
        <w:jc w:val="both"/>
        <w:rPr>
          <w:sz w:val="24"/>
          <w:szCs w:val="24"/>
        </w:rPr>
      </w:pPr>
    </w:p>
    <w:p w:rsidR="00E348F5" w:rsidRDefault="0011352A" w:rsidP="0011352A">
      <w:pPr>
        <w:pStyle w:val="ab"/>
        <w:suppressAutoHyphens w:val="0"/>
        <w:spacing w:after="160" w:line="256" w:lineRule="auto"/>
        <w:ind w:left="0" w:firstLine="1080"/>
        <w:jc w:val="both"/>
        <w:rPr>
          <w:sz w:val="24"/>
          <w:szCs w:val="24"/>
        </w:rPr>
      </w:pPr>
      <w:proofErr w:type="gramStart"/>
      <w:r w:rsidRPr="0011352A">
        <w:rPr>
          <w:sz w:val="24"/>
          <w:szCs w:val="24"/>
        </w:rPr>
        <w:t xml:space="preserve">Настоящим подтверждаю свое согласие на осуществление уполномоченным </w:t>
      </w:r>
      <w:r w:rsidRPr="00E348F5">
        <w:rPr>
          <w:sz w:val="24"/>
          <w:szCs w:val="24"/>
        </w:rPr>
        <w:t xml:space="preserve">органом </w:t>
      </w:r>
      <w:r w:rsidR="00E348F5" w:rsidRPr="00E348F5">
        <w:rPr>
          <w:iCs/>
          <w:sz w:val="24"/>
          <w:szCs w:val="24"/>
        </w:rPr>
        <w:t xml:space="preserve">администрацией </w:t>
      </w:r>
      <w:proofErr w:type="spellStart"/>
      <w:r w:rsidR="00E348F5" w:rsidRPr="00E348F5">
        <w:rPr>
          <w:iCs/>
          <w:sz w:val="24"/>
          <w:szCs w:val="24"/>
        </w:rPr>
        <w:t>Элитовского</w:t>
      </w:r>
      <w:proofErr w:type="spellEnd"/>
      <w:r w:rsidR="00E348F5" w:rsidRPr="00E348F5">
        <w:rPr>
          <w:iCs/>
          <w:sz w:val="24"/>
          <w:szCs w:val="24"/>
        </w:rPr>
        <w:t xml:space="preserve"> сельсовета</w:t>
      </w:r>
      <w:r w:rsidR="00E348F5">
        <w:rPr>
          <w:i/>
          <w:iCs/>
          <w:sz w:val="24"/>
          <w:szCs w:val="24"/>
        </w:rPr>
        <w:t xml:space="preserve"> </w:t>
      </w:r>
      <w:r w:rsidRPr="0011352A">
        <w:rPr>
          <w:i/>
          <w:iCs/>
          <w:sz w:val="24"/>
          <w:szCs w:val="24"/>
        </w:rPr>
        <w:t xml:space="preserve"> </w:t>
      </w:r>
      <w:r w:rsidRPr="0011352A">
        <w:rPr>
          <w:sz w:val="24"/>
          <w:szCs w:val="24"/>
        </w:rPr>
        <w:t>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w:t>
      </w:r>
      <w:proofErr w:type="gramEnd"/>
      <w:r w:rsidRPr="0011352A">
        <w:rPr>
          <w:sz w:val="24"/>
          <w:szCs w:val="24"/>
        </w:rPr>
        <w:t xml:space="preserve">, в целях получения информации об этапе предоставления государственной услуги, о результате предоставления государственной услуги, а также на их использование органами государственной власти субъекта Российской Федерации/органами местного самоуправления (указать наименование), подведомственными им организациями. </w:t>
      </w:r>
    </w:p>
    <w:p w:rsidR="00E348F5" w:rsidRDefault="0011352A" w:rsidP="0011352A">
      <w:pPr>
        <w:pStyle w:val="ab"/>
        <w:suppressAutoHyphens w:val="0"/>
        <w:spacing w:after="160" w:line="256" w:lineRule="auto"/>
        <w:ind w:left="0" w:firstLine="1080"/>
        <w:jc w:val="both"/>
        <w:rPr>
          <w:sz w:val="24"/>
          <w:szCs w:val="24"/>
        </w:rPr>
      </w:pPr>
      <w:r w:rsidRPr="0011352A">
        <w:rPr>
          <w:sz w:val="24"/>
          <w:szCs w:val="24"/>
        </w:rPr>
        <w:t xml:space="preserve">Настоящим также подтверждаю свое согласие на получение мною информации о предоставлении государственной услуги, а также о деятельности </w:t>
      </w:r>
      <w:proofErr w:type="gramStart"/>
      <w:r w:rsidRPr="0011352A">
        <w:rPr>
          <w:sz w:val="24"/>
          <w:szCs w:val="24"/>
        </w:rPr>
        <w:t>органов государственной власти субъекта Российской Федерации/органов местного</w:t>
      </w:r>
      <w:proofErr w:type="gramEnd"/>
      <w:r w:rsidRPr="0011352A">
        <w:rPr>
          <w:sz w:val="24"/>
          <w:szCs w:val="24"/>
        </w:rPr>
        <w:t xml:space="preserve"> самоуправления (указать наименование) и подведомственных им организаций.</w:t>
      </w:r>
    </w:p>
    <w:p w:rsidR="00E348F5" w:rsidRDefault="0011352A" w:rsidP="0011352A">
      <w:pPr>
        <w:pStyle w:val="ab"/>
        <w:suppressAutoHyphens w:val="0"/>
        <w:spacing w:after="160" w:line="256" w:lineRule="auto"/>
        <w:ind w:left="0" w:firstLine="1080"/>
        <w:jc w:val="both"/>
        <w:rPr>
          <w:sz w:val="24"/>
          <w:szCs w:val="24"/>
        </w:rPr>
      </w:pPr>
      <w:r w:rsidRPr="0011352A">
        <w:rPr>
          <w:sz w:val="24"/>
          <w:szCs w:val="24"/>
        </w:rPr>
        <w:t xml:space="preserve"> </w:t>
      </w:r>
      <w:proofErr w:type="gramStart"/>
      <w:r w:rsidRPr="0011352A">
        <w:rPr>
          <w:sz w:val="24"/>
          <w:szCs w:val="24"/>
        </w:rPr>
        <w:t xml:space="preserve">Указанная информация может быть предоставлена мне с применением </w:t>
      </w:r>
      <w:proofErr w:type="spellStart"/>
      <w:r w:rsidRPr="0011352A">
        <w:rPr>
          <w:sz w:val="24"/>
          <w:szCs w:val="24"/>
        </w:rPr>
        <w:t>неголосовых</w:t>
      </w:r>
      <w:proofErr w:type="spellEnd"/>
      <w:r w:rsidRPr="0011352A">
        <w:rPr>
          <w:sz w:val="24"/>
          <w:szCs w:val="24"/>
        </w:rPr>
        <w:t xml:space="preserve"> коммуникаций (путем рассылки по сети подвижной радиотелефонной связи коротких текстовых </w:t>
      </w:r>
      <w:proofErr w:type="spellStart"/>
      <w:r w:rsidRPr="0011352A">
        <w:rPr>
          <w:sz w:val="24"/>
          <w:szCs w:val="24"/>
        </w:rPr>
        <w:t>sms</w:t>
      </w:r>
      <w:proofErr w:type="spellEnd"/>
      <w:r w:rsidRPr="0011352A">
        <w:rPr>
          <w:sz w:val="24"/>
          <w:szCs w:val="24"/>
        </w:rPr>
        <w:t xml:space="preserve">-сообщений, рассылки </w:t>
      </w:r>
      <w:proofErr w:type="spellStart"/>
      <w:r w:rsidRPr="0011352A">
        <w:rPr>
          <w:sz w:val="24"/>
          <w:szCs w:val="24"/>
        </w:rPr>
        <w:t>ussd</w:t>
      </w:r>
      <w:proofErr w:type="spellEnd"/>
      <w:r w:rsidRPr="0011352A">
        <w:rPr>
          <w:sz w:val="24"/>
          <w:szCs w:val="24"/>
        </w:rPr>
        <w:t xml:space="preserve">-сообщений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 </w:t>
      </w:r>
      <w:proofErr w:type="gramEnd"/>
    </w:p>
    <w:p w:rsidR="00E348F5" w:rsidRDefault="0011352A" w:rsidP="0011352A">
      <w:pPr>
        <w:pStyle w:val="ab"/>
        <w:suppressAutoHyphens w:val="0"/>
        <w:spacing w:after="160" w:line="256" w:lineRule="auto"/>
        <w:ind w:left="0" w:firstLine="1080"/>
        <w:jc w:val="both"/>
        <w:rPr>
          <w:sz w:val="24"/>
          <w:szCs w:val="24"/>
        </w:rPr>
      </w:pPr>
      <w:r w:rsidRPr="0011352A">
        <w:rPr>
          <w:sz w:val="24"/>
          <w:szCs w:val="24"/>
        </w:rPr>
        <w:t xml:space="preserve">Настоящее согласие не устанавливает предельных сроков обработки данных. </w:t>
      </w:r>
    </w:p>
    <w:p w:rsidR="00E348F5" w:rsidRDefault="0011352A" w:rsidP="0011352A">
      <w:pPr>
        <w:pStyle w:val="ab"/>
        <w:suppressAutoHyphens w:val="0"/>
        <w:spacing w:after="160" w:line="256" w:lineRule="auto"/>
        <w:ind w:left="0" w:firstLine="1080"/>
        <w:jc w:val="both"/>
        <w:rPr>
          <w:sz w:val="24"/>
          <w:szCs w:val="24"/>
        </w:rPr>
      </w:pPr>
      <w:r w:rsidRPr="0011352A">
        <w:rPr>
          <w:sz w:val="24"/>
          <w:szCs w:val="24"/>
        </w:rPr>
        <w:t xml:space="preserve">Порядок отзыва согласия на обработку персональных данных мне известен. </w:t>
      </w:r>
    </w:p>
    <w:p w:rsidR="00E348F5" w:rsidRDefault="0011352A" w:rsidP="0011352A">
      <w:pPr>
        <w:pStyle w:val="ab"/>
        <w:suppressAutoHyphens w:val="0"/>
        <w:spacing w:after="160" w:line="256" w:lineRule="auto"/>
        <w:ind w:left="0" w:firstLine="1080"/>
        <w:jc w:val="both"/>
        <w:rPr>
          <w:sz w:val="24"/>
          <w:szCs w:val="24"/>
        </w:rPr>
      </w:pPr>
      <w:r w:rsidRPr="0011352A">
        <w:rPr>
          <w:sz w:val="24"/>
          <w:szCs w:val="24"/>
        </w:rPr>
        <w:t xml:space="preserve">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 ________________________________________ _________________ (почтовый адрес), ____________________________ (телефон), ________________________________________________ (адрес электронной почты). Подпись _____________________________ ___________________________________ </w:t>
      </w:r>
    </w:p>
    <w:p w:rsidR="00E348F5" w:rsidRDefault="00E348F5" w:rsidP="0011352A">
      <w:pPr>
        <w:pStyle w:val="ab"/>
        <w:suppressAutoHyphens w:val="0"/>
        <w:spacing w:after="160" w:line="256" w:lineRule="auto"/>
        <w:ind w:left="0" w:firstLine="1080"/>
        <w:jc w:val="both"/>
        <w:rPr>
          <w:sz w:val="24"/>
          <w:szCs w:val="24"/>
        </w:rPr>
      </w:pPr>
      <w:r>
        <w:rPr>
          <w:sz w:val="24"/>
          <w:szCs w:val="24"/>
        </w:rPr>
        <w:t xml:space="preserve">                                                                         </w:t>
      </w:r>
      <w:r w:rsidR="0011352A" w:rsidRPr="0011352A">
        <w:rPr>
          <w:sz w:val="24"/>
          <w:szCs w:val="24"/>
        </w:rPr>
        <w:t xml:space="preserve">(расшифровка подписи) </w:t>
      </w:r>
    </w:p>
    <w:p w:rsidR="00E348F5" w:rsidRDefault="0011352A" w:rsidP="0011352A">
      <w:pPr>
        <w:pStyle w:val="ab"/>
        <w:suppressAutoHyphens w:val="0"/>
        <w:spacing w:after="160" w:line="256" w:lineRule="auto"/>
        <w:ind w:left="0" w:firstLine="1080"/>
        <w:jc w:val="both"/>
        <w:rPr>
          <w:sz w:val="24"/>
          <w:szCs w:val="24"/>
        </w:rPr>
      </w:pPr>
      <w:r w:rsidRPr="0011352A">
        <w:rPr>
          <w:sz w:val="24"/>
          <w:szCs w:val="24"/>
        </w:rPr>
        <w:t xml:space="preserve">Дата ________________________________ </w:t>
      </w:r>
    </w:p>
    <w:p w:rsidR="00E348F5" w:rsidRDefault="0011352A" w:rsidP="0011352A">
      <w:pPr>
        <w:pStyle w:val="ab"/>
        <w:suppressAutoHyphens w:val="0"/>
        <w:spacing w:after="160" w:line="256" w:lineRule="auto"/>
        <w:ind w:left="0" w:firstLine="1080"/>
        <w:jc w:val="both"/>
        <w:rPr>
          <w:sz w:val="24"/>
          <w:szCs w:val="24"/>
        </w:rPr>
      </w:pPr>
      <w:r w:rsidRPr="0011352A">
        <w:rPr>
          <w:sz w:val="24"/>
          <w:szCs w:val="24"/>
        </w:rPr>
        <w:t xml:space="preserve">Запрос принят: </w:t>
      </w:r>
    </w:p>
    <w:p w:rsidR="00E348F5" w:rsidRDefault="0011352A" w:rsidP="0011352A">
      <w:pPr>
        <w:pStyle w:val="ab"/>
        <w:suppressAutoHyphens w:val="0"/>
        <w:spacing w:after="160" w:line="256" w:lineRule="auto"/>
        <w:ind w:left="0" w:firstLine="1080"/>
        <w:jc w:val="both"/>
        <w:rPr>
          <w:sz w:val="24"/>
          <w:szCs w:val="24"/>
        </w:rPr>
      </w:pPr>
      <w:r w:rsidRPr="0011352A">
        <w:rPr>
          <w:sz w:val="24"/>
          <w:szCs w:val="24"/>
        </w:rPr>
        <w:t xml:space="preserve">Ф.И.О. должностного лица (работника), </w:t>
      </w:r>
    </w:p>
    <w:p w:rsidR="00E348F5" w:rsidRDefault="0011352A" w:rsidP="0011352A">
      <w:pPr>
        <w:pStyle w:val="ab"/>
        <w:suppressAutoHyphens w:val="0"/>
        <w:spacing w:after="160" w:line="256" w:lineRule="auto"/>
        <w:ind w:left="0" w:firstLine="1080"/>
        <w:jc w:val="both"/>
        <w:rPr>
          <w:sz w:val="24"/>
          <w:szCs w:val="24"/>
        </w:rPr>
      </w:pPr>
      <w:r w:rsidRPr="0011352A">
        <w:rPr>
          <w:sz w:val="24"/>
          <w:szCs w:val="24"/>
        </w:rPr>
        <w:t>уполномоченного на прием запроса</w:t>
      </w:r>
    </w:p>
    <w:p w:rsidR="00E348F5" w:rsidRDefault="0011352A" w:rsidP="0011352A">
      <w:pPr>
        <w:pStyle w:val="ab"/>
        <w:suppressAutoHyphens w:val="0"/>
        <w:spacing w:after="160" w:line="256" w:lineRule="auto"/>
        <w:ind w:left="0" w:firstLine="1080"/>
        <w:jc w:val="both"/>
        <w:rPr>
          <w:sz w:val="24"/>
          <w:szCs w:val="24"/>
        </w:rPr>
      </w:pPr>
      <w:r w:rsidRPr="0011352A">
        <w:rPr>
          <w:sz w:val="24"/>
          <w:szCs w:val="24"/>
        </w:rPr>
        <w:t xml:space="preserve"> Подпись _____________________________ ___________________________________ </w:t>
      </w:r>
    </w:p>
    <w:p w:rsidR="00E348F5" w:rsidRDefault="0011352A" w:rsidP="0011352A">
      <w:pPr>
        <w:pStyle w:val="ab"/>
        <w:suppressAutoHyphens w:val="0"/>
        <w:spacing w:after="160" w:line="256" w:lineRule="auto"/>
        <w:ind w:left="0" w:firstLine="1080"/>
        <w:jc w:val="both"/>
        <w:rPr>
          <w:sz w:val="24"/>
          <w:szCs w:val="24"/>
        </w:rPr>
      </w:pPr>
      <w:r w:rsidRPr="0011352A">
        <w:rPr>
          <w:sz w:val="24"/>
          <w:szCs w:val="24"/>
        </w:rPr>
        <w:t xml:space="preserve">(расшифровка подписи) </w:t>
      </w:r>
    </w:p>
    <w:p w:rsidR="0011352A" w:rsidRDefault="0011352A" w:rsidP="0011352A">
      <w:pPr>
        <w:pStyle w:val="ab"/>
        <w:suppressAutoHyphens w:val="0"/>
        <w:spacing w:after="160" w:line="256" w:lineRule="auto"/>
        <w:ind w:left="0" w:firstLine="1080"/>
        <w:jc w:val="both"/>
        <w:rPr>
          <w:sz w:val="24"/>
          <w:szCs w:val="24"/>
        </w:rPr>
      </w:pPr>
      <w:r w:rsidRPr="0011352A">
        <w:rPr>
          <w:sz w:val="24"/>
          <w:szCs w:val="24"/>
        </w:rPr>
        <w:t>Дата ________________________________</w:t>
      </w:r>
    </w:p>
    <w:p w:rsidR="00E348F5" w:rsidRDefault="00E348F5" w:rsidP="0011352A">
      <w:pPr>
        <w:pStyle w:val="ab"/>
        <w:suppressAutoHyphens w:val="0"/>
        <w:spacing w:after="160" w:line="256" w:lineRule="auto"/>
        <w:ind w:left="0" w:firstLine="1080"/>
        <w:jc w:val="both"/>
        <w:rPr>
          <w:sz w:val="24"/>
          <w:szCs w:val="24"/>
        </w:rPr>
      </w:pPr>
    </w:p>
    <w:p w:rsidR="00E348F5" w:rsidRDefault="00E348F5" w:rsidP="0011352A">
      <w:pPr>
        <w:pStyle w:val="ab"/>
        <w:suppressAutoHyphens w:val="0"/>
        <w:spacing w:after="160" w:line="256" w:lineRule="auto"/>
        <w:ind w:left="0" w:firstLine="1080"/>
        <w:jc w:val="both"/>
        <w:rPr>
          <w:sz w:val="24"/>
          <w:szCs w:val="24"/>
        </w:rPr>
      </w:pPr>
    </w:p>
    <w:p w:rsidR="00E348F5" w:rsidRDefault="00E348F5" w:rsidP="0011352A">
      <w:pPr>
        <w:pStyle w:val="ab"/>
        <w:suppressAutoHyphens w:val="0"/>
        <w:spacing w:after="160" w:line="256" w:lineRule="auto"/>
        <w:ind w:left="0" w:firstLine="1080"/>
        <w:jc w:val="both"/>
        <w:rPr>
          <w:sz w:val="24"/>
          <w:szCs w:val="24"/>
        </w:rPr>
      </w:pPr>
    </w:p>
    <w:p w:rsidR="00E348F5" w:rsidRDefault="00E348F5" w:rsidP="0011352A">
      <w:pPr>
        <w:pStyle w:val="ab"/>
        <w:suppressAutoHyphens w:val="0"/>
        <w:spacing w:after="160" w:line="256" w:lineRule="auto"/>
        <w:ind w:left="0" w:firstLine="1080"/>
        <w:jc w:val="both"/>
        <w:rPr>
          <w:sz w:val="24"/>
          <w:szCs w:val="24"/>
        </w:rPr>
      </w:pPr>
    </w:p>
    <w:p w:rsidR="00E348F5" w:rsidRDefault="00E348F5" w:rsidP="0011352A">
      <w:pPr>
        <w:pStyle w:val="ab"/>
        <w:suppressAutoHyphens w:val="0"/>
        <w:spacing w:after="160" w:line="256" w:lineRule="auto"/>
        <w:ind w:left="0" w:firstLine="1080"/>
        <w:jc w:val="both"/>
        <w:rPr>
          <w:sz w:val="24"/>
          <w:szCs w:val="24"/>
        </w:rPr>
      </w:pPr>
    </w:p>
    <w:p w:rsidR="00E348F5" w:rsidRDefault="00E348F5" w:rsidP="0011352A">
      <w:pPr>
        <w:pStyle w:val="ab"/>
        <w:suppressAutoHyphens w:val="0"/>
        <w:spacing w:after="160" w:line="256" w:lineRule="auto"/>
        <w:ind w:left="0" w:firstLine="1080"/>
        <w:jc w:val="both"/>
        <w:rPr>
          <w:sz w:val="24"/>
          <w:szCs w:val="24"/>
        </w:rPr>
      </w:pPr>
    </w:p>
    <w:p w:rsidR="00E348F5" w:rsidRDefault="00E348F5" w:rsidP="00E348F5">
      <w:pPr>
        <w:pStyle w:val="ab"/>
        <w:suppressAutoHyphens w:val="0"/>
        <w:spacing w:after="160" w:line="256" w:lineRule="auto"/>
        <w:ind w:left="0" w:firstLine="1080"/>
        <w:jc w:val="right"/>
        <w:rPr>
          <w:sz w:val="23"/>
          <w:szCs w:val="23"/>
        </w:rPr>
      </w:pPr>
      <w:r>
        <w:rPr>
          <w:sz w:val="23"/>
          <w:szCs w:val="23"/>
        </w:rPr>
        <w:lastRenderedPageBreak/>
        <w:t>Приложение 2 к Административному регламенту</w:t>
      </w:r>
    </w:p>
    <w:p w:rsidR="00E348F5" w:rsidRDefault="00E348F5" w:rsidP="00E348F5">
      <w:pPr>
        <w:pStyle w:val="ab"/>
        <w:suppressAutoHyphens w:val="0"/>
        <w:spacing w:after="160" w:line="256" w:lineRule="auto"/>
        <w:ind w:left="0" w:firstLine="1080"/>
        <w:jc w:val="right"/>
        <w:rPr>
          <w:sz w:val="23"/>
          <w:szCs w:val="23"/>
        </w:rPr>
      </w:pPr>
      <w:r>
        <w:rPr>
          <w:sz w:val="23"/>
          <w:szCs w:val="23"/>
        </w:rPr>
        <w:t xml:space="preserve"> предоставления муниципальной) услуги </w:t>
      </w:r>
    </w:p>
    <w:p w:rsidR="00E348F5" w:rsidRDefault="00E348F5" w:rsidP="00E348F5">
      <w:pPr>
        <w:pStyle w:val="ab"/>
        <w:suppressAutoHyphens w:val="0"/>
        <w:spacing w:after="160" w:line="256" w:lineRule="auto"/>
        <w:ind w:left="0" w:firstLine="1080"/>
        <w:jc w:val="right"/>
        <w:rPr>
          <w:sz w:val="23"/>
          <w:szCs w:val="23"/>
        </w:rPr>
      </w:pPr>
      <w:r>
        <w:rPr>
          <w:sz w:val="23"/>
          <w:szCs w:val="23"/>
        </w:rPr>
        <w:t xml:space="preserve">«Передача в собственность граждан занимаемых </w:t>
      </w:r>
    </w:p>
    <w:p w:rsidR="00E348F5" w:rsidRDefault="00E348F5" w:rsidP="00E348F5">
      <w:pPr>
        <w:pStyle w:val="ab"/>
        <w:suppressAutoHyphens w:val="0"/>
        <w:spacing w:after="160" w:line="256" w:lineRule="auto"/>
        <w:ind w:left="0" w:firstLine="1080"/>
        <w:jc w:val="right"/>
        <w:rPr>
          <w:sz w:val="23"/>
          <w:szCs w:val="23"/>
        </w:rPr>
      </w:pPr>
      <w:r>
        <w:rPr>
          <w:sz w:val="23"/>
          <w:szCs w:val="23"/>
        </w:rPr>
        <w:t>ими жилых помещений жилищного фонда</w:t>
      </w:r>
    </w:p>
    <w:p w:rsidR="00E348F5" w:rsidRDefault="00E348F5" w:rsidP="00E348F5">
      <w:pPr>
        <w:pStyle w:val="ab"/>
        <w:suppressAutoHyphens w:val="0"/>
        <w:spacing w:after="160" w:line="256" w:lineRule="auto"/>
        <w:ind w:left="0" w:firstLine="1080"/>
        <w:jc w:val="right"/>
        <w:rPr>
          <w:sz w:val="23"/>
          <w:szCs w:val="23"/>
        </w:rPr>
      </w:pPr>
      <w:r>
        <w:rPr>
          <w:sz w:val="23"/>
          <w:szCs w:val="23"/>
        </w:rPr>
        <w:t xml:space="preserve"> (приватизация жилищного фонда)»</w:t>
      </w:r>
    </w:p>
    <w:p w:rsidR="00E348F5" w:rsidRDefault="00E348F5" w:rsidP="00E348F5">
      <w:pPr>
        <w:pStyle w:val="ab"/>
        <w:suppressAutoHyphens w:val="0"/>
        <w:spacing w:after="160" w:line="256" w:lineRule="auto"/>
        <w:ind w:left="0" w:firstLine="1080"/>
        <w:jc w:val="right"/>
        <w:rPr>
          <w:sz w:val="23"/>
          <w:szCs w:val="23"/>
        </w:rPr>
      </w:pPr>
    </w:p>
    <w:p w:rsidR="00E348F5" w:rsidRDefault="00E348F5" w:rsidP="00E348F5">
      <w:pPr>
        <w:pStyle w:val="ab"/>
        <w:suppressAutoHyphens w:val="0"/>
        <w:spacing w:after="160" w:line="256" w:lineRule="auto"/>
        <w:ind w:left="0" w:firstLine="1080"/>
        <w:jc w:val="right"/>
        <w:rPr>
          <w:sz w:val="23"/>
          <w:szCs w:val="23"/>
        </w:rPr>
      </w:pPr>
    </w:p>
    <w:p w:rsidR="00E348F5" w:rsidRDefault="00E348F5" w:rsidP="00E348F5">
      <w:pPr>
        <w:pStyle w:val="ab"/>
        <w:suppressAutoHyphens w:val="0"/>
        <w:spacing w:after="160" w:line="256" w:lineRule="auto"/>
        <w:ind w:left="0" w:firstLine="1080"/>
        <w:jc w:val="right"/>
        <w:rPr>
          <w:sz w:val="23"/>
          <w:szCs w:val="23"/>
        </w:rPr>
      </w:pPr>
      <w:r>
        <w:rPr>
          <w:sz w:val="23"/>
          <w:szCs w:val="23"/>
        </w:rPr>
        <w:t>Форма</w:t>
      </w:r>
    </w:p>
    <w:p w:rsidR="00E348F5" w:rsidRDefault="00E348F5" w:rsidP="00E348F5">
      <w:pPr>
        <w:pStyle w:val="ab"/>
        <w:suppressAutoHyphens w:val="0"/>
        <w:spacing w:after="160" w:line="256" w:lineRule="auto"/>
        <w:ind w:left="0" w:firstLine="1080"/>
        <w:jc w:val="right"/>
        <w:rPr>
          <w:sz w:val="23"/>
          <w:szCs w:val="23"/>
        </w:rPr>
      </w:pPr>
    </w:p>
    <w:p w:rsidR="00E348F5" w:rsidRPr="00E348F5" w:rsidRDefault="00E348F5" w:rsidP="00E348F5">
      <w:pPr>
        <w:pStyle w:val="ab"/>
        <w:suppressAutoHyphens w:val="0"/>
        <w:spacing w:after="160" w:line="256" w:lineRule="auto"/>
        <w:ind w:left="0" w:firstLine="1080"/>
        <w:jc w:val="right"/>
        <w:rPr>
          <w:sz w:val="24"/>
          <w:szCs w:val="24"/>
        </w:rPr>
      </w:pPr>
      <w:proofErr w:type="gramStart"/>
      <w:r w:rsidRPr="00E348F5">
        <w:rPr>
          <w:sz w:val="24"/>
          <w:szCs w:val="24"/>
        </w:rPr>
        <w:t xml:space="preserve">Сведения о заявителе, которому адресован документ _________________________________________________ (Ф.И.О. физического лица) Документ, удостоверяющий личность _________________________________ (вид документа) __________________________________ (серия, номер) ______________________________ (кем, когда выдан) Контактная информация: тел. ____________________________________________ </w:t>
      </w:r>
      <w:proofErr w:type="gramEnd"/>
    </w:p>
    <w:p w:rsidR="00E348F5" w:rsidRPr="00E348F5" w:rsidRDefault="00E348F5" w:rsidP="00E348F5">
      <w:pPr>
        <w:pStyle w:val="ab"/>
        <w:suppressAutoHyphens w:val="0"/>
        <w:spacing w:after="160" w:line="256" w:lineRule="auto"/>
        <w:ind w:left="0" w:firstLine="1080"/>
        <w:jc w:val="right"/>
        <w:rPr>
          <w:sz w:val="24"/>
          <w:szCs w:val="24"/>
        </w:rPr>
      </w:pPr>
      <w:r w:rsidRPr="00E348F5">
        <w:rPr>
          <w:sz w:val="24"/>
          <w:szCs w:val="24"/>
        </w:rPr>
        <w:t xml:space="preserve">эл. почта _______________________________________ </w:t>
      </w:r>
    </w:p>
    <w:p w:rsidR="00E348F5" w:rsidRPr="00E348F5" w:rsidRDefault="00E348F5" w:rsidP="00E348F5">
      <w:pPr>
        <w:pStyle w:val="ab"/>
        <w:suppressAutoHyphens w:val="0"/>
        <w:spacing w:after="160" w:line="256" w:lineRule="auto"/>
        <w:ind w:left="0" w:firstLine="1080"/>
        <w:jc w:val="right"/>
        <w:rPr>
          <w:sz w:val="24"/>
          <w:szCs w:val="24"/>
        </w:rPr>
      </w:pPr>
      <w:r w:rsidRPr="00E348F5">
        <w:rPr>
          <w:sz w:val="24"/>
          <w:szCs w:val="24"/>
        </w:rPr>
        <w:t xml:space="preserve">Дата </w:t>
      </w:r>
    </w:p>
    <w:p w:rsidR="00E348F5" w:rsidRPr="00E348F5" w:rsidRDefault="00E348F5" w:rsidP="00E348F5">
      <w:pPr>
        <w:pStyle w:val="ab"/>
        <w:suppressAutoHyphens w:val="0"/>
        <w:spacing w:after="160" w:line="256" w:lineRule="auto"/>
        <w:ind w:left="0" w:firstLine="1080"/>
        <w:jc w:val="right"/>
        <w:rPr>
          <w:sz w:val="24"/>
          <w:szCs w:val="24"/>
        </w:rPr>
      </w:pPr>
    </w:p>
    <w:p w:rsidR="00E348F5" w:rsidRPr="00E348F5" w:rsidRDefault="00E348F5" w:rsidP="00E348F5">
      <w:pPr>
        <w:pStyle w:val="ab"/>
        <w:suppressAutoHyphens w:val="0"/>
        <w:spacing w:after="160" w:line="256" w:lineRule="auto"/>
        <w:ind w:left="0" w:firstLine="1080"/>
        <w:jc w:val="right"/>
        <w:rPr>
          <w:sz w:val="24"/>
          <w:szCs w:val="24"/>
        </w:rPr>
      </w:pPr>
    </w:p>
    <w:p w:rsidR="00E348F5" w:rsidRDefault="00E348F5" w:rsidP="00E348F5">
      <w:pPr>
        <w:pStyle w:val="ab"/>
        <w:suppressAutoHyphens w:val="0"/>
        <w:spacing w:after="160" w:line="256" w:lineRule="auto"/>
        <w:ind w:left="0" w:firstLine="1080"/>
        <w:jc w:val="center"/>
        <w:rPr>
          <w:sz w:val="24"/>
          <w:szCs w:val="24"/>
        </w:rPr>
      </w:pPr>
      <w:r w:rsidRPr="00E348F5">
        <w:rPr>
          <w:sz w:val="24"/>
          <w:szCs w:val="24"/>
        </w:rPr>
        <w:t>Решение об отказе в приеме документов, необходимых для предоставления государственной услуги</w:t>
      </w:r>
    </w:p>
    <w:p w:rsidR="00E348F5" w:rsidRDefault="00E348F5" w:rsidP="00E348F5">
      <w:pPr>
        <w:pStyle w:val="ab"/>
        <w:suppressAutoHyphens w:val="0"/>
        <w:spacing w:after="160" w:line="256" w:lineRule="auto"/>
        <w:ind w:left="0" w:firstLine="1080"/>
        <w:jc w:val="center"/>
        <w:rPr>
          <w:sz w:val="24"/>
          <w:szCs w:val="24"/>
        </w:rPr>
      </w:pPr>
    </w:p>
    <w:p w:rsidR="00E348F5" w:rsidRDefault="00E348F5" w:rsidP="00E348F5">
      <w:pPr>
        <w:pStyle w:val="ab"/>
        <w:suppressAutoHyphens w:val="0"/>
        <w:spacing w:after="160" w:line="256" w:lineRule="auto"/>
        <w:ind w:left="0" w:firstLine="1080"/>
        <w:jc w:val="both"/>
        <w:rPr>
          <w:sz w:val="24"/>
          <w:szCs w:val="24"/>
        </w:rPr>
      </w:pPr>
      <w:r w:rsidRPr="00E348F5">
        <w:rPr>
          <w:sz w:val="24"/>
          <w:szCs w:val="24"/>
        </w:rPr>
        <w:t xml:space="preserve">Настоящим подтверждается, что при приеме запроса и документов, необходимых для предоставления государственной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 </w:t>
      </w:r>
    </w:p>
    <w:p w:rsidR="00E348F5" w:rsidRDefault="00E348F5" w:rsidP="00E348F5">
      <w:pPr>
        <w:pStyle w:val="ab"/>
        <w:suppressAutoHyphens w:val="0"/>
        <w:spacing w:after="160" w:line="256" w:lineRule="auto"/>
        <w:ind w:left="0" w:firstLine="1080"/>
        <w:jc w:val="both"/>
        <w:rPr>
          <w:sz w:val="24"/>
          <w:szCs w:val="24"/>
        </w:rPr>
      </w:pPr>
      <w:r w:rsidRPr="00E348F5">
        <w:rPr>
          <w:sz w:val="24"/>
          <w:szCs w:val="24"/>
        </w:rPr>
        <w:t xml:space="preserve">- представленные запрос и иные документы, необходимые для предоставления государственной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 </w:t>
      </w:r>
    </w:p>
    <w:p w:rsidR="00E348F5" w:rsidRDefault="00E348F5" w:rsidP="00E348F5">
      <w:pPr>
        <w:pStyle w:val="ab"/>
        <w:suppressAutoHyphens w:val="0"/>
        <w:spacing w:after="160" w:line="256" w:lineRule="auto"/>
        <w:ind w:left="0" w:firstLine="1080"/>
        <w:jc w:val="both"/>
        <w:rPr>
          <w:sz w:val="24"/>
          <w:szCs w:val="24"/>
        </w:rPr>
      </w:pPr>
      <w:r w:rsidRPr="00E348F5">
        <w:rPr>
          <w:sz w:val="24"/>
          <w:szCs w:val="24"/>
        </w:rPr>
        <w:t xml:space="preserve">- 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города Москвы); </w:t>
      </w:r>
    </w:p>
    <w:p w:rsidR="00E348F5" w:rsidRDefault="00E348F5" w:rsidP="00E348F5">
      <w:pPr>
        <w:pStyle w:val="ab"/>
        <w:suppressAutoHyphens w:val="0"/>
        <w:spacing w:after="160" w:line="256" w:lineRule="auto"/>
        <w:ind w:left="0" w:firstLine="1080"/>
        <w:jc w:val="both"/>
        <w:rPr>
          <w:sz w:val="24"/>
          <w:szCs w:val="24"/>
        </w:rPr>
      </w:pPr>
      <w:r w:rsidRPr="00E348F5">
        <w:rPr>
          <w:sz w:val="24"/>
          <w:szCs w:val="24"/>
        </w:rPr>
        <w:t>- заявителем представлен неполный комплект документов, предусмотренных пунктом 2.8. настоящего Административного регламента, подлежащих обязательному представлению заявителем;</w:t>
      </w:r>
    </w:p>
    <w:p w:rsidR="00E348F5" w:rsidRDefault="00E348F5" w:rsidP="00E348F5">
      <w:pPr>
        <w:pStyle w:val="ab"/>
        <w:suppressAutoHyphens w:val="0"/>
        <w:spacing w:after="160" w:line="256" w:lineRule="auto"/>
        <w:ind w:left="0" w:firstLine="1080"/>
        <w:jc w:val="both"/>
        <w:rPr>
          <w:sz w:val="24"/>
          <w:szCs w:val="24"/>
        </w:rPr>
      </w:pPr>
      <w:r w:rsidRPr="00E348F5">
        <w:rPr>
          <w:sz w:val="24"/>
          <w:szCs w:val="24"/>
        </w:rPr>
        <w:t xml:space="preserve"> - представленные документы содержат недостоверные и (или) противоречивые сведения;</w:t>
      </w:r>
    </w:p>
    <w:p w:rsidR="00E348F5" w:rsidRDefault="00E348F5" w:rsidP="00E348F5">
      <w:pPr>
        <w:pStyle w:val="ab"/>
        <w:suppressAutoHyphens w:val="0"/>
        <w:spacing w:after="160" w:line="256" w:lineRule="auto"/>
        <w:ind w:left="0" w:firstLine="1080"/>
        <w:jc w:val="both"/>
        <w:rPr>
          <w:sz w:val="24"/>
          <w:szCs w:val="24"/>
        </w:rPr>
      </w:pPr>
      <w:r w:rsidRPr="00E348F5">
        <w:rPr>
          <w:sz w:val="24"/>
          <w:szCs w:val="24"/>
        </w:rPr>
        <w:t xml:space="preserve"> - подача запроса от имени заявителя не уполномоченным на то лицом; </w:t>
      </w:r>
    </w:p>
    <w:p w:rsidR="00E348F5" w:rsidRDefault="00E348F5" w:rsidP="00E348F5">
      <w:pPr>
        <w:pStyle w:val="ab"/>
        <w:suppressAutoHyphens w:val="0"/>
        <w:spacing w:after="160" w:line="256" w:lineRule="auto"/>
        <w:ind w:left="0" w:firstLine="1080"/>
        <w:jc w:val="both"/>
        <w:rPr>
          <w:sz w:val="24"/>
          <w:szCs w:val="24"/>
        </w:rPr>
      </w:pPr>
      <w:r w:rsidRPr="00E348F5">
        <w:rPr>
          <w:sz w:val="24"/>
          <w:szCs w:val="24"/>
        </w:rPr>
        <w:t>- обращение за предоставлением государственной услуги лица, не являющегося заявителем на предоставление государственной 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государственной услуги);</w:t>
      </w:r>
    </w:p>
    <w:p w:rsidR="00E348F5" w:rsidRDefault="00E348F5" w:rsidP="00E348F5">
      <w:pPr>
        <w:pStyle w:val="ab"/>
        <w:suppressAutoHyphens w:val="0"/>
        <w:spacing w:after="160" w:line="256" w:lineRule="auto"/>
        <w:ind w:left="0" w:firstLine="1080"/>
        <w:jc w:val="both"/>
        <w:rPr>
          <w:sz w:val="24"/>
          <w:szCs w:val="24"/>
        </w:rPr>
      </w:pPr>
      <w:r w:rsidRPr="00E348F5">
        <w:rPr>
          <w:sz w:val="24"/>
          <w:szCs w:val="24"/>
        </w:rPr>
        <w:t xml:space="preserve"> - обращение за государственной услугой в уполномоченный орган или МФЦ, не </w:t>
      </w:r>
      <w:proofErr w:type="gramStart"/>
      <w:r w:rsidRPr="00E348F5">
        <w:rPr>
          <w:sz w:val="24"/>
          <w:szCs w:val="24"/>
        </w:rPr>
        <w:t>предоставляющие</w:t>
      </w:r>
      <w:proofErr w:type="gramEnd"/>
      <w:r w:rsidRPr="00E348F5">
        <w:rPr>
          <w:sz w:val="24"/>
          <w:szCs w:val="24"/>
        </w:rPr>
        <w:t xml:space="preserve"> требующуюся заявителю государственную услугу;</w:t>
      </w:r>
    </w:p>
    <w:p w:rsidR="00E348F5" w:rsidRDefault="00E348F5" w:rsidP="00E348F5">
      <w:pPr>
        <w:pStyle w:val="ab"/>
        <w:suppressAutoHyphens w:val="0"/>
        <w:spacing w:after="160" w:line="256" w:lineRule="auto"/>
        <w:ind w:left="0" w:firstLine="1080"/>
        <w:jc w:val="both"/>
        <w:rPr>
          <w:sz w:val="24"/>
          <w:szCs w:val="24"/>
        </w:rPr>
      </w:pPr>
      <w:r w:rsidRPr="00E348F5">
        <w:rPr>
          <w:sz w:val="24"/>
          <w:szCs w:val="24"/>
        </w:rPr>
        <w:lastRenderedPageBreak/>
        <w:t xml:space="preserve"> - некорректное заполнение обязательных полей в форме интерактивного запроса на Портале; </w:t>
      </w:r>
    </w:p>
    <w:p w:rsidR="00E348F5" w:rsidRDefault="00E348F5" w:rsidP="00E348F5">
      <w:pPr>
        <w:pStyle w:val="ab"/>
        <w:suppressAutoHyphens w:val="0"/>
        <w:spacing w:after="160" w:line="256" w:lineRule="auto"/>
        <w:ind w:left="0" w:firstLine="1080"/>
        <w:jc w:val="both"/>
        <w:rPr>
          <w:sz w:val="24"/>
          <w:szCs w:val="24"/>
        </w:rPr>
      </w:pPr>
      <w:r w:rsidRPr="00E348F5">
        <w:rPr>
          <w:sz w:val="24"/>
          <w:szCs w:val="24"/>
        </w:rPr>
        <w:t xml:space="preserve">- наличие противоречивых сведений в представленных документах и в интерактивном запросе; </w:t>
      </w:r>
    </w:p>
    <w:p w:rsidR="00E348F5" w:rsidRDefault="00E348F5" w:rsidP="00E348F5">
      <w:pPr>
        <w:pStyle w:val="ab"/>
        <w:suppressAutoHyphens w:val="0"/>
        <w:spacing w:after="160" w:line="256" w:lineRule="auto"/>
        <w:ind w:left="0" w:firstLine="1080"/>
        <w:jc w:val="both"/>
        <w:rPr>
          <w:sz w:val="24"/>
          <w:szCs w:val="24"/>
        </w:rPr>
      </w:pPr>
      <w:r w:rsidRPr="00E348F5">
        <w:rPr>
          <w:sz w:val="24"/>
          <w:szCs w:val="24"/>
        </w:rPr>
        <w:t xml:space="preserve">- представление документов, не подписанных в установленном порядке; </w:t>
      </w:r>
    </w:p>
    <w:p w:rsidR="00E348F5" w:rsidRDefault="00E348F5" w:rsidP="00E348F5">
      <w:pPr>
        <w:pStyle w:val="ab"/>
        <w:suppressAutoHyphens w:val="0"/>
        <w:spacing w:after="160" w:line="256" w:lineRule="auto"/>
        <w:ind w:left="0" w:firstLine="1080"/>
        <w:jc w:val="both"/>
        <w:rPr>
          <w:sz w:val="24"/>
          <w:szCs w:val="24"/>
        </w:rPr>
      </w:pPr>
      <w:r w:rsidRPr="00E348F5">
        <w:rPr>
          <w:sz w:val="24"/>
          <w:szCs w:val="24"/>
        </w:rPr>
        <w:t xml:space="preserve">- запрос и иные документы в электронной форме подписаны с использованием электронной подписи, не принадлежащей заявителю. </w:t>
      </w:r>
    </w:p>
    <w:p w:rsidR="00E348F5" w:rsidRDefault="00E348F5" w:rsidP="00E348F5">
      <w:pPr>
        <w:pStyle w:val="ab"/>
        <w:suppressAutoHyphens w:val="0"/>
        <w:spacing w:after="160" w:line="256" w:lineRule="auto"/>
        <w:ind w:left="0" w:firstLine="1080"/>
        <w:jc w:val="both"/>
        <w:rPr>
          <w:sz w:val="24"/>
          <w:szCs w:val="24"/>
        </w:rPr>
      </w:pPr>
      <w:r w:rsidRPr="00E348F5">
        <w:rPr>
          <w:sz w:val="24"/>
          <w:szCs w:val="24"/>
        </w:rPr>
        <w:t>В связи с изложенным принято решение об отказе в приеме запроса и иных документов, необходимых для предоставления государственной услуги</w:t>
      </w:r>
      <w:proofErr w:type="gramStart"/>
      <w:r w:rsidRPr="00E348F5">
        <w:rPr>
          <w:sz w:val="24"/>
          <w:szCs w:val="24"/>
        </w:rPr>
        <w:t>.</w:t>
      </w:r>
      <w:proofErr w:type="gramEnd"/>
      <w:r w:rsidRPr="00E348F5">
        <w:rPr>
          <w:sz w:val="24"/>
          <w:szCs w:val="24"/>
        </w:rPr>
        <w:t xml:space="preserve"> _____________________________ _________ _______________________________ (</w:t>
      </w:r>
      <w:proofErr w:type="gramStart"/>
      <w:r w:rsidRPr="00E348F5">
        <w:rPr>
          <w:sz w:val="24"/>
          <w:szCs w:val="24"/>
        </w:rPr>
        <w:t>д</w:t>
      </w:r>
      <w:proofErr w:type="gramEnd"/>
      <w:r w:rsidRPr="00E348F5">
        <w:rPr>
          <w:sz w:val="24"/>
          <w:szCs w:val="24"/>
        </w:rPr>
        <w:t xml:space="preserve">олжностное лицо (работник), </w:t>
      </w:r>
      <w:r>
        <w:rPr>
          <w:sz w:val="24"/>
          <w:szCs w:val="24"/>
        </w:rPr>
        <w:t xml:space="preserve">         </w:t>
      </w:r>
      <w:r w:rsidRPr="00E348F5">
        <w:rPr>
          <w:sz w:val="24"/>
          <w:szCs w:val="24"/>
        </w:rPr>
        <w:t xml:space="preserve">(подпись) </w:t>
      </w:r>
      <w:r>
        <w:rPr>
          <w:sz w:val="24"/>
          <w:szCs w:val="24"/>
        </w:rPr>
        <w:t xml:space="preserve">                      </w:t>
      </w:r>
      <w:r w:rsidRPr="00E348F5">
        <w:rPr>
          <w:sz w:val="24"/>
          <w:szCs w:val="24"/>
        </w:rPr>
        <w:t xml:space="preserve">(инициалы, фамилия) имеющее право принять решение </w:t>
      </w:r>
    </w:p>
    <w:p w:rsidR="00E348F5" w:rsidRDefault="00E348F5" w:rsidP="00E348F5">
      <w:pPr>
        <w:pStyle w:val="ab"/>
        <w:suppressAutoHyphens w:val="0"/>
        <w:spacing w:after="160" w:line="256" w:lineRule="auto"/>
        <w:ind w:left="0"/>
        <w:jc w:val="both"/>
        <w:rPr>
          <w:sz w:val="24"/>
          <w:szCs w:val="24"/>
        </w:rPr>
      </w:pPr>
      <w:r w:rsidRPr="00E348F5">
        <w:rPr>
          <w:sz w:val="24"/>
          <w:szCs w:val="24"/>
        </w:rPr>
        <w:t xml:space="preserve">об отказе в приеме документов) </w:t>
      </w:r>
    </w:p>
    <w:p w:rsidR="00E348F5" w:rsidRDefault="00E348F5" w:rsidP="00E348F5">
      <w:pPr>
        <w:pStyle w:val="ab"/>
        <w:suppressAutoHyphens w:val="0"/>
        <w:spacing w:after="160" w:line="256" w:lineRule="auto"/>
        <w:ind w:left="0"/>
        <w:jc w:val="right"/>
        <w:rPr>
          <w:sz w:val="24"/>
          <w:szCs w:val="24"/>
        </w:rPr>
      </w:pPr>
      <w:r w:rsidRPr="00E348F5">
        <w:rPr>
          <w:sz w:val="24"/>
          <w:szCs w:val="24"/>
        </w:rPr>
        <w:t xml:space="preserve">М.П. </w:t>
      </w:r>
    </w:p>
    <w:p w:rsidR="00E348F5" w:rsidRDefault="00E348F5" w:rsidP="00E348F5">
      <w:pPr>
        <w:pStyle w:val="ab"/>
        <w:suppressAutoHyphens w:val="0"/>
        <w:spacing w:after="160" w:line="256" w:lineRule="auto"/>
        <w:ind w:left="0"/>
        <w:jc w:val="right"/>
        <w:rPr>
          <w:sz w:val="24"/>
          <w:szCs w:val="24"/>
        </w:rPr>
      </w:pPr>
    </w:p>
    <w:p w:rsidR="00E348F5" w:rsidRPr="00E348F5" w:rsidRDefault="00E348F5" w:rsidP="00E348F5">
      <w:pPr>
        <w:pStyle w:val="ab"/>
        <w:suppressAutoHyphens w:val="0"/>
        <w:spacing w:after="160" w:line="256" w:lineRule="auto"/>
        <w:ind w:left="0"/>
        <w:jc w:val="both"/>
        <w:rPr>
          <w:sz w:val="24"/>
          <w:szCs w:val="24"/>
        </w:rPr>
      </w:pPr>
      <w:r w:rsidRPr="00E348F5">
        <w:rPr>
          <w:sz w:val="24"/>
          <w:szCs w:val="24"/>
        </w:rPr>
        <w:t xml:space="preserve">Подпись заявителя, подтверждающая получение Решения об отказе в приеме документов _______________________ _________________________________ _________________ (подпись) </w:t>
      </w:r>
      <w:r>
        <w:rPr>
          <w:sz w:val="24"/>
          <w:szCs w:val="24"/>
        </w:rPr>
        <w:t xml:space="preserve">                                              </w:t>
      </w:r>
      <w:r w:rsidRPr="00E348F5">
        <w:rPr>
          <w:sz w:val="24"/>
          <w:szCs w:val="24"/>
        </w:rPr>
        <w:t>(инициалы, фамилия заявителя)</w:t>
      </w:r>
      <w:r>
        <w:rPr>
          <w:sz w:val="24"/>
          <w:szCs w:val="24"/>
        </w:rPr>
        <w:t xml:space="preserve">           </w:t>
      </w:r>
      <w:bookmarkStart w:id="0" w:name="_GoBack"/>
      <w:bookmarkEnd w:id="0"/>
      <w:r w:rsidRPr="00E348F5">
        <w:rPr>
          <w:sz w:val="24"/>
          <w:szCs w:val="24"/>
        </w:rPr>
        <w:t xml:space="preserve"> (дата)</w:t>
      </w:r>
    </w:p>
    <w:p w:rsidR="00E348F5" w:rsidRPr="00E348F5" w:rsidRDefault="00E348F5" w:rsidP="00E348F5">
      <w:pPr>
        <w:pStyle w:val="ab"/>
        <w:suppressAutoHyphens w:val="0"/>
        <w:spacing w:after="160" w:line="256" w:lineRule="auto"/>
        <w:ind w:left="0" w:firstLine="1080"/>
        <w:jc w:val="both"/>
        <w:rPr>
          <w:b/>
          <w:sz w:val="24"/>
          <w:szCs w:val="24"/>
        </w:rPr>
      </w:pPr>
    </w:p>
    <w:p w:rsidR="00C82C88" w:rsidRPr="00E348F5" w:rsidRDefault="00C82C88" w:rsidP="00E348F5">
      <w:pPr>
        <w:pStyle w:val="ab"/>
        <w:suppressAutoHyphens w:val="0"/>
        <w:spacing w:after="160" w:line="256" w:lineRule="auto"/>
        <w:ind w:left="0" w:firstLine="1080"/>
        <w:jc w:val="both"/>
        <w:rPr>
          <w:b/>
          <w:sz w:val="24"/>
          <w:szCs w:val="24"/>
        </w:rPr>
      </w:pPr>
    </w:p>
    <w:sectPr w:rsidR="00C82C88" w:rsidRPr="00E348F5" w:rsidSect="00EF3924">
      <w:pgSz w:w="11906" w:h="16838"/>
      <w:pgMar w:top="1134"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141" w:rsidRDefault="006A1141" w:rsidP="00A477EB">
      <w:r>
        <w:separator/>
      </w:r>
    </w:p>
  </w:endnote>
  <w:endnote w:type="continuationSeparator" w:id="0">
    <w:p w:rsidR="006A1141" w:rsidRDefault="006A1141" w:rsidP="00A4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altName w:val="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141" w:rsidRDefault="006A1141" w:rsidP="00A477EB">
      <w:r>
        <w:separator/>
      </w:r>
    </w:p>
  </w:footnote>
  <w:footnote w:type="continuationSeparator" w:id="0">
    <w:p w:rsidR="006A1141" w:rsidRDefault="006A1141" w:rsidP="00A477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CD60C16"/>
    <w:lvl w:ilvl="0">
      <w:start w:val="2"/>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1">
      <w:start w:val="2"/>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2">
      <w:start w:val="2"/>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3">
      <w:start w:val="2"/>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4">
      <w:start w:val="2"/>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5">
      <w:start w:val="2"/>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6">
      <w:start w:val="2"/>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7">
      <w:start w:val="2"/>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8">
      <w:start w:val="2"/>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abstractNum>
  <w:abstractNum w:abstractNumId="1">
    <w:nsid w:val="00000003"/>
    <w:multiLevelType w:val="multilevel"/>
    <w:tmpl w:val="00000002"/>
    <w:lvl w:ilvl="0">
      <w:start w:val="5"/>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1">
      <w:start w:val="5"/>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2">
      <w:start w:val="5"/>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3">
      <w:start w:val="5"/>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4">
      <w:start w:val="5"/>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5">
      <w:start w:val="5"/>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6">
      <w:start w:val="5"/>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7">
      <w:start w:val="5"/>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8">
      <w:start w:val="5"/>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abstractNum>
  <w:abstractNum w:abstractNumId="2">
    <w:nsid w:val="00000005"/>
    <w:multiLevelType w:val="multilevel"/>
    <w:tmpl w:val="00000004"/>
    <w:lvl w:ilvl="0">
      <w:start w:val="9"/>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1">
      <w:start w:val="9"/>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2">
      <w:start w:val="9"/>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3">
      <w:start w:val="9"/>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4">
      <w:start w:val="9"/>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5">
      <w:start w:val="9"/>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6">
      <w:start w:val="9"/>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7">
      <w:start w:val="9"/>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8">
      <w:start w:val="9"/>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abstractNum>
  <w:abstractNum w:abstractNumId="3">
    <w:nsid w:val="00000007"/>
    <w:multiLevelType w:val="multilevel"/>
    <w:tmpl w:val="00000006"/>
    <w:lvl w:ilvl="0">
      <w:start w:val="12"/>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1">
      <w:start w:val="12"/>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2">
      <w:start w:val="12"/>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3">
      <w:start w:val="12"/>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4">
      <w:start w:val="12"/>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5">
      <w:start w:val="12"/>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6">
      <w:start w:val="12"/>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7">
      <w:start w:val="12"/>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8">
      <w:start w:val="12"/>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abstractNum>
  <w:abstractNum w:abstractNumId="4">
    <w:nsid w:val="00000009"/>
    <w:multiLevelType w:val="multilevel"/>
    <w:tmpl w:val="00000008"/>
    <w:lvl w:ilvl="0">
      <w:start w:val="18"/>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1">
      <w:start w:val="18"/>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2">
      <w:start w:val="18"/>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3">
      <w:start w:val="18"/>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4">
      <w:start w:val="18"/>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5">
      <w:start w:val="18"/>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6">
      <w:start w:val="18"/>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7">
      <w:start w:val="18"/>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8">
      <w:start w:val="18"/>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abstractNum>
  <w:abstractNum w:abstractNumId="5">
    <w:nsid w:val="0000000B"/>
    <w:multiLevelType w:val="multilevel"/>
    <w:tmpl w:val="0000000A"/>
    <w:lvl w:ilvl="0">
      <w:start w:val="2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1">
      <w:start w:val="2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2">
      <w:start w:val="2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3">
      <w:start w:val="2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4">
      <w:start w:val="2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5">
      <w:start w:val="2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6">
      <w:start w:val="2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7">
      <w:start w:val="2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8">
      <w:start w:val="2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abstractNum>
  <w:abstractNum w:abstractNumId="6">
    <w:nsid w:val="0000000D"/>
    <w:multiLevelType w:val="multilevel"/>
    <w:tmpl w:val="0000000C"/>
    <w:lvl w:ilvl="0">
      <w:start w:val="24"/>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1">
      <w:start w:val="24"/>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2">
      <w:start w:val="24"/>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3">
      <w:start w:val="24"/>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4">
      <w:start w:val="24"/>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5">
      <w:start w:val="24"/>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6">
      <w:start w:val="24"/>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7">
      <w:start w:val="24"/>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8">
      <w:start w:val="24"/>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abstractNum>
  <w:abstractNum w:abstractNumId="7">
    <w:nsid w:val="033C3369"/>
    <w:multiLevelType w:val="hybridMultilevel"/>
    <w:tmpl w:val="E6D048DE"/>
    <w:lvl w:ilvl="0" w:tplc="897A78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06383469"/>
    <w:multiLevelType w:val="multilevel"/>
    <w:tmpl w:val="F81866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0EE0527B"/>
    <w:multiLevelType w:val="hybridMultilevel"/>
    <w:tmpl w:val="831C2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921CA8"/>
    <w:multiLevelType w:val="hybridMultilevel"/>
    <w:tmpl w:val="B8DC8430"/>
    <w:lvl w:ilvl="0" w:tplc="5FA83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F46A99"/>
    <w:multiLevelType w:val="hybridMultilevel"/>
    <w:tmpl w:val="A088EF5E"/>
    <w:lvl w:ilvl="0" w:tplc="89C84822">
      <w:start w:val="1"/>
      <w:numFmt w:val="decimal"/>
      <w:lvlText w:val="%1."/>
      <w:lvlJc w:val="left"/>
      <w:pPr>
        <w:ind w:left="132" w:hanging="708"/>
      </w:pPr>
      <w:rPr>
        <w:rFonts w:ascii="Times New Roman" w:eastAsia="Times New Roman" w:hAnsi="Times New Roman" w:cs="Times New Roman" w:hint="default"/>
        <w:b w:val="0"/>
        <w:bCs w:val="0"/>
        <w:i w:val="0"/>
        <w:iCs w:val="0"/>
        <w:spacing w:val="-4"/>
        <w:w w:val="100"/>
        <w:sz w:val="28"/>
        <w:szCs w:val="28"/>
        <w:lang w:val="ru-RU" w:eastAsia="en-US" w:bidi="ar-SA"/>
      </w:rPr>
    </w:lvl>
    <w:lvl w:ilvl="1" w:tplc="967EC72C">
      <w:numFmt w:val="bullet"/>
      <w:lvlText w:val="•"/>
      <w:lvlJc w:val="left"/>
      <w:pPr>
        <w:ind w:left="1148" w:hanging="708"/>
      </w:pPr>
      <w:rPr>
        <w:lang w:val="ru-RU" w:eastAsia="en-US" w:bidi="ar-SA"/>
      </w:rPr>
    </w:lvl>
    <w:lvl w:ilvl="2" w:tplc="7E82A196">
      <w:numFmt w:val="bullet"/>
      <w:lvlText w:val="•"/>
      <w:lvlJc w:val="left"/>
      <w:pPr>
        <w:ind w:left="2157" w:hanging="708"/>
      </w:pPr>
      <w:rPr>
        <w:lang w:val="ru-RU" w:eastAsia="en-US" w:bidi="ar-SA"/>
      </w:rPr>
    </w:lvl>
    <w:lvl w:ilvl="3" w:tplc="60B0A098">
      <w:numFmt w:val="bullet"/>
      <w:lvlText w:val="•"/>
      <w:lvlJc w:val="left"/>
      <w:pPr>
        <w:ind w:left="3165" w:hanging="708"/>
      </w:pPr>
      <w:rPr>
        <w:lang w:val="ru-RU" w:eastAsia="en-US" w:bidi="ar-SA"/>
      </w:rPr>
    </w:lvl>
    <w:lvl w:ilvl="4" w:tplc="7ED64172">
      <w:numFmt w:val="bullet"/>
      <w:lvlText w:val="•"/>
      <w:lvlJc w:val="left"/>
      <w:pPr>
        <w:ind w:left="4174" w:hanging="708"/>
      </w:pPr>
      <w:rPr>
        <w:lang w:val="ru-RU" w:eastAsia="en-US" w:bidi="ar-SA"/>
      </w:rPr>
    </w:lvl>
    <w:lvl w:ilvl="5" w:tplc="31AA9170">
      <w:numFmt w:val="bullet"/>
      <w:lvlText w:val="•"/>
      <w:lvlJc w:val="left"/>
      <w:pPr>
        <w:ind w:left="5182" w:hanging="708"/>
      </w:pPr>
      <w:rPr>
        <w:lang w:val="ru-RU" w:eastAsia="en-US" w:bidi="ar-SA"/>
      </w:rPr>
    </w:lvl>
    <w:lvl w:ilvl="6" w:tplc="E7AE93BC">
      <w:numFmt w:val="bullet"/>
      <w:lvlText w:val="•"/>
      <w:lvlJc w:val="left"/>
      <w:pPr>
        <w:ind w:left="6191" w:hanging="708"/>
      </w:pPr>
      <w:rPr>
        <w:lang w:val="ru-RU" w:eastAsia="en-US" w:bidi="ar-SA"/>
      </w:rPr>
    </w:lvl>
    <w:lvl w:ilvl="7" w:tplc="0B7622E4">
      <w:numFmt w:val="bullet"/>
      <w:lvlText w:val="•"/>
      <w:lvlJc w:val="left"/>
      <w:pPr>
        <w:ind w:left="7199" w:hanging="708"/>
      </w:pPr>
      <w:rPr>
        <w:lang w:val="ru-RU" w:eastAsia="en-US" w:bidi="ar-SA"/>
      </w:rPr>
    </w:lvl>
    <w:lvl w:ilvl="8" w:tplc="EF2ABF7C">
      <w:numFmt w:val="bullet"/>
      <w:lvlText w:val="•"/>
      <w:lvlJc w:val="left"/>
      <w:pPr>
        <w:ind w:left="8208" w:hanging="708"/>
      </w:pPr>
      <w:rPr>
        <w:lang w:val="ru-RU" w:eastAsia="en-US" w:bidi="ar-SA"/>
      </w:rPr>
    </w:lvl>
  </w:abstractNum>
  <w:abstractNum w:abstractNumId="12">
    <w:nsid w:val="56A53649"/>
    <w:multiLevelType w:val="hybridMultilevel"/>
    <w:tmpl w:val="17243B36"/>
    <w:lvl w:ilvl="0" w:tplc="E9E0C68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6FB67548"/>
    <w:multiLevelType w:val="hybridMultilevel"/>
    <w:tmpl w:val="4E907A54"/>
    <w:lvl w:ilvl="0" w:tplc="2EC812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3C76555"/>
    <w:multiLevelType w:val="hybridMultilevel"/>
    <w:tmpl w:val="50EE1F8A"/>
    <w:lvl w:ilvl="0" w:tplc="54F23B5C">
      <w:start w:val="4"/>
      <w:numFmt w:val="decimal"/>
      <w:lvlText w:val="%1."/>
      <w:lvlJc w:val="left"/>
      <w:pPr>
        <w:ind w:left="132" w:hanging="310"/>
      </w:pPr>
      <w:rPr>
        <w:rFonts w:ascii="Times New Roman" w:eastAsia="Times New Roman" w:hAnsi="Times New Roman" w:cs="Times New Roman" w:hint="default"/>
        <w:b w:val="0"/>
        <w:bCs w:val="0"/>
        <w:i w:val="0"/>
        <w:iCs w:val="0"/>
        <w:spacing w:val="-4"/>
        <w:w w:val="100"/>
        <w:sz w:val="28"/>
        <w:szCs w:val="28"/>
        <w:lang w:val="ru-RU" w:eastAsia="en-US" w:bidi="ar-SA"/>
      </w:rPr>
    </w:lvl>
    <w:lvl w:ilvl="1" w:tplc="C95EBEE0">
      <w:numFmt w:val="bullet"/>
      <w:lvlText w:val="•"/>
      <w:lvlJc w:val="left"/>
      <w:pPr>
        <w:ind w:left="1148" w:hanging="310"/>
      </w:pPr>
      <w:rPr>
        <w:lang w:val="ru-RU" w:eastAsia="en-US" w:bidi="ar-SA"/>
      </w:rPr>
    </w:lvl>
    <w:lvl w:ilvl="2" w:tplc="08CCC266">
      <w:numFmt w:val="bullet"/>
      <w:lvlText w:val="•"/>
      <w:lvlJc w:val="left"/>
      <w:pPr>
        <w:ind w:left="2157" w:hanging="310"/>
      </w:pPr>
      <w:rPr>
        <w:lang w:val="ru-RU" w:eastAsia="en-US" w:bidi="ar-SA"/>
      </w:rPr>
    </w:lvl>
    <w:lvl w:ilvl="3" w:tplc="43AA3C26">
      <w:numFmt w:val="bullet"/>
      <w:lvlText w:val="•"/>
      <w:lvlJc w:val="left"/>
      <w:pPr>
        <w:ind w:left="3165" w:hanging="310"/>
      </w:pPr>
      <w:rPr>
        <w:lang w:val="ru-RU" w:eastAsia="en-US" w:bidi="ar-SA"/>
      </w:rPr>
    </w:lvl>
    <w:lvl w:ilvl="4" w:tplc="E1AE61EA">
      <w:numFmt w:val="bullet"/>
      <w:lvlText w:val="•"/>
      <w:lvlJc w:val="left"/>
      <w:pPr>
        <w:ind w:left="4174" w:hanging="310"/>
      </w:pPr>
      <w:rPr>
        <w:lang w:val="ru-RU" w:eastAsia="en-US" w:bidi="ar-SA"/>
      </w:rPr>
    </w:lvl>
    <w:lvl w:ilvl="5" w:tplc="B978D92E">
      <w:numFmt w:val="bullet"/>
      <w:lvlText w:val="•"/>
      <w:lvlJc w:val="left"/>
      <w:pPr>
        <w:ind w:left="5182" w:hanging="310"/>
      </w:pPr>
      <w:rPr>
        <w:lang w:val="ru-RU" w:eastAsia="en-US" w:bidi="ar-SA"/>
      </w:rPr>
    </w:lvl>
    <w:lvl w:ilvl="6" w:tplc="3BB84E92">
      <w:numFmt w:val="bullet"/>
      <w:lvlText w:val="•"/>
      <w:lvlJc w:val="left"/>
      <w:pPr>
        <w:ind w:left="6191" w:hanging="310"/>
      </w:pPr>
      <w:rPr>
        <w:lang w:val="ru-RU" w:eastAsia="en-US" w:bidi="ar-SA"/>
      </w:rPr>
    </w:lvl>
    <w:lvl w:ilvl="7" w:tplc="99EA1F18">
      <w:numFmt w:val="bullet"/>
      <w:lvlText w:val="•"/>
      <w:lvlJc w:val="left"/>
      <w:pPr>
        <w:ind w:left="7199" w:hanging="310"/>
      </w:pPr>
      <w:rPr>
        <w:lang w:val="ru-RU" w:eastAsia="en-US" w:bidi="ar-SA"/>
      </w:rPr>
    </w:lvl>
    <w:lvl w:ilvl="8" w:tplc="4F54CFCE">
      <w:numFmt w:val="bullet"/>
      <w:lvlText w:val="•"/>
      <w:lvlJc w:val="left"/>
      <w:pPr>
        <w:ind w:left="8208" w:hanging="310"/>
      </w:pPr>
      <w:rPr>
        <w:lang w:val="ru-RU" w:eastAsia="en-US" w:bidi="ar-SA"/>
      </w:rPr>
    </w:lvl>
  </w:abstractNum>
  <w:abstractNum w:abstractNumId="15">
    <w:nsid w:val="7CE65013"/>
    <w:multiLevelType w:val="multilevel"/>
    <w:tmpl w:val="E9C6F7B0"/>
    <w:lvl w:ilvl="0">
      <w:start w:val="1"/>
      <w:numFmt w:val="upperRoman"/>
      <w:lvlText w:val="%1."/>
      <w:lvlJc w:val="left"/>
      <w:pPr>
        <w:ind w:left="1080" w:hanging="72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7E443DBD"/>
    <w:multiLevelType w:val="multilevel"/>
    <w:tmpl w:val="8446E6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2"/>
  </w:num>
  <w:num w:numId="3">
    <w:abstractNumId w:val="16"/>
  </w:num>
  <w:num w:numId="4">
    <w:abstractNumId w:val="7"/>
  </w:num>
  <w:num w:numId="5">
    <w:abstractNumId w:val="11"/>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14"/>
  </w:num>
  <w:num w:numId="8">
    <w:abstractNumId w:val="14"/>
    <w:lvlOverride w:ilvl="0">
      <w:startOverride w:val="4"/>
    </w:lvlOverride>
    <w:lvlOverride w:ilvl="1"/>
    <w:lvlOverride w:ilvl="2"/>
    <w:lvlOverride w:ilvl="3"/>
    <w:lvlOverride w:ilvl="4"/>
    <w:lvlOverride w:ilvl="5"/>
    <w:lvlOverride w:ilvl="6"/>
    <w:lvlOverride w:ilvl="7"/>
    <w:lvlOverride w:ilvl="8"/>
  </w:num>
  <w:num w:numId="9">
    <w:abstractNumId w:val="10"/>
  </w:num>
  <w:num w:numId="10">
    <w:abstractNumId w:val="9"/>
  </w:num>
  <w:num w:numId="11">
    <w:abstractNumId w:val="13"/>
  </w:num>
  <w:num w:numId="12">
    <w:abstractNumId w:val="1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6">
    <w:abstractNumId w:val="1"/>
  </w:num>
  <w:num w:numId="17">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8">
    <w:abstractNumId w:val="2"/>
  </w:num>
  <w:num w:numId="19">
    <w:abstractNumId w:val="2"/>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20">
    <w:abstractNumId w:val="3"/>
  </w:num>
  <w:num w:numId="21">
    <w:abstractNumId w:val="3"/>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22">
    <w:abstractNumId w:val="4"/>
  </w:num>
  <w:num w:numId="23">
    <w:abstractNumId w:val="4"/>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24">
    <w:abstractNumId w:val="5"/>
  </w:num>
  <w:num w:numId="25">
    <w:abstractNumId w:val="5"/>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26">
    <w:abstractNumId w:val="6"/>
  </w:num>
  <w:num w:numId="27">
    <w:abstractNumId w:val="6"/>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280"/>
    <w:rsid w:val="0001253C"/>
    <w:rsid w:val="00013AB0"/>
    <w:rsid w:val="0005058F"/>
    <w:rsid w:val="0006168E"/>
    <w:rsid w:val="000660AB"/>
    <w:rsid w:val="00066B6B"/>
    <w:rsid w:val="00085D68"/>
    <w:rsid w:val="0009136D"/>
    <w:rsid w:val="000A00B2"/>
    <w:rsid w:val="000B18D9"/>
    <w:rsid w:val="000B61BF"/>
    <w:rsid w:val="000C14D9"/>
    <w:rsid w:val="000C4ED5"/>
    <w:rsid w:val="000F122C"/>
    <w:rsid w:val="00104C03"/>
    <w:rsid w:val="0011352A"/>
    <w:rsid w:val="00123641"/>
    <w:rsid w:val="001248DF"/>
    <w:rsid w:val="001266FE"/>
    <w:rsid w:val="00152735"/>
    <w:rsid w:val="00166989"/>
    <w:rsid w:val="001761E7"/>
    <w:rsid w:val="00177D1F"/>
    <w:rsid w:val="001973D7"/>
    <w:rsid w:val="001A7477"/>
    <w:rsid w:val="00214FED"/>
    <w:rsid w:val="00216090"/>
    <w:rsid w:val="00216438"/>
    <w:rsid w:val="00253EEA"/>
    <w:rsid w:val="0025760E"/>
    <w:rsid w:val="002774D2"/>
    <w:rsid w:val="00277745"/>
    <w:rsid w:val="00285F5C"/>
    <w:rsid w:val="002C3A33"/>
    <w:rsid w:val="002D3398"/>
    <w:rsid w:val="002D3845"/>
    <w:rsid w:val="002D3F36"/>
    <w:rsid w:val="002D6299"/>
    <w:rsid w:val="002E58EC"/>
    <w:rsid w:val="002F620D"/>
    <w:rsid w:val="00300358"/>
    <w:rsid w:val="00303828"/>
    <w:rsid w:val="00324A25"/>
    <w:rsid w:val="00333C50"/>
    <w:rsid w:val="0034455E"/>
    <w:rsid w:val="003963C3"/>
    <w:rsid w:val="003B4D5A"/>
    <w:rsid w:val="003C2917"/>
    <w:rsid w:val="003F3642"/>
    <w:rsid w:val="00403DAF"/>
    <w:rsid w:val="00425F44"/>
    <w:rsid w:val="00426F56"/>
    <w:rsid w:val="004418CC"/>
    <w:rsid w:val="004467E1"/>
    <w:rsid w:val="00453EE3"/>
    <w:rsid w:val="00466AF0"/>
    <w:rsid w:val="004747E6"/>
    <w:rsid w:val="004B5C97"/>
    <w:rsid w:val="004C3217"/>
    <w:rsid w:val="004D7CE4"/>
    <w:rsid w:val="00506918"/>
    <w:rsid w:val="00514BB0"/>
    <w:rsid w:val="00534BE8"/>
    <w:rsid w:val="00564E31"/>
    <w:rsid w:val="00567E28"/>
    <w:rsid w:val="0057683B"/>
    <w:rsid w:val="005771C7"/>
    <w:rsid w:val="00587734"/>
    <w:rsid w:val="00587BD0"/>
    <w:rsid w:val="0059623F"/>
    <w:rsid w:val="005C26B4"/>
    <w:rsid w:val="005E1DA9"/>
    <w:rsid w:val="005E65BA"/>
    <w:rsid w:val="005F3CC9"/>
    <w:rsid w:val="00660F0A"/>
    <w:rsid w:val="006707BD"/>
    <w:rsid w:val="006708E3"/>
    <w:rsid w:val="006A1141"/>
    <w:rsid w:val="006C11C5"/>
    <w:rsid w:val="006C783E"/>
    <w:rsid w:val="006D63E6"/>
    <w:rsid w:val="006F4B24"/>
    <w:rsid w:val="006F6CF0"/>
    <w:rsid w:val="00732DDE"/>
    <w:rsid w:val="00761185"/>
    <w:rsid w:val="00762B3C"/>
    <w:rsid w:val="00765FB3"/>
    <w:rsid w:val="00777C53"/>
    <w:rsid w:val="00791617"/>
    <w:rsid w:val="007B6639"/>
    <w:rsid w:val="007D1EDD"/>
    <w:rsid w:val="007F37AC"/>
    <w:rsid w:val="007F6C9E"/>
    <w:rsid w:val="008028B4"/>
    <w:rsid w:val="00807B11"/>
    <w:rsid w:val="00832AC5"/>
    <w:rsid w:val="00867D16"/>
    <w:rsid w:val="008A512E"/>
    <w:rsid w:val="008D37DE"/>
    <w:rsid w:val="008E158E"/>
    <w:rsid w:val="008E1A33"/>
    <w:rsid w:val="008F1895"/>
    <w:rsid w:val="00904AC9"/>
    <w:rsid w:val="009520EE"/>
    <w:rsid w:val="009721D9"/>
    <w:rsid w:val="00987847"/>
    <w:rsid w:val="009A6828"/>
    <w:rsid w:val="009B2EB2"/>
    <w:rsid w:val="00A15373"/>
    <w:rsid w:val="00A23D2C"/>
    <w:rsid w:val="00A33E65"/>
    <w:rsid w:val="00A40D7D"/>
    <w:rsid w:val="00A477EB"/>
    <w:rsid w:val="00A56D5F"/>
    <w:rsid w:val="00A62E3B"/>
    <w:rsid w:val="00A7539B"/>
    <w:rsid w:val="00A82027"/>
    <w:rsid w:val="00AE4532"/>
    <w:rsid w:val="00AE5572"/>
    <w:rsid w:val="00AF2678"/>
    <w:rsid w:val="00B207D2"/>
    <w:rsid w:val="00B408EF"/>
    <w:rsid w:val="00B50AD7"/>
    <w:rsid w:val="00B51D3D"/>
    <w:rsid w:val="00B77370"/>
    <w:rsid w:val="00B82C90"/>
    <w:rsid w:val="00B90F77"/>
    <w:rsid w:val="00BA270A"/>
    <w:rsid w:val="00BA4CE2"/>
    <w:rsid w:val="00BB0280"/>
    <w:rsid w:val="00BC2BBF"/>
    <w:rsid w:val="00BC71B6"/>
    <w:rsid w:val="00BD6EC4"/>
    <w:rsid w:val="00BD70DD"/>
    <w:rsid w:val="00BF3595"/>
    <w:rsid w:val="00BF7537"/>
    <w:rsid w:val="00C25095"/>
    <w:rsid w:val="00C27980"/>
    <w:rsid w:val="00C434D5"/>
    <w:rsid w:val="00C72940"/>
    <w:rsid w:val="00C82C88"/>
    <w:rsid w:val="00CA564B"/>
    <w:rsid w:val="00CF08D4"/>
    <w:rsid w:val="00CF4785"/>
    <w:rsid w:val="00CF5198"/>
    <w:rsid w:val="00D24BB9"/>
    <w:rsid w:val="00D324D7"/>
    <w:rsid w:val="00D41932"/>
    <w:rsid w:val="00D55636"/>
    <w:rsid w:val="00D6299F"/>
    <w:rsid w:val="00D72DD3"/>
    <w:rsid w:val="00D75F25"/>
    <w:rsid w:val="00D77280"/>
    <w:rsid w:val="00D868FC"/>
    <w:rsid w:val="00DA5BFA"/>
    <w:rsid w:val="00DA5C84"/>
    <w:rsid w:val="00DD15C6"/>
    <w:rsid w:val="00DD6B8B"/>
    <w:rsid w:val="00DE2575"/>
    <w:rsid w:val="00E11ACD"/>
    <w:rsid w:val="00E125B0"/>
    <w:rsid w:val="00E2526C"/>
    <w:rsid w:val="00E348F5"/>
    <w:rsid w:val="00E551A1"/>
    <w:rsid w:val="00E60489"/>
    <w:rsid w:val="00E6184A"/>
    <w:rsid w:val="00EC588C"/>
    <w:rsid w:val="00EC651E"/>
    <w:rsid w:val="00EC6CC0"/>
    <w:rsid w:val="00ED3567"/>
    <w:rsid w:val="00EE5240"/>
    <w:rsid w:val="00EF3924"/>
    <w:rsid w:val="00F3688A"/>
    <w:rsid w:val="00F5141B"/>
    <w:rsid w:val="00F612DA"/>
    <w:rsid w:val="00FB2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8FC"/>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02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02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028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4747E6"/>
    <w:rPr>
      <w:rFonts w:ascii="Tahoma" w:hAnsi="Tahoma" w:cs="Tahoma"/>
      <w:sz w:val="16"/>
      <w:szCs w:val="16"/>
    </w:rPr>
  </w:style>
  <w:style w:type="character" w:customStyle="1" w:styleId="a4">
    <w:name w:val="Текст выноски Знак"/>
    <w:basedOn w:val="a0"/>
    <w:link w:val="a3"/>
    <w:uiPriority w:val="99"/>
    <w:semiHidden/>
    <w:rsid w:val="004747E6"/>
    <w:rPr>
      <w:rFonts w:ascii="Tahoma" w:hAnsi="Tahoma" w:cs="Tahoma"/>
      <w:sz w:val="16"/>
      <w:szCs w:val="16"/>
    </w:rPr>
  </w:style>
  <w:style w:type="character" w:styleId="a5">
    <w:name w:val="Hyperlink"/>
    <w:basedOn w:val="a0"/>
    <w:rsid w:val="008D37DE"/>
    <w:rPr>
      <w:color w:val="0000FF"/>
      <w:u w:val="single"/>
    </w:rPr>
  </w:style>
  <w:style w:type="paragraph" w:styleId="a6">
    <w:name w:val="header"/>
    <w:basedOn w:val="a"/>
    <w:link w:val="a7"/>
    <w:uiPriority w:val="99"/>
    <w:unhideWhenUsed/>
    <w:rsid w:val="00A477EB"/>
    <w:pPr>
      <w:tabs>
        <w:tab w:val="center" w:pos="4677"/>
        <w:tab w:val="right" w:pos="9355"/>
      </w:tabs>
    </w:pPr>
  </w:style>
  <w:style w:type="character" w:customStyle="1" w:styleId="a7">
    <w:name w:val="Верхний колонтитул Знак"/>
    <w:basedOn w:val="a0"/>
    <w:link w:val="a6"/>
    <w:uiPriority w:val="99"/>
    <w:rsid w:val="00A477EB"/>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A477EB"/>
    <w:pPr>
      <w:tabs>
        <w:tab w:val="center" w:pos="4677"/>
        <w:tab w:val="right" w:pos="9355"/>
      </w:tabs>
    </w:pPr>
  </w:style>
  <w:style w:type="character" w:customStyle="1" w:styleId="a9">
    <w:name w:val="Нижний колонтитул Знак"/>
    <w:basedOn w:val="a0"/>
    <w:link w:val="a8"/>
    <w:uiPriority w:val="99"/>
    <w:rsid w:val="00A477EB"/>
    <w:rPr>
      <w:rFonts w:ascii="Times New Roman" w:eastAsia="Times New Roman" w:hAnsi="Times New Roman" w:cs="Times New Roman"/>
      <w:sz w:val="20"/>
      <w:szCs w:val="20"/>
      <w:lang w:eastAsia="ar-SA"/>
    </w:rPr>
  </w:style>
  <w:style w:type="character" w:styleId="aa">
    <w:name w:val="Strong"/>
    <w:basedOn w:val="a0"/>
    <w:uiPriority w:val="22"/>
    <w:qFormat/>
    <w:rsid w:val="00F5141B"/>
    <w:rPr>
      <w:b/>
      <w:bCs/>
    </w:rPr>
  </w:style>
  <w:style w:type="paragraph" w:styleId="ab">
    <w:name w:val="List Paragraph"/>
    <w:basedOn w:val="a"/>
    <w:uiPriority w:val="34"/>
    <w:qFormat/>
    <w:rsid w:val="00E125B0"/>
    <w:pPr>
      <w:ind w:left="720"/>
      <w:contextualSpacing/>
    </w:pPr>
  </w:style>
  <w:style w:type="table" w:styleId="ac">
    <w:name w:val="Table Grid"/>
    <w:basedOn w:val="a1"/>
    <w:uiPriority w:val="39"/>
    <w:rsid w:val="00300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locked/>
    <w:rsid w:val="00B51D3D"/>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B51D3D"/>
    <w:pPr>
      <w:widowControl w:val="0"/>
      <w:shd w:val="clear" w:color="auto" w:fill="FFFFFF"/>
      <w:suppressAutoHyphens w:val="0"/>
      <w:spacing w:after="240" w:line="322" w:lineRule="exact"/>
      <w:jc w:val="center"/>
    </w:pPr>
    <w:rPr>
      <w:b/>
      <w:bCs/>
      <w:sz w:val="26"/>
      <w:szCs w:val="26"/>
      <w:lang w:eastAsia="en-US"/>
    </w:rPr>
  </w:style>
  <w:style w:type="character" w:customStyle="1" w:styleId="ad">
    <w:name w:val="Основной текст_"/>
    <w:basedOn w:val="a0"/>
    <w:link w:val="3"/>
    <w:locked/>
    <w:rsid w:val="00B51D3D"/>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d"/>
    <w:rsid w:val="00B51D3D"/>
    <w:pPr>
      <w:widowControl w:val="0"/>
      <w:shd w:val="clear" w:color="auto" w:fill="FFFFFF"/>
      <w:suppressAutoHyphens w:val="0"/>
      <w:spacing w:before="420" w:line="322" w:lineRule="exact"/>
      <w:ind w:hanging="2200"/>
      <w:jc w:val="both"/>
    </w:pPr>
    <w:rPr>
      <w:sz w:val="26"/>
      <w:szCs w:val="26"/>
      <w:lang w:eastAsia="en-US"/>
    </w:rPr>
  </w:style>
  <w:style w:type="character" w:customStyle="1" w:styleId="30">
    <w:name w:val="Основной текст (3)_"/>
    <w:basedOn w:val="a0"/>
    <w:link w:val="31"/>
    <w:locked/>
    <w:rsid w:val="00B51D3D"/>
    <w:rPr>
      <w:rFonts w:ascii="Times New Roman" w:eastAsia="Times New Roman" w:hAnsi="Times New Roman" w:cs="Times New Roman"/>
      <w:i/>
      <w:iCs/>
      <w:sz w:val="26"/>
      <w:szCs w:val="26"/>
      <w:shd w:val="clear" w:color="auto" w:fill="FFFFFF"/>
    </w:rPr>
  </w:style>
  <w:style w:type="paragraph" w:customStyle="1" w:styleId="31">
    <w:name w:val="Основной текст (3)"/>
    <w:basedOn w:val="a"/>
    <w:link w:val="30"/>
    <w:rsid w:val="00B51D3D"/>
    <w:pPr>
      <w:widowControl w:val="0"/>
      <w:shd w:val="clear" w:color="auto" w:fill="FFFFFF"/>
      <w:suppressAutoHyphens w:val="0"/>
      <w:spacing w:before="300" w:line="322" w:lineRule="exact"/>
      <w:jc w:val="both"/>
    </w:pPr>
    <w:rPr>
      <w:i/>
      <w:iCs/>
      <w:sz w:val="26"/>
      <w:szCs w:val="26"/>
      <w:lang w:eastAsia="en-US"/>
    </w:rPr>
  </w:style>
  <w:style w:type="character" w:customStyle="1" w:styleId="5">
    <w:name w:val="Основной текст (5)_"/>
    <w:basedOn w:val="a0"/>
    <w:link w:val="50"/>
    <w:locked/>
    <w:rsid w:val="00B51D3D"/>
    <w:rPr>
      <w:rFonts w:ascii="Times New Roman" w:eastAsia="Times New Roman" w:hAnsi="Times New Roman" w:cs="Times New Roman"/>
      <w:shd w:val="clear" w:color="auto" w:fill="FFFFFF"/>
    </w:rPr>
  </w:style>
  <w:style w:type="paragraph" w:customStyle="1" w:styleId="50">
    <w:name w:val="Основной текст (5)"/>
    <w:basedOn w:val="a"/>
    <w:link w:val="5"/>
    <w:rsid w:val="00B51D3D"/>
    <w:pPr>
      <w:widowControl w:val="0"/>
      <w:shd w:val="clear" w:color="auto" w:fill="FFFFFF"/>
      <w:suppressAutoHyphens w:val="0"/>
      <w:spacing w:before="720" w:line="0" w:lineRule="atLeast"/>
      <w:jc w:val="both"/>
    </w:pPr>
    <w:rPr>
      <w:sz w:val="22"/>
      <w:szCs w:val="22"/>
      <w:lang w:eastAsia="en-US"/>
    </w:rPr>
  </w:style>
  <w:style w:type="character" w:customStyle="1" w:styleId="4">
    <w:name w:val="Основной текст (4)_"/>
    <w:basedOn w:val="a0"/>
    <w:link w:val="40"/>
    <w:locked/>
    <w:rsid w:val="00B51D3D"/>
    <w:rPr>
      <w:rFonts w:ascii="Times New Roman" w:eastAsia="Times New Roman" w:hAnsi="Times New Roman" w:cs="Times New Roman"/>
      <w:i/>
      <w:iCs/>
      <w:sz w:val="23"/>
      <w:szCs w:val="23"/>
      <w:shd w:val="clear" w:color="auto" w:fill="FFFFFF"/>
    </w:rPr>
  </w:style>
  <w:style w:type="paragraph" w:customStyle="1" w:styleId="40">
    <w:name w:val="Основной текст (4)"/>
    <w:basedOn w:val="a"/>
    <w:link w:val="4"/>
    <w:rsid w:val="00B51D3D"/>
    <w:pPr>
      <w:widowControl w:val="0"/>
      <w:shd w:val="clear" w:color="auto" w:fill="FFFFFF"/>
      <w:suppressAutoHyphens w:val="0"/>
      <w:spacing w:before="120" w:after="420" w:line="0" w:lineRule="atLeast"/>
    </w:pPr>
    <w:rPr>
      <w:i/>
      <w:iCs/>
      <w:sz w:val="23"/>
      <w:szCs w:val="23"/>
      <w:lang w:eastAsia="en-US"/>
    </w:rPr>
  </w:style>
  <w:style w:type="character" w:customStyle="1" w:styleId="6">
    <w:name w:val="Основной текст (6)_"/>
    <w:basedOn w:val="a0"/>
    <w:link w:val="60"/>
    <w:locked/>
    <w:rsid w:val="00B51D3D"/>
    <w:rPr>
      <w:rFonts w:ascii="Times New Roman" w:eastAsia="Times New Roman" w:hAnsi="Times New Roman" w:cs="Times New Roman"/>
      <w:b/>
      <w:bCs/>
      <w:sz w:val="23"/>
      <w:szCs w:val="23"/>
      <w:shd w:val="clear" w:color="auto" w:fill="FFFFFF"/>
    </w:rPr>
  </w:style>
  <w:style w:type="paragraph" w:customStyle="1" w:styleId="60">
    <w:name w:val="Основной текст (6)"/>
    <w:basedOn w:val="a"/>
    <w:link w:val="6"/>
    <w:rsid w:val="00B51D3D"/>
    <w:pPr>
      <w:widowControl w:val="0"/>
      <w:shd w:val="clear" w:color="auto" w:fill="FFFFFF"/>
      <w:suppressAutoHyphens w:val="0"/>
      <w:spacing w:before="1620" w:line="322" w:lineRule="exact"/>
      <w:jc w:val="center"/>
    </w:pPr>
    <w:rPr>
      <w:b/>
      <w:bCs/>
      <w:sz w:val="23"/>
      <w:szCs w:val="23"/>
      <w:lang w:eastAsia="en-US"/>
    </w:rPr>
  </w:style>
  <w:style w:type="character" w:customStyle="1" w:styleId="7">
    <w:name w:val="Основной текст (7)_"/>
    <w:basedOn w:val="a0"/>
    <w:link w:val="70"/>
    <w:locked/>
    <w:rsid w:val="00B51D3D"/>
    <w:rPr>
      <w:rFonts w:ascii="Times New Roman" w:eastAsia="Times New Roman" w:hAnsi="Times New Roman" w:cs="Times New Roman"/>
      <w:i/>
      <w:iCs/>
      <w:sz w:val="21"/>
      <w:szCs w:val="21"/>
      <w:shd w:val="clear" w:color="auto" w:fill="FFFFFF"/>
    </w:rPr>
  </w:style>
  <w:style w:type="paragraph" w:customStyle="1" w:styleId="70">
    <w:name w:val="Основной текст (7)"/>
    <w:basedOn w:val="a"/>
    <w:link w:val="7"/>
    <w:rsid w:val="00B51D3D"/>
    <w:pPr>
      <w:widowControl w:val="0"/>
      <w:shd w:val="clear" w:color="auto" w:fill="FFFFFF"/>
      <w:suppressAutoHyphens w:val="0"/>
      <w:spacing w:before="240" w:after="660" w:line="0" w:lineRule="atLeast"/>
    </w:pPr>
    <w:rPr>
      <w:i/>
      <w:iCs/>
      <w:sz w:val="21"/>
      <w:szCs w:val="21"/>
      <w:lang w:eastAsia="en-US"/>
    </w:rPr>
  </w:style>
  <w:style w:type="character" w:customStyle="1" w:styleId="8">
    <w:name w:val="Основной текст (8)_"/>
    <w:basedOn w:val="a0"/>
    <w:link w:val="80"/>
    <w:locked/>
    <w:rsid w:val="00B51D3D"/>
    <w:rPr>
      <w:rFonts w:ascii="Times New Roman" w:eastAsia="Times New Roman" w:hAnsi="Times New Roman" w:cs="Times New Roman"/>
      <w:sz w:val="18"/>
      <w:szCs w:val="18"/>
      <w:shd w:val="clear" w:color="auto" w:fill="FFFFFF"/>
    </w:rPr>
  </w:style>
  <w:style w:type="paragraph" w:customStyle="1" w:styleId="80">
    <w:name w:val="Основной текст (8)"/>
    <w:basedOn w:val="a"/>
    <w:link w:val="8"/>
    <w:rsid w:val="00B51D3D"/>
    <w:pPr>
      <w:widowControl w:val="0"/>
      <w:shd w:val="clear" w:color="auto" w:fill="FFFFFF"/>
      <w:suppressAutoHyphens w:val="0"/>
      <w:spacing w:before="480" w:line="230" w:lineRule="exact"/>
      <w:jc w:val="center"/>
    </w:pPr>
    <w:rPr>
      <w:sz w:val="18"/>
      <w:szCs w:val="18"/>
      <w:lang w:eastAsia="en-US"/>
    </w:rPr>
  </w:style>
  <w:style w:type="character" w:customStyle="1" w:styleId="ae">
    <w:name w:val="Основной текст + Курсив"/>
    <w:basedOn w:val="ad"/>
    <w:rsid w:val="00B51D3D"/>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
    <w:name w:val="Основной текст1"/>
    <w:basedOn w:val="ad"/>
    <w:rsid w:val="00B51D3D"/>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5Exact">
    <w:name w:val="Основной текст (5) Exact"/>
    <w:basedOn w:val="a0"/>
    <w:rsid w:val="00B51D3D"/>
    <w:rPr>
      <w:rFonts w:ascii="Times New Roman" w:eastAsia="Times New Roman" w:hAnsi="Times New Roman" w:cs="Times New Roman" w:hint="default"/>
      <w:b w:val="0"/>
      <w:bCs w:val="0"/>
      <w:i w:val="0"/>
      <w:iCs w:val="0"/>
      <w:smallCaps w:val="0"/>
      <w:strike w:val="0"/>
      <w:dstrike w:val="0"/>
      <w:spacing w:val="3"/>
      <w:sz w:val="21"/>
      <w:szCs w:val="21"/>
      <w:u w:val="none"/>
      <w:effect w:val="none"/>
    </w:rPr>
  </w:style>
  <w:style w:type="character" w:customStyle="1" w:styleId="21">
    <w:name w:val="Основной текст2"/>
    <w:basedOn w:val="ad"/>
    <w:rsid w:val="00B51D3D"/>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1">
    <w:name w:val="Основной текст + 11"/>
    <w:aliases w:val="5 pt,Курсив,Полужирный"/>
    <w:basedOn w:val="ad"/>
    <w:rsid w:val="00B51D3D"/>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af">
    <w:name w:val="Подпись к таблице_"/>
    <w:basedOn w:val="a0"/>
    <w:link w:val="af0"/>
    <w:locked/>
    <w:rsid w:val="00B51D3D"/>
    <w:rPr>
      <w:rFonts w:ascii="Times New Roman" w:eastAsia="Times New Roman" w:hAnsi="Times New Roman" w:cs="Times New Roman"/>
      <w:shd w:val="clear" w:color="auto" w:fill="FFFFFF"/>
    </w:rPr>
  </w:style>
  <w:style w:type="paragraph" w:customStyle="1" w:styleId="af0">
    <w:name w:val="Подпись к таблице"/>
    <w:basedOn w:val="a"/>
    <w:link w:val="af"/>
    <w:rsid w:val="00B51D3D"/>
    <w:pPr>
      <w:widowControl w:val="0"/>
      <w:shd w:val="clear" w:color="auto" w:fill="FFFFFF"/>
      <w:suppressAutoHyphens w:val="0"/>
      <w:spacing w:line="0" w:lineRule="atLeast"/>
    </w:pPr>
    <w:rPr>
      <w:sz w:val="22"/>
      <w:szCs w:val="22"/>
      <w:lang w:eastAsia="en-US"/>
    </w:rPr>
  </w:style>
  <w:style w:type="character" w:customStyle="1" w:styleId="11pt">
    <w:name w:val="Основной текст + 11 pt"/>
    <w:basedOn w:val="ad"/>
    <w:rsid w:val="00B51D3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table" w:customStyle="1" w:styleId="10">
    <w:name w:val="Сетка таблицы1"/>
    <w:basedOn w:val="a1"/>
    <w:next w:val="ac"/>
    <w:uiPriority w:val="59"/>
    <w:rsid w:val="00BA4CE2"/>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c"/>
    <w:uiPriority w:val="59"/>
    <w:rsid w:val="00BA4CE2"/>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c"/>
    <w:uiPriority w:val="59"/>
    <w:rsid w:val="004467E1"/>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066B6B"/>
  </w:style>
  <w:style w:type="paragraph" w:styleId="af1">
    <w:name w:val="Body Text"/>
    <w:basedOn w:val="a"/>
    <w:link w:val="af2"/>
    <w:uiPriority w:val="1"/>
    <w:semiHidden/>
    <w:unhideWhenUsed/>
    <w:qFormat/>
    <w:rsid w:val="00066B6B"/>
    <w:pPr>
      <w:widowControl w:val="0"/>
      <w:suppressAutoHyphens w:val="0"/>
      <w:autoSpaceDE w:val="0"/>
      <w:autoSpaceDN w:val="0"/>
      <w:ind w:left="132" w:firstLine="708"/>
      <w:jc w:val="both"/>
    </w:pPr>
    <w:rPr>
      <w:sz w:val="28"/>
      <w:szCs w:val="28"/>
      <w:lang w:eastAsia="en-US"/>
    </w:rPr>
  </w:style>
  <w:style w:type="character" w:customStyle="1" w:styleId="af2">
    <w:name w:val="Основной текст Знак"/>
    <w:basedOn w:val="a0"/>
    <w:link w:val="af1"/>
    <w:uiPriority w:val="1"/>
    <w:semiHidden/>
    <w:rsid w:val="00066B6B"/>
    <w:rPr>
      <w:rFonts w:ascii="Times New Roman" w:eastAsia="Times New Roman" w:hAnsi="Times New Roman" w:cs="Times New Roman"/>
      <w:sz w:val="28"/>
      <w:szCs w:val="28"/>
    </w:rPr>
  </w:style>
  <w:style w:type="paragraph" w:customStyle="1" w:styleId="TableParagraph">
    <w:name w:val="Table Paragraph"/>
    <w:basedOn w:val="a"/>
    <w:uiPriority w:val="1"/>
    <w:qFormat/>
    <w:rsid w:val="00066B6B"/>
    <w:pPr>
      <w:widowControl w:val="0"/>
      <w:suppressAutoHyphens w:val="0"/>
      <w:autoSpaceDE w:val="0"/>
      <w:autoSpaceDN w:val="0"/>
    </w:pPr>
    <w:rPr>
      <w:sz w:val="22"/>
      <w:szCs w:val="22"/>
      <w:lang w:eastAsia="en-US"/>
    </w:rPr>
  </w:style>
  <w:style w:type="table" w:customStyle="1" w:styleId="TableNormal">
    <w:name w:val="Table Normal"/>
    <w:uiPriority w:val="2"/>
    <w:semiHidden/>
    <w:qFormat/>
    <w:rsid w:val="00066B6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8FC"/>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02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02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028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4747E6"/>
    <w:rPr>
      <w:rFonts w:ascii="Tahoma" w:hAnsi="Tahoma" w:cs="Tahoma"/>
      <w:sz w:val="16"/>
      <w:szCs w:val="16"/>
    </w:rPr>
  </w:style>
  <w:style w:type="character" w:customStyle="1" w:styleId="a4">
    <w:name w:val="Текст выноски Знак"/>
    <w:basedOn w:val="a0"/>
    <w:link w:val="a3"/>
    <w:uiPriority w:val="99"/>
    <w:semiHidden/>
    <w:rsid w:val="004747E6"/>
    <w:rPr>
      <w:rFonts w:ascii="Tahoma" w:hAnsi="Tahoma" w:cs="Tahoma"/>
      <w:sz w:val="16"/>
      <w:szCs w:val="16"/>
    </w:rPr>
  </w:style>
  <w:style w:type="character" w:styleId="a5">
    <w:name w:val="Hyperlink"/>
    <w:basedOn w:val="a0"/>
    <w:rsid w:val="008D37DE"/>
    <w:rPr>
      <w:color w:val="0000FF"/>
      <w:u w:val="single"/>
    </w:rPr>
  </w:style>
  <w:style w:type="paragraph" w:styleId="a6">
    <w:name w:val="header"/>
    <w:basedOn w:val="a"/>
    <w:link w:val="a7"/>
    <w:uiPriority w:val="99"/>
    <w:unhideWhenUsed/>
    <w:rsid w:val="00A477EB"/>
    <w:pPr>
      <w:tabs>
        <w:tab w:val="center" w:pos="4677"/>
        <w:tab w:val="right" w:pos="9355"/>
      </w:tabs>
    </w:pPr>
  </w:style>
  <w:style w:type="character" w:customStyle="1" w:styleId="a7">
    <w:name w:val="Верхний колонтитул Знак"/>
    <w:basedOn w:val="a0"/>
    <w:link w:val="a6"/>
    <w:uiPriority w:val="99"/>
    <w:rsid w:val="00A477EB"/>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A477EB"/>
    <w:pPr>
      <w:tabs>
        <w:tab w:val="center" w:pos="4677"/>
        <w:tab w:val="right" w:pos="9355"/>
      </w:tabs>
    </w:pPr>
  </w:style>
  <w:style w:type="character" w:customStyle="1" w:styleId="a9">
    <w:name w:val="Нижний колонтитул Знак"/>
    <w:basedOn w:val="a0"/>
    <w:link w:val="a8"/>
    <w:uiPriority w:val="99"/>
    <w:rsid w:val="00A477EB"/>
    <w:rPr>
      <w:rFonts w:ascii="Times New Roman" w:eastAsia="Times New Roman" w:hAnsi="Times New Roman" w:cs="Times New Roman"/>
      <w:sz w:val="20"/>
      <w:szCs w:val="20"/>
      <w:lang w:eastAsia="ar-SA"/>
    </w:rPr>
  </w:style>
  <w:style w:type="character" w:styleId="aa">
    <w:name w:val="Strong"/>
    <w:basedOn w:val="a0"/>
    <w:uiPriority w:val="22"/>
    <w:qFormat/>
    <w:rsid w:val="00F5141B"/>
    <w:rPr>
      <w:b/>
      <w:bCs/>
    </w:rPr>
  </w:style>
  <w:style w:type="paragraph" w:styleId="ab">
    <w:name w:val="List Paragraph"/>
    <w:basedOn w:val="a"/>
    <w:uiPriority w:val="34"/>
    <w:qFormat/>
    <w:rsid w:val="00E125B0"/>
    <w:pPr>
      <w:ind w:left="720"/>
      <w:contextualSpacing/>
    </w:pPr>
  </w:style>
  <w:style w:type="table" w:styleId="ac">
    <w:name w:val="Table Grid"/>
    <w:basedOn w:val="a1"/>
    <w:uiPriority w:val="39"/>
    <w:rsid w:val="00300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locked/>
    <w:rsid w:val="00B51D3D"/>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B51D3D"/>
    <w:pPr>
      <w:widowControl w:val="0"/>
      <w:shd w:val="clear" w:color="auto" w:fill="FFFFFF"/>
      <w:suppressAutoHyphens w:val="0"/>
      <w:spacing w:after="240" w:line="322" w:lineRule="exact"/>
      <w:jc w:val="center"/>
    </w:pPr>
    <w:rPr>
      <w:b/>
      <w:bCs/>
      <w:sz w:val="26"/>
      <w:szCs w:val="26"/>
      <w:lang w:eastAsia="en-US"/>
    </w:rPr>
  </w:style>
  <w:style w:type="character" w:customStyle="1" w:styleId="ad">
    <w:name w:val="Основной текст_"/>
    <w:basedOn w:val="a0"/>
    <w:link w:val="3"/>
    <w:locked/>
    <w:rsid w:val="00B51D3D"/>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d"/>
    <w:rsid w:val="00B51D3D"/>
    <w:pPr>
      <w:widowControl w:val="0"/>
      <w:shd w:val="clear" w:color="auto" w:fill="FFFFFF"/>
      <w:suppressAutoHyphens w:val="0"/>
      <w:spacing w:before="420" w:line="322" w:lineRule="exact"/>
      <w:ind w:hanging="2200"/>
      <w:jc w:val="both"/>
    </w:pPr>
    <w:rPr>
      <w:sz w:val="26"/>
      <w:szCs w:val="26"/>
      <w:lang w:eastAsia="en-US"/>
    </w:rPr>
  </w:style>
  <w:style w:type="character" w:customStyle="1" w:styleId="30">
    <w:name w:val="Основной текст (3)_"/>
    <w:basedOn w:val="a0"/>
    <w:link w:val="31"/>
    <w:locked/>
    <w:rsid w:val="00B51D3D"/>
    <w:rPr>
      <w:rFonts w:ascii="Times New Roman" w:eastAsia="Times New Roman" w:hAnsi="Times New Roman" w:cs="Times New Roman"/>
      <w:i/>
      <w:iCs/>
      <w:sz w:val="26"/>
      <w:szCs w:val="26"/>
      <w:shd w:val="clear" w:color="auto" w:fill="FFFFFF"/>
    </w:rPr>
  </w:style>
  <w:style w:type="paragraph" w:customStyle="1" w:styleId="31">
    <w:name w:val="Основной текст (3)"/>
    <w:basedOn w:val="a"/>
    <w:link w:val="30"/>
    <w:rsid w:val="00B51D3D"/>
    <w:pPr>
      <w:widowControl w:val="0"/>
      <w:shd w:val="clear" w:color="auto" w:fill="FFFFFF"/>
      <w:suppressAutoHyphens w:val="0"/>
      <w:spacing w:before="300" w:line="322" w:lineRule="exact"/>
      <w:jc w:val="both"/>
    </w:pPr>
    <w:rPr>
      <w:i/>
      <w:iCs/>
      <w:sz w:val="26"/>
      <w:szCs w:val="26"/>
      <w:lang w:eastAsia="en-US"/>
    </w:rPr>
  </w:style>
  <w:style w:type="character" w:customStyle="1" w:styleId="5">
    <w:name w:val="Основной текст (5)_"/>
    <w:basedOn w:val="a0"/>
    <w:link w:val="50"/>
    <w:locked/>
    <w:rsid w:val="00B51D3D"/>
    <w:rPr>
      <w:rFonts w:ascii="Times New Roman" w:eastAsia="Times New Roman" w:hAnsi="Times New Roman" w:cs="Times New Roman"/>
      <w:shd w:val="clear" w:color="auto" w:fill="FFFFFF"/>
    </w:rPr>
  </w:style>
  <w:style w:type="paragraph" w:customStyle="1" w:styleId="50">
    <w:name w:val="Основной текст (5)"/>
    <w:basedOn w:val="a"/>
    <w:link w:val="5"/>
    <w:rsid w:val="00B51D3D"/>
    <w:pPr>
      <w:widowControl w:val="0"/>
      <w:shd w:val="clear" w:color="auto" w:fill="FFFFFF"/>
      <w:suppressAutoHyphens w:val="0"/>
      <w:spacing w:before="720" w:line="0" w:lineRule="atLeast"/>
      <w:jc w:val="both"/>
    </w:pPr>
    <w:rPr>
      <w:sz w:val="22"/>
      <w:szCs w:val="22"/>
      <w:lang w:eastAsia="en-US"/>
    </w:rPr>
  </w:style>
  <w:style w:type="character" w:customStyle="1" w:styleId="4">
    <w:name w:val="Основной текст (4)_"/>
    <w:basedOn w:val="a0"/>
    <w:link w:val="40"/>
    <w:locked/>
    <w:rsid w:val="00B51D3D"/>
    <w:rPr>
      <w:rFonts w:ascii="Times New Roman" w:eastAsia="Times New Roman" w:hAnsi="Times New Roman" w:cs="Times New Roman"/>
      <w:i/>
      <w:iCs/>
      <w:sz w:val="23"/>
      <w:szCs w:val="23"/>
      <w:shd w:val="clear" w:color="auto" w:fill="FFFFFF"/>
    </w:rPr>
  </w:style>
  <w:style w:type="paragraph" w:customStyle="1" w:styleId="40">
    <w:name w:val="Основной текст (4)"/>
    <w:basedOn w:val="a"/>
    <w:link w:val="4"/>
    <w:rsid w:val="00B51D3D"/>
    <w:pPr>
      <w:widowControl w:val="0"/>
      <w:shd w:val="clear" w:color="auto" w:fill="FFFFFF"/>
      <w:suppressAutoHyphens w:val="0"/>
      <w:spacing w:before="120" w:after="420" w:line="0" w:lineRule="atLeast"/>
    </w:pPr>
    <w:rPr>
      <w:i/>
      <w:iCs/>
      <w:sz w:val="23"/>
      <w:szCs w:val="23"/>
      <w:lang w:eastAsia="en-US"/>
    </w:rPr>
  </w:style>
  <w:style w:type="character" w:customStyle="1" w:styleId="6">
    <w:name w:val="Основной текст (6)_"/>
    <w:basedOn w:val="a0"/>
    <w:link w:val="60"/>
    <w:locked/>
    <w:rsid w:val="00B51D3D"/>
    <w:rPr>
      <w:rFonts w:ascii="Times New Roman" w:eastAsia="Times New Roman" w:hAnsi="Times New Roman" w:cs="Times New Roman"/>
      <w:b/>
      <w:bCs/>
      <w:sz w:val="23"/>
      <w:szCs w:val="23"/>
      <w:shd w:val="clear" w:color="auto" w:fill="FFFFFF"/>
    </w:rPr>
  </w:style>
  <w:style w:type="paragraph" w:customStyle="1" w:styleId="60">
    <w:name w:val="Основной текст (6)"/>
    <w:basedOn w:val="a"/>
    <w:link w:val="6"/>
    <w:rsid w:val="00B51D3D"/>
    <w:pPr>
      <w:widowControl w:val="0"/>
      <w:shd w:val="clear" w:color="auto" w:fill="FFFFFF"/>
      <w:suppressAutoHyphens w:val="0"/>
      <w:spacing w:before="1620" w:line="322" w:lineRule="exact"/>
      <w:jc w:val="center"/>
    </w:pPr>
    <w:rPr>
      <w:b/>
      <w:bCs/>
      <w:sz w:val="23"/>
      <w:szCs w:val="23"/>
      <w:lang w:eastAsia="en-US"/>
    </w:rPr>
  </w:style>
  <w:style w:type="character" w:customStyle="1" w:styleId="7">
    <w:name w:val="Основной текст (7)_"/>
    <w:basedOn w:val="a0"/>
    <w:link w:val="70"/>
    <w:locked/>
    <w:rsid w:val="00B51D3D"/>
    <w:rPr>
      <w:rFonts w:ascii="Times New Roman" w:eastAsia="Times New Roman" w:hAnsi="Times New Roman" w:cs="Times New Roman"/>
      <w:i/>
      <w:iCs/>
      <w:sz w:val="21"/>
      <w:szCs w:val="21"/>
      <w:shd w:val="clear" w:color="auto" w:fill="FFFFFF"/>
    </w:rPr>
  </w:style>
  <w:style w:type="paragraph" w:customStyle="1" w:styleId="70">
    <w:name w:val="Основной текст (7)"/>
    <w:basedOn w:val="a"/>
    <w:link w:val="7"/>
    <w:rsid w:val="00B51D3D"/>
    <w:pPr>
      <w:widowControl w:val="0"/>
      <w:shd w:val="clear" w:color="auto" w:fill="FFFFFF"/>
      <w:suppressAutoHyphens w:val="0"/>
      <w:spacing w:before="240" w:after="660" w:line="0" w:lineRule="atLeast"/>
    </w:pPr>
    <w:rPr>
      <w:i/>
      <w:iCs/>
      <w:sz w:val="21"/>
      <w:szCs w:val="21"/>
      <w:lang w:eastAsia="en-US"/>
    </w:rPr>
  </w:style>
  <w:style w:type="character" w:customStyle="1" w:styleId="8">
    <w:name w:val="Основной текст (8)_"/>
    <w:basedOn w:val="a0"/>
    <w:link w:val="80"/>
    <w:locked/>
    <w:rsid w:val="00B51D3D"/>
    <w:rPr>
      <w:rFonts w:ascii="Times New Roman" w:eastAsia="Times New Roman" w:hAnsi="Times New Roman" w:cs="Times New Roman"/>
      <w:sz w:val="18"/>
      <w:szCs w:val="18"/>
      <w:shd w:val="clear" w:color="auto" w:fill="FFFFFF"/>
    </w:rPr>
  </w:style>
  <w:style w:type="paragraph" w:customStyle="1" w:styleId="80">
    <w:name w:val="Основной текст (8)"/>
    <w:basedOn w:val="a"/>
    <w:link w:val="8"/>
    <w:rsid w:val="00B51D3D"/>
    <w:pPr>
      <w:widowControl w:val="0"/>
      <w:shd w:val="clear" w:color="auto" w:fill="FFFFFF"/>
      <w:suppressAutoHyphens w:val="0"/>
      <w:spacing w:before="480" w:line="230" w:lineRule="exact"/>
      <w:jc w:val="center"/>
    </w:pPr>
    <w:rPr>
      <w:sz w:val="18"/>
      <w:szCs w:val="18"/>
      <w:lang w:eastAsia="en-US"/>
    </w:rPr>
  </w:style>
  <w:style w:type="character" w:customStyle="1" w:styleId="ae">
    <w:name w:val="Основной текст + Курсив"/>
    <w:basedOn w:val="ad"/>
    <w:rsid w:val="00B51D3D"/>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
    <w:name w:val="Основной текст1"/>
    <w:basedOn w:val="ad"/>
    <w:rsid w:val="00B51D3D"/>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5Exact">
    <w:name w:val="Основной текст (5) Exact"/>
    <w:basedOn w:val="a0"/>
    <w:rsid w:val="00B51D3D"/>
    <w:rPr>
      <w:rFonts w:ascii="Times New Roman" w:eastAsia="Times New Roman" w:hAnsi="Times New Roman" w:cs="Times New Roman" w:hint="default"/>
      <w:b w:val="0"/>
      <w:bCs w:val="0"/>
      <w:i w:val="0"/>
      <w:iCs w:val="0"/>
      <w:smallCaps w:val="0"/>
      <w:strike w:val="0"/>
      <w:dstrike w:val="0"/>
      <w:spacing w:val="3"/>
      <w:sz w:val="21"/>
      <w:szCs w:val="21"/>
      <w:u w:val="none"/>
      <w:effect w:val="none"/>
    </w:rPr>
  </w:style>
  <w:style w:type="character" w:customStyle="1" w:styleId="21">
    <w:name w:val="Основной текст2"/>
    <w:basedOn w:val="ad"/>
    <w:rsid w:val="00B51D3D"/>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1">
    <w:name w:val="Основной текст + 11"/>
    <w:aliases w:val="5 pt,Курсив,Полужирный"/>
    <w:basedOn w:val="ad"/>
    <w:rsid w:val="00B51D3D"/>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af">
    <w:name w:val="Подпись к таблице_"/>
    <w:basedOn w:val="a0"/>
    <w:link w:val="af0"/>
    <w:locked/>
    <w:rsid w:val="00B51D3D"/>
    <w:rPr>
      <w:rFonts w:ascii="Times New Roman" w:eastAsia="Times New Roman" w:hAnsi="Times New Roman" w:cs="Times New Roman"/>
      <w:shd w:val="clear" w:color="auto" w:fill="FFFFFF"/>
    </w:rPr>
  </w:style>
  <w:style w:type="paragraph" w:customStyle="1" w:styleId="af0">
    <w:name w:val="Подпись к таблице"/>
    <w:basedOn w:val="a"/>
    <w:link w:val="af"/>
    <w:rsid w:val="00B51D3D"/>
    <w:pPr>
      <w:widowControl w:val="0"/>
      <w:shd w:val="clear" w:color="auto" w:fill="FFFFFF"/>
      <w:suppressAutoHyphens w:val="0"/>
      <w:spacing w:line="0" w:lineRule="atLeast"/>
    </w:pPr>
    <w:rPr>
      <w:sz w:val="22"/>
      <w:szCs w:val="22"/>
      <w:lang w:eastAsia="en-US"/>
    </w:rPr>
  </w:style>
  <w:style w:type="character" w:customStyle="1" w:styleId="11pt">
    <w:name w:val="Основной текст + 11 pt"/>
    <w:basedOn w:val="ad"/>
    <w:rsid w:val="00B51D3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table" w:customStyle="1" w:styleId="10">
    <w:name w:val="Сетка таблицы1"/>
    <w:basedOn w:val="a1"/>
    <w:next w:val="ac"/>
    <w:uiPriority w:val="59"/>
    <w:rsid w:val="00BA4CE2"/>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c"/>
    <w:uiPriority w:val="59"/>
    <w:rsid w:val="00BA4CE2"/>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c"/>
    <w:uiPriority w:val="59"/>
    <w:rsid w:val="004467E1"/>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066B6B"/>
  </w:style>
  <w:style w:type="paragraph" w:styleId="af1">
    <w:name w:val="Body Text"/>
    <w:basedOn w:val="a"/>
    <w:link w:val="af2"/>
    <w:uiPriority w:val="1"/>
    <w:semiHidden/>
    <w:unhideWhenUsed/>
    <w:qFormat/>
    <w:rsid w:val="00066B6B"/>
    <w:pPr>
      <w:widowControl w:val="0"/>
      <w:suppressAutoHyphens w:val="0"/>
      <w:autoSpaceDE w:val="0"/>
      <w:autoSpaceDN w:val="0"/>
      <w:ind w:left="132" w:firstLine="708"/>
      <w:jc w:val="both"/>
    </w:pPr>
    <w:rPr>
      <w:sz w:val="28"/>
      <w:szCs w:val="28"/>
      <w:lang w:eastAsia="en-US"/>
    </w:rPr>
  </w:style>
  <w:style w:type="character" w:customStyle="1" w:styleId="af2">
    <w:name w:val="Основной текст Знак"/>
    <w:basedOn w:val="a0"/>
    <w:link w:val="af1"/>
    <w:uiPriority w:val="1"/>
    <w:semiHidden/>
    <w:rsid w:val="00066B6B"/>
    <w:rPr>
      <w:rFonts w:ascii="Times New Roman" w:eastAsia="Times New Roman" w:hAnsi="Times New Roman" w:cs="Times New Roman"/>
      <w:sz w:val="28"/>
      <w:szCs w:val="28"/>
    </w:rPr>
  </w:style>
  <w:style w:type="paragraph" w:customStyle="1" w:styleId="TableParagraph">
    <w:name w:val="Table Paragraph"/>
    <w:basedOn w:val="a"/>
    <w:uiPriority w:val="1"/>
    <w:qFormat/>
    <w:rsid w:val="00066B6B"/>
    <w:pPr>
      <w:widowControl w:val="0"/>
      <w:suppressAutoHyphens w:val="0"/>
      <w:autoSpaceDE w:val="0"/>
      <w:autoSpaceDN w:val="0"/>
    </w:pPr>
    <w:rPr>
      <w:sz w:val="22"/>
      <w:szCs w:val="22"/>
      <w:lang w:eastAsia="en-US"/>
    </w:rPr>
  </w:style>
  <w:style w:type="table" w:customStyle="1" w:styleId="TableNormal">
    <w:name w:val="Table Normal"/>
    <w:uiPriority w:val="2"/>
    <w:semiHidden/>
    <w:qFormat/>
    <w:rsid w:val="00066B6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4087">
      <w:bodyDiv w:val="1"/>
      <w:marLeft w:val="0"/>
      <w:marRight w:val="0"/>
      <w:marTop w:val="0"/>
      <w:marBottom w:val="0"/>
      <w:divBdr>
        <w:top w:val="none" w:sz="0" w:space="0" w:color="auto"/>
        <w:left w:val="none" w:sz="0" w:space="0" w:color="auto"/>
        <w:bottom w:val="none" w:sz="0" w:space="0" w:color="auto"/>
        <w:right w:val="none" w:sz="0" w:space="0" w:color="auto"/>
      </w:divBdr>
    </w:div>
    <w:div w:id="112016024">
      <w:bodyDiv w:val="1"/>
      <w:marLeft w:val="0"/>
      <w:marRight w:val="0"/>
      <w:marTop w:val="0"/>
      <w:marBottom w:val="0"/>
      <w:divBdr>
        <w:top w:val="none" w:sz="0" w:space="0" w:color="auto"/>
        <w:left w:val="none" w:sz="0" w:space="0" w:color="auto"/>
        <w:bottom w:val="none" w:sz="0" w:space="0" w:color="auto"/>
        <w:right w:val="none" w:sz="0" w:space="0" w:color="auto"/>
      </w:divBdr>
    </w:div>
    <w:div w:id="169679443">
      <w:bodyDiv w:val="1"/>
      <w:marLeft w:val="0"/>
      <w:marRight w:val="0"/>
      <w:marTop w:val="0"/>
      <w:marBottom w:val="0"/>
      <w:divBdr>
        <w:top w:val="none" w:sz="0" w:space="0" w:color="auto"/>
        <w:left w:val="none" w:sz="0" w:space="0" w:color="auto"/>
        <w:bottom w:val="none" w:sz="0" w:space="0" w:color="auto"/>
        <w:right w:val="none" w:sz="0" w:space="0" w:color="auto"/>
      </w:divBdr>
    </w:div>
    <w:div w:id="178128016">
      <w:bodyDiv w:val="1"/>
      <w:marLeft w:val="0"/>
      <w:marRight w:val="0"/>
      <w:marTop w:val="0"/>
      <w:marBottom w:val="0"/>
      <w:divBdr>
        <w:top w:val="none" w:sz="0" w:space="0" w:color="auto"/>
        <w:left w:val="none" w:sz="0" w:space="0" w:color="auto"/>
        <w:bottom w:val="none" w:sz="0" w:space="0" w:color="auto"/>
        <w:right w:val="none" w:sz="0" w:space="0" w:color="auto"/>
      </w:divBdr>
    </w:div>
    <w:div w:id="957953528">
      <w:bodyDiv w:val="1"/>
      <w:marLeft w:val="0"/>
      <w:marRight w:val="0"/>
      <w:marTop w:val="0"/>
      <w:marBottom w:val="0"/>
      <w:divBdr>
        <w:top w:val="none" w:sz="0" w:space="0" w:color="auto"/>
        <w:left w:val="none" w:sz="0" w:space="0" w:color="auto"/>
        <w:bottom w:val="none" w:sz="0" w:space="0" w:color="auto"/>
        <w:right w:val="none" w:sz="0" w:space="0" w:color="auto"/>
      </w:divBdr>
    </w:div>
    <w:div w:id="967704811">
      <w:bodyDiv w:val="1"/>
      <w:marLeft w:val="0"/>
      <w:marRight w:val="0"/>
      <w:marTop w:val="0"/>
      <w:marBottom w:val="0"/>
      <w:divBdr>
        <w:top w:val="none" w:sz="0" w:space="0" w:color="auto"/>
        <w:left w:val="none" w:sz="0" w:space="0" w:color="auto"/>
        <w:bottom w:val="none" w:sz="0" w:space="0" w:color="auto"/>
        <w:right w:val="none" w:sz="0" w:space="0" w:color="auto"/>
      </w:divBdr>
    </w:div>
    <w:div w:id="1299065371">
      <w:bodyDiv w:val="1"/>
      <w:marLeft w:val="0"/>
      <w:marRight w:val="0"/>
      <w:marTop w:val="0"/>
      <w:marBottom w:val="0"/>
      <w:divBdr>
        <w:top w:val="none" w:sz="0" w:space="0" w:color="auto"/>
        <w:left w:val="none" w:sz="0" w:space="0" w:color="auto"/>
        <w:bottom w:val="none" w:sz="0" w:space="0" w:color="auto"/>
        <w:right w:val="none" w:sz="0" w:space="0" w:color="auto"/>
      </w:divBdr>
    </w:div>
    <w:div w:id="1424716005">
      <w:bodyDiv w:val="1"/>
      <w:marLeft w:val="0"/>
      <w:marRight w:val="0"/>
      <w:marTop w:val="0"/>
      <w:marBottom w:val="0"/>
      <w:divBdr>
        <w:top w:val="none" w:sz="0" w:space="0" w:color="auto"/>
        <w:left w:val="none" w:sz="0" w:space="0" w:color="auto"/>
        <w:bottom w:val="none" w:sz="0" w:space="0" w:color="auto"/>
        <w:right w:val="none" w:sz="0" w:space="0" w:color="auto"/>
      </w:divBdr>
    </w:div>
    <w:div w:id="1792356888">
      <w:bodyDiv w:val="1"/>
      <w:marLeft w:val="0"/>
      <w:marRight w:val="0"/>
      <w:marTop w:val="0"/>
      <w:marBottom w:val="0"/>
      <w:divBdr>
        <w:top w:val="none" w:sz="0" w:space="0" w:color="auto"/>
        <w:left w:val="none" w:sz="0" w:space="0" w:color="auto"/>
        <w:bottom w:val="none" w:sz="0" w:space="0" w:color="auto"/>
        <w:right w:val="none" w:sz="0" w:space="0" w:color="auto"/>
      </w:divBdr>
    </w:div>
    <w:div w:id="1972202847">
      <w:bodyDiv w:val="1"/>
      <w:marLeft w:val="0"/>
      <w:marRight w:val="0"/>
      <w:marTop w:val="0"/>
      <w:marBottom w:val="0"/>
      <w:divBdr>
        <w:top w:val="none" w:sz="0" w:space="0" w:color="auto"/>
        <w:left w:val="none" w:sz="0" w:space="0" w:color="auto"/>
        <w:bottom w:val="none" w:sz="0" w:space="0" w:color="auto"/>
        <w:right w:val="none" w:sz="0" w:space="0" w:color="auto"/>
      </w:divBdr>
    </w:div>
    <w:div w:id="213374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E5865-5DC5-42FD-9FEB-7AC28901A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28</Pages>
  <Words>11305</Words>
  <Characters>64442</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3</cp:revision>
  <cp:lastPrinted>2022-08-09T04:12:00Z</cp:lastPrinted>
  <dcterms:created xsi:type="dcterms:W3CDTF">2022-10-12T08:01:00Z</dcterms:created>
  <dcterms:modified xsi:type="dcterms:W3CDTF">2022-10-12T09:34:00Z</dcterms:modified>
</cp:coreProperties>
</file>