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80" w:rsidRPr="00BA4CE2" w:rsidRDefault="00BB0280" w:rsidP="00BA4CE2">
      <w:pPr>
        <w:pStyle w:val="ConsPlusNormal"/>
        <w:ind w:firstLine="709"/>
        <w:jc w:val="both"/>
        <w:rPr>
          <w:rFonts w:ascii="Arial" w:hAnsi="Arial" w:cs="Arial"/>
          <w:sz w:val="24"/>
          <w:szCs w:val="24"/>
        </w:rPr>
      </w:pPr>
    </w:p>
    <w:p w:rsidR="00E2526C"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 xml:space="preserve">АДМИНИСТРАЦИЯ </w:t>
      </w:r>
      <w:r w:rsidR="00E2526C" w:rsidRPr="00BA4CE2">
        <w:rPr>
          <w:rFonts w:ascii="Arial" w:hAnsi="Arial" w:cs="Arial"/>
          <w:sz w:val="24"/>
          <w:szCs w:val="24"/>
        </w:rPr>
        <w:t>ЭЛИТОВСКОГО СЕЛЬСОВЕТА</w:t>
      </w:r>
    </w:p>
    <w:p w:rsidR="00E2526C" w:rsidRPr="00BA4CE2" w:rsidRDefault="00E2526C" w:rsidP="00BA4CE2">
      <w:pPr>
        <w:pStyle w:val="ConsPlusTitle"/>
        <w:ind w:firstLine="709"/>
        <w:jc w:val="center"/>
        <w:rPr>
          <w:rFonts w:ascii="Arial" w:hAnsi="Arial" w:cs="Arial"/>
          <w:sz w:val="24"/>
          <w:szCs w:val="24"/>
        </w:rPr>
      </w:pPr>
      <w:r w:rsidRPr="00BA4CE2">
        <w:rPr>
          <w:rFonts w:ascii="Arial" w:hAnsi="Arial" w:cs="Arial"/>
          <w:sz w:val="24"/>
          <w:szCs w:val="24"/>
        </w:rPr>
        <w:t xml:space="preserve">ЕМЕЛЬЯНОВСКОГО </w:t>
      </w:r>
      <w:r w:rsidR="00BB0280" w:rsidRPr="00BA4CE2">
        <w:rPr>
          <w:rFonts w:ascii="Arial" w:hAnsi="Arial" w:cs="Arial"/>
          <w:sz w:val="24"/>
          <w:szCs w:val="24"/>
        </w:rPr>
        <w:t>РАЙОНА</w:t>
      </w: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КРАСНОЯРСКОГО КРАЯ</w:t>
      </w:r>
    </w:p>
    <w:p w:rsidR="000A00B2" w:rsidRPr="00BA4CE2" w:rsidRDefault="000A00B2" w:rsidP="00BA4CE2">
      <w:pPr>
        <w:pStyle w:val="ConsPlusTitle"/>
        <w:ind w:firstLine="709"/>
        <w:jc w:val="center"/>
        <w:rPr>
          <w:rFonts w:ascii="Arial" w:hAnsi="Arial" w:cs="Arial"/>
          <w:sz w:val="24"/>
          <w:szCs w:val="24"/>
        </w:rPr>
      </w:pPr>
    </w:p>
    <w:p w:rsidR="00BB0280" w:rsidRPr="00BA4CE2" w:rsidRDefault="00BB0280" w:rsidP="00BA4CE2">
      <w:pPr>
        <w:pStyle w:val="ConsPlusTitle"/>
        <w:ind w:firstLine="709"/>
        <w:jc w:val="center"/>
        <w:rPr>
          <w:rFonts w:ascii="Arial" w:hAnsi="Arial" w:cs="Arial"/>
          <w:sz w:val="24"/>
          <w:szCs w:val="24"/>
        </w:rPr>
      </w:pPr>
      <w:r w:rsidRPr="00BA4CE2">
        <w:rPr>
          <w:rFonts w:ascii="Arial" w:hAnsi="Arial" w:cs="Arial"/>
          <w:sz w:val="24"/>
          <w:szCs w:val="24"/>
        </w:rPr>
        <w:t>ПОСТАНОВЛЕНИЕ</w:t>
      </w:r>
    </w:p>
    <w:p w:rsidR="00E2526C" w:rsidRPr="00BA4CE2" w:rsidRDefault="00E2526C" w:rsidP="00BA4CE2">
      <w:pPr>
        <w:pStyle w:val="ConsPlusTitle"/>
        <w:ind w:firstLine="709"/>
        <w:jc w:val="center"/>
        <w:rPr>
          <w:rFonts w:ascii="Arial" w:hAnsi="Arial" w:cs="Arial"/>
          <w:sz w:val="24"/>
          <w:szCs w:val="24"/>
        </w:rPr>
      </w:pPr>
    </w:p>
    <w:p w:rsidR="000A00B2" w:rsidRPr="00BA4CE2" w:rsidRDefault="000A00B2" w:rsidP="00BA4CE2">
      <w:pPr>
        <w:pStyle w:val="ConsPlusTitle"/>
        <w:ind w:firstLine="709"/>
        <w:jc w:val="center"/>
        <w:rPr>
          <w:rFonts w:ascii="Arial" w:hAnsi="Arial" w:cs="Arial"/>
          <w:sz w:val="24"/>
          <w:szCs w:val="24"/>
        </w:rPr>
      </w:pPr>
    </w:p>
    <w:p w:rsidR="00BB0280" w:rsidRPr="00BA4CE2" w:rsidRDefault="003B4EA2" w:rsidP="00BA4CE2">
      <w:pPr>
        <w:pStyle w:val="ConsPlusTitle"/>
        <w:ind w:firstLine="709"/>
        <w:jc w:val="center"/>
        <w:rPr>
          <w:rFonts w:ascii="Arial" w:hAnsi="Arial" w:cs="Arial"/>
          <w:sz w:val="24"/>
          <w:szCs w:val="24"/>
          <w:u w:val="single"/>
        </w:rPr>
      </w:pPr>
      <w:r>
        <w:rPr>
          <w:rFonts w:ascii="Arial" w:hAnsi="Arial" w:cs="Arial"/>
          <w:sz w:val="24"/>
          <w:szCs w:val="24"/>
        </w:rPr>
        <w:t xml:space="preserve">29 ноября  </w:t>
      </w:r>
      <w:r w:rsidR="003963C3" w:rsidRPr="00BA4CE2">
        <w:rPr>
          <w:rFonts w:ascii="Arial" w:hAnsi="Arial" w:cs="Arial"/>
          <w:sz w:val="24"/>
          <w:szCs w:val="24"/>
        </w:rPr>
        <w:t>2022</w:t>
      </w:r>
      <w:r w:rsidR="00BB0280" w:rsidRPr="00BA4CE2">
        <w:rPr>
          <w:rFonts w:ascii="Arial" w:hAnsi="Arial" w:cs="Arial"/>
          <w:sz w:val="24"/>
          <w:szCs w:val="24"/>
        </w:rPr>
        <w:t xml:space="preserve"> г. </w:t>
      </w:r>
      <w:r w:rsidR="00085D68">
        <w:rPr>
          <w:rFonts w:ascii="Arial" w:hAnsi="Arial" w:cs="Arial"/>
          <w:sz w:val="24"/>
          <w:szCs w:val="24"/>
        </w:rPr>
        <w:tab/>
        <w:t xml:space="preserve">          </w:t>
      </w:r>
      <w:r w:rsidR="000A00B2" w:rsidRPr="00BA4CE2">
        <w:rPr>
          <w:rFonts w:ascii="Arial" w:hAnsi="Arial" w:cs="Arial"/>
          <w:sz w:val="24"/>
          <w:szCs w:val="24"/>
        </w:rPr>
        <w:t>п. Элита</w:t>
      </w:r>
      <w:r w:rsidR="00166989" w:rsidRPr="00BA4CE2">
        <w:rPr>
          <w:rFonts w:ascii="Arial" w:hAnsi="Arial" w:cs="Arial"/>
          <w:sz w:val="24"/>
          <w:szCs w:val="24"/>
        </w:rPr>
        <w:t xml:space="preserve">    </w:t>
      </w:r>
      <w:r w:rsidR="003963C3" w:rsidRPr="00BA4CE2">
        <w:rPr>
          <w:rFonts w:ascii="Arial" w:hAnsi="Arial" w:cs="Arial"/>
          <w:sz w:val="24"/>
          <w:szCs w:val="24"/>
        </w:rPr>
        <w:tab/>
      </w:r>
      <w:r w:rsidR="00E2526C" w:rsidRPr="00BA4CE2">
        <w:rPr>
          <w:rFonts w:ascii="Arial" w:hAnsi="Arial" w:cs="Arial"/>
          <w:sz w:val="24"/>
          <w:szCs w:val="24"/>
        </w:rPr>
        <w:tab/>
      </w:r>
      <w:r w:rsidR="00EC588C" w:rsidRPr="00BA4CE2">
        <w:rPr>
          <w:rFonts w:ascii="Arial" w:hAnsi="Arial" w:cs="Arial"/>
          <w:sz w:val="24"/>
          <w:szCs w:val="24"/>
        </w:rPr>
        <w:t xml:space="preserve">           </w:t>
      </w:r>
      <w:r w:rsidR="00E2526C" w:rsidRPr="00BA4CE2">
        <w:rPr>
          <w:rFonts w:ascii="Arial" w:hAnsi="Arial" w:cs="Arial"/>
          <w:sz w:val="24"/>
          <w:szCs w:val="24"/>
        </w:rPr>
        <w:tab/>
      </w:r>
      <w:r w:rsidR="00277745" w:rsidRPr="00BA4CE2">
        <w:rPr>
          <w:rFonts w:ascii="Arial" w:hAnsi="Arial" w:cs="Arial"/>
          <w:sz w:val="24"/>
          <w:szCs w:val="24"/>
        </w:rPr>
        <w:t xml:space="preserve"> </w:t>
      </w:r>
      <w:r w:rsidR="00333C50" w:rsidRPr="00BA4CE2">
        <w:rPr>
          <w:rFonts w:ascii="Arial" w:hAnsi="Arial" w:cs="Arial"/>
          <w:sz w:val="24"/>
          <w:szCs w:val="24"/>
        </w:rPr>
        <w:t xml:space="preserve"> </w:t>
      </w:r>
      <w:r w:rsidR="000A00B2" w:rsidRPr="00BA4CE2">
        <w:rPr>
          <w:rFonts w:ascii="Arial" w:hAnsi="Arial" w:cs="Arial"/>
          <w:sz w:val="24"/>
          <w:szCs w:val="24"/>
        </w:rPr>
        <w:t>N</w:t>
      </w:r>
      <w:r>
        <w:rPr>
          <w:rFonts w:ascii="Arial" w:hAnsi="Arial" w:cs="Arial"/>
          <w:sz w:val="24"/>
          <w:szCs w:val="24"/>
        </w:rPr>
        <w:t xml:space="preserve"> 475</w:t>
      </w:r>
    </w:p>
    <w:p w:rsidR="000A00B2" w:rsidRPr="00BA4CE2" w:rsidRDefault="000A00B2" w:rsidP="00BA4CE2">
      <w:pPr>
        <w:pStyle w:val="ConsPlusTitle"/>
        <w:ind w:firstLine="709"/>
        <w:jc w:val="both"/>
        <w:rPr>
          <w:rFonts w:ascii="Arial" w:hAnsi="Arial" w:cs="Arial"/>
          <w:sz w:val="24"/>
          <w:szCs w:val="24"/>
        </w:rPr>
      </w:pPr>
    </w:p>
    <w:p w:rsidR="00791617" w:rsidRPr="00BA4CE2" w:rsidRDefault="00791617" w:rsidP="00BA4CE2">
      <w:pPr>
        <w:pStyle w:val="ConsPlusTitle"/>
        <w:ind w:firstLine="709"/>
        <w:jc w:val="both"/>
        <w:rPr>
          <w:rFonts w:ascii="Arial" w:hAnsi="Arial" w:cs="Arial"/>
          <w:sz w:val="24"/>
          <w:szCs w:val="24"/>
        </w:rPr>
      </w:pPr>
    </w:p>
    <w:p w:rsidR="00791617" w:rsidRPr="00BA4CE2" w:rsidRDefault="00791617"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 xml:space="preserve">Об утверждении </w:t>
      </w:r>
      <w:proofErr w:type="gramStart"/>
      <w:r w:rsidRPr="00BA4CE2">
        <w:rPr>
          <w:rFonts w:ascii="Arial" w:hAnsi="Arial" w:cs="Arial"/>
          <w:sz w:val="24"/>
          <w:szCs w:val="24"/>
          <w:lang w:eastAsia="ru-RU"/>
        </w:rPr>
        <w:t>административного</w:t>
      </w:r>
      <w:proofErr w:type="gramEnd"/>
    </w:p>
    <w:p w:rsidR="00791617" w:rsidRPr="00BA4CE2" w:rsidRDefault="00791617" w:rsidP="00BA4CE2">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 xml:space="preserve">регламента предоставления </w:t>
      </w:r>
      <w:proofErr w:type="gramStart"/>
      <w:r w:rsidRPr="00BA4CE2">
        <w:rPr>
          <w:rFonts w:ascii="Arial" w:hAnsi="Arial" w:cs="Arial"/>
          <w:sz w:val="24"/>
          <w:szCs w:val="24"/>
          <w:lang w:eastAsia="ru-RU"/>
        </w:rPr>
        <w:t>муниципальной</w:t>
      </w:r>
      <w:proofErr w:type="gramEnd"/>
      <w:r w:rsidRPr="00BA4CE2">
        <w:rPr>
          <w:rFonts w:ascii="Arial" w:hAnsi="Arial" w:cs="Arial"/>
          <w:sz w:val="24"/>
          <w:szCs w:val="24"/>
          <w:lang w:eastAsia="ru-RU"/>
        </w:rPr>
        <w:t xml:space="preserve"> </w:t>
      </w:r>
    </w:p>
    <w:p w:rsidR="009721D9" w:rsidRDefault="00791617" w:rsidP="009721D9">
      <w:pPr>
        <w:suppressAutoHyphens w:val="0"/>
        <w:autoSpaceDE w:val="0"/>
        <w:autoSpaceDN w:val="0"/>
        <w:adjustRightInd w:val="0"/>
        <w:ind w:firstLine="709"/>
        <w:jc w:val="both"/>
        <w:rPr>
          <w:rFonts w:ascii="Arial" w:hAnsi="Arial" w:cs="Arial"/>
          <w:sz w:val="24"/>
          <w:szCs w:val="24"/>
          <w:lang w:eastAsia="ru-RU"/>
        </w:rPr>
      </w:pPr>
      <w:r w:rsidRPr="00BA4CE2">
        <w:rPr>
          <w:rFonts w:ascii="Arial" w:hAnsi="Arial" w:cs="Arial"/>
          <w:sz w:val="24"/>
          <w:szCs w:val="24"/>
          <w:lang w:eastAsia="ru-RU"/>
        </w:rPr>
        <w:t>услуги «</w:t>
      </w:r>
      <w:r w:rsidR="009721D9">
        <w:rPr>
          <w:rFonts w:ascii="Arial" w:hAnsi="Arial" w:cs="Arial"/>
          <w:sz w:val="24"/>
          <w:szCs w:val="24"/>
          <w:lang w:eastAsia="ru-RU"/>
        </w:rPr>
        <w:t>Передача в собственность граждан</w:t>
      </w:r>
    </w:p>
    <w:p w:rsidR="009721D9" w:rsidRDefault="009721D9" w:rsidP="009721D9">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занимаемых ими жилых помещений </w:t>
      </w:r>
      <w:proofErr w:type="gramStart"/>
      <w:r>
        <w:rPr>
          <w:rFonts w:ascii="Arial" w:hAnsi="Arial" w:cs="Arial"/>
          <w:sz w:val="24"/>
          <w:szCs w:val="24"/>
          <w:lang w:eastAsia="ru-RU"/>
        </w:rPr>
        <w:t>жилищного</w:t>
      </w:r>
      <w:proofErr w:type="gramEnd"/>
    </w:p>
    <w:p w:rsidR="007F37AC" w:rsidRDefault="009721D9" w:rsidP="009721D9">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фонда (приватизация жилищного фонда)</w:t>
      </w:r>
      <w:r w:rsidR="007F37AC">
        <w:rPr>
          <w:rFonts w:ascii="Arial" w:hAnsi="Arial" w:cs="Arial"/>
          <w:sz w:val="24"/>
          <w:szCs w:val="24"/>
          <w:lang w:eastAsia="ru-RU"/>
        </w:rPr>
        <w:t>»</w:t>
      </w:r>
    </w:p>
    <w:p w:rsidR="00085D68" w:rsidRDefault="00085D68" w:rsidP="00085D68">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на территории муниципального образования</w:t>
      </w:r>
    </w:p>
    <w:p w:rsidR="00085D68" w:rsidRDefault="00085D68" w:rsidP="00085D68">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Элитовский сельсовет Емельяновского района</w:t>
      </w:r>
    </w:p>
    <w:p w:rsidR="00085D68" w:rsidRPr="00BA4CE2" w:rsidRDefault="00085D68" w:rsidP="00085D68">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Красноярского края</w:t>
      </w:r>
    </w:p>
    <w:p w:rsidR="003963C3" w:rsidRPr="00BA4CE2" w:rsidRDefault="003963C3" w:rsidP="00BA4CE2">
      <w:pPr>
        <w:pStyle w:val="ConsPlusNormal"/>
        <w:ind w:firstLine="709"/>
        <w:jc w:val="both"/>
        <w:rPr>
          <w:rFonts w:ascii="Arial" w:hAnsi="Arial" w:cs="Arial"/>
          <w:sz w:val="24"/>
          <w:szCs w:val="24"/>
        </w:rPr>
      </w:pPr>
    </w:p>
    <w:p w:rsidR="003963C3" w:rsidRPr="003B4EA2" w:rsidRDefault="00791617" w:rsidP="00BA4CE2">
      <w:pPr>
        <w:suppressAutoHyphens w:val="0"/>
        <w:autoSpaceDE w:val="0"/>
        <w:autoSpaceDN w:val="0"/>
        <w:adjustRightInd w:val="0"/>
        <w:ind w:firstLine="709"/>
        <w:jc w:val="both"/>
        <w:outlineLvl w:val="0"/>
        <w:rPr>
          <w:rFonts w:ascii="Arial" w:hAnsi="Arial" w:cs="Arial"/>
          <w:sz w:val="24"/>
          <w:szCs w:val="24"/>
          <w:lang w:eastAsia="ru-RU"/>
        </w:rPr>
      </w:pPr>
      <w:r w:rsidRPr="003B4EA2">
        <w:rPr>
          <w:rFonts w:ascii="Arial" w:hAnsi="Arial" w:cs="Arial"/>
          <w:bCs/>
          <w:sz w:val="24"/>
          <w:szCs w:val="24"/>
          <w:lang w:eastAsia="ru-RU"/>
        </w:rPr>
        <w:t>В соответствии с Федеральным законом от 27.07.2010 № 210-ФЗ «Об организации предоставления государ</w:t>
      </w:r>
      <w:r w:rsidR="001266FE" w:rsidRPr="003B4EA2">
        <w:rPr>
          <w:rFonts w:ascii="Arial" w:hAnsi="Arial" w:cs="Arial"/>
          <w:bCs/>
          <w:sz w:val="24"/>
          <w:szCs w:val="24"/>
          <w:lang w:eastAsia="ru-RU"/>
        </w:rPr>
        <w:t>ственных и муниципальных услуг»</w:t>
      </w:r>
      <w:r w:rsidR="00CF4785" w:rsidRPr="003B4EA2">
        <w:rPr>
          <w:rFonts w:ascii="Arial" w:hAnsi="Arial" w:cs="Arial"/>
          <w:bCs/>
          <w:sz w:val="24"/>
          <w:szCs w:val="24"/>
          <w:lang w:eastAsia="ru-RU"/>
        </w:rPr>
        <w:t xml:space="preserve">, </w:t>
      </w:r>
      <w:r w:rsidR="00807B11" w:rsidRPr="003B4EA2">
        <w:rPr>
          <w:rFonts w:ascii="Arial" w:hAnsi="Arial" w:cs="Arial"/>
          <w:bCs/>
          <w:sz w:val="24"/>
          <w:szCs w:val="24"/>
          <w:lang w:eastAsia="ru-RU"/>
        </w:rPr>
        <w:t xml:space="preserve">обеспечения открытости и общедоступности информации о предоставлении муниципальных услуг, руководствуясь Уставом Элитовского сельсовета Емельяновского района Красноярского края, </w:t>
      </w:r>
      <w:r w:rsidR="003963C3" w:rsidRPr="003B4EA2">
        <w:rPr>
          <w:rFonts w:ascii="Arial" w:hAnsi="Arial" w:cs="Arial"/>
          <w:sz w:val="24"/>
          <w:szCs w:val="24"/>
          <w:lang w:eastAsia="ru-RU"/>
        </w:rPr>
        <w:t xml:space="preserve">постановляю: </w:t>
      </w:r>
    </w:p>
    <w:p w:rsidR="002C3A33" w:rsidRPr="003B4EA2" w:rsidRDefault="002C3A33" w:rsidP="00BA4CE2">
      <w:pPr>
        <w:suppressAutoHyphens w:val="0"/>
        <w:ind w:firstLine="709"/>
        <w:jc w:val="both"/>
        <w:rPr>
          <w:rFonts w:ascii="Arial" w:hAnsi="Arial" w:cs="Arial"/>
          <w:sz w:val="24"/>
          <w:szCs w:val="24"/>
          <w:lang w:eastAsia="ru-RU"/>
        </w:rPr>
      </w:pPr>
    </w:p>
    <w:p w:rsidR="00807B11" w:rsidRPr="003B4EA2" w:rsidRDefault="00807B11" w:rsidP="009721D9">
      <w:pPr>
        <w:suppressAutoHyphens w:val="0"/>
        <w:autoSpaceDE w:val="0"/>
        <w:autoSpaceDN w:val="0"/>
        <w:adjustRightInd w:val="0"/>
        <w:ind w:firstLine="709"/>
        <w:jc w:val="both"/>
        <w:rPr>
          <w:rFonts w:ascii="Arial" w:hAnsi="Arial" w:cs="Arial"/>
          <w:sz w:val="24"/>
          <w:szCs w:val="24"/>
          <w:lang w:eastAsia="ru-RU"/>
        </w:rPr>
      </w:pPr>
      <w:r w:rsidRPr="003B4EA2">
        <w:rPr>
          <w:rFonts w:ascii="Arial" w:hAnsi="Arial" w:cs="Arial"/>
          <w:sz w:val="24"/>
          <w:szCs w:val="24"/>
        </w:rPr>
        <w:t>1. Утвердить административный регламент предоставления муниципальной услуги «</w:t>
      </w:r>
      <w:r w:rsidR="009721D9" w:rsidRPr="003B4EA2">
        <w:rPr>
          <w:rFonts w:ascii="Arial" w:hAnsi="Arial" w:cs="Arial"/>
          <w:sz w:val="24"/>
          <w:szCs w:val="24"/>
          <w:lang w:eastAsia="ru-RU"/>
        </w:rPr>
        <w:t>Передача в собственность граждан занимаемых ими жилых помещений жилищного фонда (приватизация жилищного фонда)</w:t>
      </w:r>
      <w:r w:rsidRPr="003B4EA2">
        <w:rPr>
          <w:rFonts w:ascii="Arial" w:hAnsi="Arial" w:cs="Arial"/>
          <w:sz w:val="24"/>
          <w:szCs w:val="24"/>
        </w:rPr>
        <w:t>»</w:t>
      </w:r>
      <w:r w:rsidR="00085D68" w:rsidRPr="003B4EA2">
        <w:rPr>
          <w:rFonts w:ascii="Arial" w:hAnsi="Arial" w:cs="Arial"/>
          <w:sz w:val="24"/>
          <w:szCs w:val="24"/>
        </w:rPr>
        <w:t xml:space="preserve"> на территории муниципального образования Элитовский сельсовет Емельяновского района Красноярского края</w:t>
      </w:r>
      <w:r w:rsidRPr="003B4EA2">
        <w:rPr>
          <w:rFonts w:ascii="Arial" w:hAnsi="Arial" w:cs="Arial"/>
          <w:sz w:val="24"/>
          <w:szCs w:val="24"/>
        </w:rPr>
        <w:t>, согласно приложению.</w:t>
      </w:r>
    </w:p>
    <w:p w:rsidR="00807B11" w:rsidRPr="003B4EA2" w:rsidRDefault="00807B11" w:rsidP="00BA4CE2">
      <w:pPr>
        <w:pStyle w:val="ConsPlusNormal"/>
        <w:ind w:firstLine="709"/>
        <w:jc w:val="both"/>
        <w:rPr>
          <w:rFonts w:ascii="Arial" w:hAnsi="Arial" w:cs="Arial"/>
          <w:sz w:val="24"/>
          <w:szCs w:val="24"/>
        </w:rPr>
      </w:pPr>
      <w:r w:rsidRPr="003B4EA2">
        <w:rPr>
          <w:rFonts w:ascii="Arial" w:hAnsi="Arial" w:cs="Arial"/>
          <w:sz w:val="24"/>
          <w:szCs w:val="24"/>
        </w:rPr>
        <w:t xml:space="preserve">2.  </w:t>
      </w:r>
      <w:proofErr w:type="gramStart"/>
      <w:r w:rsidRPr="003B4EA2">
        <w:rPr>
          <w:rFonts w:ascii="Arial" w:hAnsi="Arial" w:cs="Arial"/>
          <w:sz w:val="24"/>
          <w:szCs w:val="24"/>
        </w:rPr>
        <w:t>Контроль за</w:t>
      </w:r>
      <w:proofErr w:type="gramEnd"/>
      <w:r w:rsidRPr="003B4EA2">
        <w:rPr>
          <w:rFonts w:ascii="Arial" w:hAnsi="Arial" w:cs="Arial"/>
          <w:sz w:val="24"/>
          <w:szCs w:val="24"/>
        </w:rPr>
        <w:t xml:space="preserve"> исполнением настоящего постановления оставляю за собой.</w:t>
      </w:r>
    </w:p>
    <w:p w:rsidR="00807B11" w:rsidRPr="003B4EA2" w:rsidRDefault="00807B11" w:rsidP="00BA4CE2">
      <w:pPr>
        <w:pStyle w:val="ConsPlusNormal"/>
        <w:ind w:firstLine="709"/>
        <w:jc w:val="both"/>
        <w:rPr>
          <w:rFonts w:ascii="Arial" w:hAnsi="Arial" w:cs="Arial"/>
          <w:sz w:val="24"/>
          <w:szCs w:val="24"/>
        </w:rPr>
      </w:pPr>
      <w:r w:rsidRPr="003B4EA2">
        <w:rPr>
          <w:rFonts w:ascii="Arial" w:hAnsi="Arial" w:cs="Arial"/>
          <w:sz w:val="24"/>
          <w:szCs w:val="24"/>
        </w:rPr>
        <w:t>3 . Постановление вступает в силу в день, следующий за днём его официального опубликования в газете «Элитовский вестник».</w:t>
      </w:r>
    </w:p>
    <w:p w:rsidR="00807B11" w:rsidRPr="003B4EA2" w:rsidRDefault="00807B11" w:rsidP="00BA4CE2">
      <w:pPr>
        <w:pStyle w:val="ConsPlusNormal"/>
        <w:ind w:firstLine="709"/>
        <w:jc w:val="both"/>
        <w:rPr>
          <w:rFonts w:ascii="Arial" w:hAnsi="Arial" w:cs="Arial"/>
          <w:sz w:val="24"/>
          <w:szCs w:val="24"/>
        </w:rPr>
      </w:pPr>
    </w:p>
    <w:p w:rsidR="00807B11" w:rsidRPr="003B4EA2" w:rsidRDefault="00807B11" w:rsidP="00BA4CE2">
      <w:pPr>
        <w:pStyle w:val="ConsPlusNormal"/>
        <w:ind w:firstLine="709"/>
        <w:jc w:val="both"/>
        <w:rPr>
          <w:rFonts w:ascii="Arial" w:hAnsi="Arial" w:cs="Arial"/>
          <w:sz w:val="24"/>
          <w:szCs w:val="24"/>
        </w:rPr>
      </w:pPr>
    </w:p>
    <w:p w:rsidR="00807B11" w:rsidRPr="003B4EA2" w:rsidRDefault="00807B11" w:rsidP="00BA4CE2">
      <w:pPr>
        <w:pStyle w:val="ConsPlusNormal"/>
        <w:ind w:firstLine="709"/>
        <w:jc w:val="both"/>
        <w:rPr>
          <w:rFonts w:ascii="Arial" w:hAnsi="Arial" w:cs="Arial"/>
          <w:sz w:val="24"/>
          <w:szCs w:val="24"/>
        </w:rPr>
      </w:pPr>
    </w:p>
    <w:p w:rsidR="00807B11" w:rsidRPr="003B4EA2" w:rsidRDefault="00807B11" w:rsidP="00BA4CE2">
      <w:pPr>
        <w:pStyle w:val="ConsPlusNormal"/>
        <w:ind w:firstLine="709"/>
        <w:jc w:val="both"/>
        <w:rPr>
          <w:rFonts w:ascii="Arial" w:hAnsi="Arial" w:cs="Arial"/>
          <w:sz w:val="24"/>
          <w:szCs w:val="24"/>
        </w:rPr>
      </w:pPr>
      <w:r w:rsidRPr="003B4EA2">
        <w:rPr>
          <w:rFonts w:ascii="Arial" w:hAnsi="Arial" w:cs="Arial"/>
          <w:sz w:val="24"/>
          <w:szCs w:val="24"/>
        </w:rPr>
        <w:t xml:space="preserve">Глава сельсовета        </w:t>
      </w:r>
      <w:r w:rsidR="00BA4CE2" w:rsidRPr="003B4EA2">
        <w:rPr>
          <w:rFonts w:ascii="Arial" w:hAnsi="Arial" w:cs="Arial"/>
          <w:sz w:val="24"/>
          <w:szCs w:val="24"/>
        </w:rPr>
        <w:t xml:space="preserve">                         </w:t>
      </w:r>
      <w:r w:rsidRPr="003B4EA2">
        <w:rPr>
          <w:rFonts w:ascii="Arial" w:hAnsi="Arial" w:cs="Arial"/>
          <w:sz w:val="24"/>
          <w:szCs w:val="24"/>
        </w:rPr>
        <w:t xml:space="preserve">                                               В.В. Звягин</w:t>
      </w:r>
    </w:p>
    <w:p w:rsidR="000C14D9" w:rsidRPr="003B4EA2" w:rsidRDefault="000C14D9" w:rsidP="00BA4CE2">
      <w:pPr>
        <w:pStyle w:val="ConsPlusNormal"/>
        <w:ind w:firstLine="709"/>
        <w:jc w:val="both"/>
        <w:rPr>
          <w:rFonts w:ascii="Arial" w:hAnsi="Arial" w:cs="Arial"/>
          <w:sz w:val="24"/>
          <w:szCs w:val="24"/>
        </w:rPr>
      </w:pPr>
    </w:p>
    <w:p w:rsidR="00277745" w:rsidRPr="003B4EA2" w:rsidRDefault="00277745" w:rsidP="00BA4CE2">
      <w:pPr>
        <w:pStyle w:val="ConsPlusNormal"/>
        <w:ind w:firstLine="709"/>
        <w:jc w:val="both"/>
        <w:rPr>
          <w:rFonts w:ascii="Arial" w:hAnsi="Arial" w:cs="Arial"/>
          <w:sz w:val="24"/>
          <w:szCs w:val="24"/>
        </w:rPr>
      </w:pPr>
    </w:p>
    <w:p w:rsidR="002C3A33" w:rsidRPr="003B4EA2" w:rsidRDefault="002C3A33" w:rsidP="00BA4CE2">
      <w:pPr>
        <w:pStyle w:val="ConsPlusNormal"/>
        <w:ind w:firstLine="709"/>
        <w:jc w:val="both"/>
        <w:rPr>
          <w:rFonts w:ascii="Arial" w:hAnsi="Arial" w:cs="Arial"/>
          <w:sz w:val="24"/>
          <w:szCs w:val="24"/>
        </w:rPr>
      </w:pPr>
    </w:p>
    <w:p w:rsidR="009B2EB2" w:rsidRPr="003B4EA2" w:rsidRDefault="009B2EB2" w:rsidP="00BA4CE2">
      <w:pPr>
        <w:pStyle w:val="ConsPlusNormal"/>
        <w:ind w:firstLine="709"/>
        <w:jc w:val="both"/>
        <w:rPr>
          <w:rFonts w:ascii="Arial" w:hAnsi="Arial" w:cs="Arial"/>
          <w:sz w:val="24"/>
          <w:szCs w:val="24"/>
        </w:rPr>
      </w:pPr>
    </w:p>
    <w:p w:rsidR="009B2EB2" w:rsidRPr="003B4EA2" w:rsidRDefault="009B2EB2" w:rsidP="00BA4CE2">
      <w:pPr>
        <w:pStyle w:val="ConsPlusNormal"/>
        <w:ind w:firstLine="709"/>
        <w:jc w:val="both"/>
        <w:rPr>
          <w:rFonts w:ascii="Arial" w:hAnsi="Arial" w:cs="Arial"/>
          <w:sz w:val="24"/>
          <w:szCs w:val="24"/>
        </w:rPr>
      </w:pPr>
    </w:p>
    <w:p w:rsidR="009B2EB2" w:rsidRPr="003B4EA2" w:rsidRDefault="009B2EB2" w:rsidP="00BA4CE2">
      <w:pPr>
        <w:pStyle w:val="ConsPlusNormal"/>
        <w:ind w:firstLine="709"/>
        <w:jc w:val="both"/>
        <w:rPr>
          <w:rFonts w:ascii="Arial" w:hAnsi="Arial" w:cs="Arial"/>
          <w:sz w:val="24"/>
          <w:szCs w:val="24"/>
        </w:rPr>
      </w:pPr>
    </w:p>
    <w:p w:rsidR="009B2EB2" w:rsidRPr="003B4EA2" w:rsidRDefault="009B2EB2" w:rsidP="00BA4CE2">
      <w:pPr>
        <w:pStyle w:val="ConsPlusNormal"/>
        <w:ind w:firstLine="709"/>
        <w:jc w:val="both"/>
        <w:rPr>
          <w:rFonts w:ascii="Arial" w:hAnsi="Arial" w:cs="Arial"/>
          <w:sz w:val="24"/>
          <w:szCs w:val="24"/>
        </w:rPr>
      </w:pPr>
    </w:p>
    <w:p w:rsidR="00BA4CE2" w:rsidRPr="003B4EA2" w:rsidRDefault="00BA4CE2" w:rsidP="00BA4CE2">
      <w:pPr>
        <w:pStyle w:val="ConsPlusNormal"/>
        <w:ind w:firstLine="709"/>
        <w:jc w:val="both"/>
        <w:rPr>
          <w:rFonts w:ascii="Arial" w:hAnsi="Arial" w:cs="Arial"/>
          <w:sz w:val="24"/>
          <w:szCs w:val="24"/>
        </w:rPr>
      </w:pPr>
    </w:p>
    <w:p w:rsidR="00BA4CE2" w:rsidRPr="003B4EA2" w:rsidRDefault="00BA4CE2" w:rsidP="00BA4CE2">
      <w:pPr>
        <w:pStyle w:val="ConsPlusNormal"/>
        <w:ind w:firstLine="709"/>
        <w:jc w:val="both"/>
        <w:rPr>
          <w:rFonts w:ascii="Arial" w:hAnsi="Arial" w:cs="Arial"/>
          <w:sz w:val="24"/>
          <w:szCs w:val="24"/>
        </w:rPr>
      </w:pPr>
    </w:p>
    <w:p w:rsidR="00BA4CE2" w:rsidRPr="003B4EA2" w:rsidRDefault="00BA4CE2" w:rsidP="00BA4CE2">
      <w:pPr>
        <w:pStyle w:val="ConsPlusNormal"/>
        <w:ind w:firstLine="709"/>
        <w:jc w:val="both"/>
        <w:rPr>
          <w:rFonts w:ascii="Arial" w:hAnsi="Arial" w:cs="Arial"/>
          <w:sz w:val="24"/>
          <w:szCs w:val="24"/>
        </w:rPr>
      </w:pPr>
    </w:p>
    <w:p w:rsidR="00EF3924" w:rsidRPr="003B4EA2" w:rsidRDefault="00EF3924" w:rsidP="00BA4CE2">
      <w:pPr>
        <w:pStyle w:val="ConsPlusNormal"/>
        <w:ind w:firstLine="709"/>
        <w:jc w:val="both"/>
        <w:rPr>
          <w:rFonts w:ascii="Arial" w:hAnsi="Arial" w:cs="Arial"/>
          <w:sz w:val="24"/>
          <w:szCs w:val="24"/>
        </w:rPr>
      </w:pPr>
    </w:p>
    <w:p w:rsidR="00EF3924" w:rsidRPr="003B4EA2" w:rsidRDefault="00EF3924" w:rsidP="00BA4CE2">
      <w:pPr>
        <w:pStyle w:val="ConsPlusNormal"/>
        <w:ind w:firstLine="709"/>
        <w:jc w:val="both"/>
        <w:rPr>
          <w:rFonts w:ascii="Arial" w:hAnsi="Arial" w:cs="Arial"/>
          <w:sz w:val="24"/>
          <w:szCs w:val="24"/>
        </w:rPr>
      </w:pPr>
    </w:p>
    <w:p w:rsidR="009B2EB2" w:rsidRPr="003B4EA2" w:rsidRDefault="009B2EB2" w:rsidP="009721D9">
      <w:pPr>
        <w:pStyle w:val="ConsPlusNormal"/>
        <w:jc w:val="both"/>
        <w:rPr>
          <w:rFonts w:ascii="Arial" w:hAnsi="Arial" w:cs="Arial"/>
          <w:sz w:val="24"/>
          <w:szCs w:val="24"/>
        </w:rPr>
      </w:pPr>
    </w:p>
    <w:p w:rsidR="002C3A33" w:rsidRPr="003B4EA2" w:rsidRDefault="002C3A33" w:rsidP="00085D68">
      <w:pPr>
        <w:pStyle w:val="ConsPlusNormal"/>
        <w:jc w:val="both"/>
        <w:rPr>
          <w:rFonts w:ascii="Arial" w:hAnsi="Arial" w:cs="Arial"/>
          <w:sz w:val="24"/>
          <w:szCs w:val="24"/>
        </w:rPr>
      </w:pPr>
    </w:p>
    <w:p w:rsidR="006707BD" w:rsidRPr="003B4EA2" w:rsidRDefault="006707BD" w:rsidP="00BA4CE2">
      <w:pPr>
        <w:pStyle w:val="ConsPlusNormal"/>
        <w:ind w:firstLine="709"/>
        <w:jc w:val="right"/>
        <w:rPr>
          <w:rFonts w:ascii="Arial" w:hAnsi="Arial" w:cs="Arial"/>
          <w:sz w:val="24"/>
          <w:szCs w:val="24"/>
        </w:rPr>
      </w:pPr>
      <w:r w:rsidRPr="003B4EA2">
        <w:rPr>
          <w:rFonts w:ascii="Arial" w:hAnsi="Arial" w:cs="Arial"/>
          <w:sz w:val="24"/>
          <w:szCs w:val="24"/>
        </w:rPr>
        <w:lastRenderedPageBreak/>
        <w:t>Приложение N 1</w:t>
      </w:r>
    </w:p>
    <w:p w:rsidR="006707BD" w:rsidRPr="003B4EA2" w:rsidRDefault="006707BD" w:rsidP="00BA4CE2">
      <w:pPr>
        <w:pStyle w:val="ConsPlusNormal"/>
        <w:ind w:firstLine="709"/>
        <w:jc w:val="right"/>
        <w:rPr>
          <w:rFonts w:ascii="Arial" w:hAnsi="Arial" w:cs="Arial"/>
          <w:sz w:val="24"/>
          <w:szCs w:val="24"/>
        </w:rPr>
      </w:pPr>
      <w:r w:rsidRPr="003B4EA2">
        <w:rPr>
          <w:rFonts w:ascii="Arial" w:hAnsi="Arial" w:cs="Arial"/>
          <w:sz w:val="24"/>
          <w:szCs w:val="24"/>
        </w:rPr>
        <w:t>к Постановлению</w:t>
      </w:r>
    </w:p>
    <w:p w:rsidR="006707BD" w:rsidRPr="003B4EA2" w:rsidRDefault="006707BD" w:rsidP="00BA4CE2">
      <w:pPr>
        <w:pStyle w:val="ConsPlusNormal"/>
        <w:ind w:firstLine="709"/>
        <w:jc w:val="right"/>
        <w:rPr>
          <w:rFonts w:ascii="Arial" w:hAnsi="Arial" w:cs="Arial"/>
          <w:sz w:val="24"/>
          <w:szCs w:val="24"/>
        </w:rPr>
      </w:pPr>
      <w:r w:rsidRPr="003B4EA2">
        <w:rPr>
          <w:rFonts w:ascii="Arial" w:hAnsi="Arial" w:cs="Arial"/>
          <w:sz w:val="24"/>
          <w:szCs w:val="24"/>
        </w:rPr>
        <w:t>администрации Элитовского сельсовета</w:t>
      </w:r>
    </w:p>
    <w:p w:rsidR="006707BD" w:rsidRPr="003B4EA2" w:rsidRDefault="00807B11" w:rsidP="00BA4CE2">
      <w:pPr>
        <w:pStyle w:val="ConsPlusNormal"/>
        <w:ind w:firstLine="709"/>
        <w:jc w:val="right"/>
        <w:rPr>
          <w:rFonts w:ascii="Arial" w:hAnsi="Arial" w:cs="Arial"/>
          <w:sz w:val="24"/>
          <w:szCs w:val="24"/>
        </w:rPr>
      </w:pPr>
      <w:r w:rsidRPr="003B4EA2">
        <w:rPr>
          <w:rFonts w:ascii="Arial" w:hAnsi="Arial" w:cs="Arial"/>
          <w:sz w:val="24"/>
          <w:szCs w:val="24"/>
        </w:rPr>
        <w:t xml:space="preserve">от </w:t>
      </w:r>
      <w:r w:rsidR="003B4EA2">
        <w:rPr>
          <w:rFonts w:ascii="Arial" w:hAnsi="Arial" w:cs="Arial"/>
          <w:sz w:val="24"/>
          <w:szCs w:val="24"/>
        </w:rPr>
        <w:t xml:space="preserve">29 ноября </w:t>
      </w:r>
      <w:r w:rsidRPr="003B4EA2">
        <w:rPr>
          <w:rFonts w:ascii="Arial" w:hAnsi="Arial" w:cs="Arial"/>
          <w:sz w:val="24"/>
          <w:szCs w:val="24"/>
        </w:rPr>
        <w:t xml:space="preserve"> 2022</w:t>
      </w:r>
      <w:r w:rsidR="006707BD" w:rsidRPr="003B4EA2">
        <w:rPr>
          <w:rFonts w:ascii="Arial" w:hAnsi="Arial" w:cs="Arial"/>
          <w:sz w:val="24"/>
          <w:szCs w:val="24"/>
        </w:rPr>
        <w:t xml:space="preserve"> г. N</w:t>
      </w:r>
      <w:r w:rsidRPr="003B4EA2">
        <w:rPr>
          <w:rFonts w:ascii="Arial" w:hAnsi="Arial" w:cs="Arial"/>
          <w:sz w:val="24"/>
          <w:szCs w:val="24"/>
        </w:rPr>
        <w:t xml:space="preserve"> </w:t>
      </w:r>
      <w:r w:rsidR="003B4EA2">
        <w:rPr>
          <w:rFonts w:ascii="Arial" w:hAnsi="Arial" w:cs="Arial"/>
          <w:sz w:val="24"/>
          <w:szCs w:val="24"/>
        </w:rPr>
        <w:t>475</w:t>
      </w:r>
      <w:r w:rsidR="006707BD" w:rsidRPr="003B4EA2">
        <w:rPr>
          <w:rFonts w:ascii="Arial" w:hAnsi="Arial" w:cs="Arial"/>
          <w:sz w:val="24"/>
          <w:szCs w:val="24"/>
        </w:rPr>
        <w:t xml:space="preserve">  </w:t>
      </w:r>
    </w:p>
    <w:p w:rsidR="006707BD" w:rsidRPr="003B4EA2" w:rsidRDefault="006707BD" w:rsidP="00BA4CE2">
      <w:pPr>
        <w:pStyle w:val="ConsPlusNormal"/>
        <w:ind w:firstLine="709"/>
        <w:jc w:val="both"/>
        <w:rPr>
          <w:rFonts w:ascii="Arial" w:hAnsi="Arial" w:cs="Arial"/>
          <w:sz w:val="24"/>
          <w:szCs w:val="24"/>
        </w:rPr>
      </w:pPr>
    </w:p>
    <w:p w:rsidR="003B4EA2" w:rsidRPr="003B4EA2" w:rsidRDefault="003B4EA2" w:rsidP="003B4EA2">
      <w:pPr>
        <w:jc w:val="center"/>
        <w:rPr>
          <w:rFonts w:ascii="Arial" w:hAnsi="Arial" w:cs="Arial"/>
          <w:b/>
          <w:sz w:val="24"/>
          <w:szCs w:val="24"/>
        </w:rPr>
      </w:pPr>
      <w:r w:rsidRPr="003B4EA2">
        <w:rPr>
          <w:rFonts w:ascii="Arial" w:hAnsi="Arial" w:cs="Arial"/>
          <w:b/>
          <w:sz w:val="24"/>
          <w:szCs w:val="24"/>
        </w:rPr>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p w:rsidR="007F37AC" w:rsidRPr="003B4EA2" w:rsidRDefault="007F37AC" w:rsidP="007F37AC">
      <w:pPr>
        <w:jc w:val="center"/>
        <w:rPr>
          <w:rFonts w:ascii="Arial" w:hAnsi="Arial" w:cs="Arial"/>
          <w:b/>
          <w:sz w:val="24"/>
          <w:szCs w:val="24"/>
        </w:rPr>
      </w:pPr>
    </w:p>
    <w:p w:rsidR="002D3845" w:rsidRPr="003B4EA2" w:rsidRDefault="002D3845" w:rsidP="007F37AC">
      <w:pPr>
        <w:jc w:val="center"/>
        <w:rPr>
          <w:rFonts w:ascii="Arial" w:hAnsi="Arial" w:cs="Arial"/>
          <w:b/>
          <w:sz w:val="24"/>
          <w:szCs w:val="24"/>
        </w:rPr>
      </w:pPr>
    </w:p>
    <w:p w:rsidR="002D3845" w:rsidRPr="003B4EA2" w:rsidRDefault="002D3845" w:rsidP="007F37AC">
      <w:pPr>
        <w:jc w:val="center"/>
        <w:rPr>
          <w:rFonts w:ascii="Arial" w:hAnsi="Arial" w:cs="Arial"/>
          <w:b/>
          <w:sz w:val="24"/>
          <w:szCs w:val="24"/>
        </w:rPr>
      </w:pPr>
    </w:p>
    <w:p w:rsidR="007F37AC" w:rsidRPr="003B4EA2" w:rsidRDefault="007F37AC" w:rsidP="007F37AC">
      <w:pPr>
        <w:pStyle w:val="ab"/>
        <w:numPr>
          <w:ilvl w:val="0"/>
          <w:numId w:val="13"/>
        </w:numPr>
        <w:suppressAutoHyphens w:val="0"/>
        <w:spacing w:after="160" w:line="256" w:lineRule="auto"/>
        <w:jc w:val="center"/>
        <w:rPr>
          <w:rFonts w:ascii="Arial" w:hAnsi="Arial" w:cs="Arial"/>
          <w:b/>
          <w:sz w:val="24"/>
          <w:szCs w:val="24"/>
        </w:rPr>
      </w:pPr>
      <w:r w:rsidRPr="003B4EA2">
        <w:rPr>
          <w:rFonts w:ascii="Arial" w:hAnsi="Arial" w:cs="Arial"/>
          <w:b/>
          <w:sz w:val="24"/>
          <w:szCs w:val="24"/>
        </w:rPr>
        <w:t>Общие положения</w:t>
      </w:r>
    </w:p>
    <w:p w:rsidR="009721D9" w:rsidRPr="003B4EA2" w:rsidRDefault="009721D9"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1.1. Административный регламент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roofErr w:type="gramStart"/>
      <w:r w:rsidRPr="003B4EA2">
        <w:rPr>
          <w:rFonts w:ascii="Arial" w:hAnsi="Arial" w:cs="Arial"/>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3B4EA2">
        <w:rPr>
          <w:rFonts w:ascii="Arial" w:hAnsi="Arial" w:cs="Arial"/>
          <w:sz w:val="24"/>
          <w:szCs w:val="24"/>
        </w:rPr>
        <w:t xml:space="preserve"> «Об организации предоставления государственных и муниципальных услуг».</w:t>
      </w:r>
    </w:p>
    <w:p w:rsidR="009721D9" w:rsidRPr="003B4EA2" w:rsidRDefault="009721D9" w:rsidP="009721D9">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Круг Заявителей</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1.2. 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9721D9" w:rsidRPr="003B4EA2" w:rsidRDefault="009721D9"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21D9" w:rsidRPr="003B4EA2" w:rsidRDefault="009721D9" w:rsidP="009721D9">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Требования к порядку информирования о предоставлении государственной (муниципальной) услуги</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1.4. Информирование о порядке предоставления государственной (муниципальной) услуги осуществляется: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1) непосредственно при личном приеме заявителя в </w:t>
      </w:r>
      <w:r w:rsidRPr="003B4EA2">
        <w:rPr>
          <w:rFonts w:ascii="Arial" w:hAnsi="Arial" w:cs="Arial"/>
          <w:iCs/>
          <w:sz w:val="24"/>
          <w:szCs w:val="24"/>
        </w:rPr>
        <w:t>администрацию Элитовского сельсовета</w:t>
      </w:r>
      <w:r w:rsidRPr="003B4EA2">
        <w:rPr>
          <w:rFonts w:ascii="Arial" w:hAnsi="Arial" w:cs="Arial"/>
          <w:sz w:val="24"/>
          <w:szCs w:val="24"/>
        </w:rPr>
        <w:t xml:space="preserve"> (дале</w:t>
      </w:r>
      <w:proofErr w:type="gramStart"/>
      <w:r w:rsidRPr="003B4EA2">
        <w:rPr>
          <w:rFonts w:ascii="Arial" w:hAnsi="Arial" w:cs="Arial"/>
          <w:sz w:val="24"/>
          <w:szCs w:val="24"/>
        </w:rPr>
        <w:t>е-</w:t>
      </w:r>
      <w:proofErr w:type="gramEnd"/>
      <w:r w:rsidRPr="003B4EA2">
        <w:rPr>
          <w:rFonts w:ascii="Arial" w:hAnsi="Arial" w:cs="Arial"/>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 по телефону </w:t>
      </w:r>
      <w:proofErr w:type="gramStart"/>
      <w:r w:rsidRPr="003B4EA2">
        <w:rPr>
          <w:rFonts w:ascii="Arial" w:hAnsi="Arial" w:cs="Arial"/>
          <w:sz w:val="24"/>
          <w:szCs w:val="24"/>
        </w:rPr>
        <w:t>Уполномоченном</w:t>
      </w:r>
      <w:proofErr w:type="gramEnd"/>
      <w:r w:rsidRPr="003B4EA2">
        <w:rPr>
          <w:rFonts w:ascii="Arial" w:hAnsi="Arial" w:cs="Arial"/>
          <w:sz w:val="24"/>
          <w:szCs w:val="24"/>
        </w:rPr>
        <w:t xml:space="preserve"> органе или многофункциональном центре;</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3) письменно, в том числе посредством электронной почты, факсимильной связи;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lastRenderedPageBreak/>
        <w:t>4) посредством размещения в открытой и доступной форме информации:</w:t>
      </w:r>
    </w:p>
    <w:p w:rsidR="003B4EA2" w:rsidRDefault="009721D9"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 </w:t>
      </w:r>
    </w:p>
    <w:p w:rsidR="009721D9" w:rsidRPr="003B4EA2" w:rsidRDefault="009721D9"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на официальном сайте Уполномоченного органа </w:t>
      </w:r>
      <w:r w:rsidRPr="003B4EA2">
        <w:rPr>
          <w:rFonts w:ascii="Arial" w:eastAsiaTheme="minorHAnsi" w:hAnsi="Arial" w:cs="Arial"/>
          <w:i/>
          <w:iCs/>
          <w:sz w:val="24"/>
          <w:szCs w:val="24"/>
          <w:lang w:eastAsia="en-US"/>
        </w:rPr>
        <w:t>https://elita-adm.ru</w:t>
      </w:r>
      <w:r w:rsidRPr="003B4EA2">
        <w:rPr>
          <w:rFonts w:ascii="Arial" w:eastAsia="Arial Unicode MS" w:hAnsi="Arial" w:cs="Arial"/>
          <w:i/>
          <w:iCs/>
          <w:color w:val="000000"/>
          <w:sz w:val="24"/>
          <w:szCs w:val="24"/>
          <w:shd w:val="clear" w:color="auto" w:fill="FFFFFF"/>
          <w:lang w:eastAsia="ru-RU" w:bidi="ru-RU"/>
        </w:rPr>
        <w:t>.</w:t>
      </w:r>
      <w:r w:rsidRPr="003B4EA2">
        <w:rPr>
          <w:rFonts w:ascii="Arial" w:hAnsi="Arial" w:cs="Arial"/>
          <w:sz w:val="24"/>
          <w:szCs w:val="24"/>
        </w:rPr>
        <w:t>;</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5) посредством размещения информации на информационных стендах Уполномоченного органа или многофункционального центра.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1.5. Информирование осуществляется по вопросам, касающимся: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способов подачи заявления о предоставлении государственной (муниципальной) услуги;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справочной информации о работе Уполномоченного органа (структурных подразделений Уполномоченного органа);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порядка и сроков предоставления государственной (муниципальной) услуги;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по вопросам предоставления услуг, которые являются необходимыми и обязательными для предоставления государственной (муниципальной) услуги;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3B4EA2">
        <w:rPr>
          <w:rFonts w:ascii="Arial" w:hAnsi="Arial" w:cs="Arial"/>
          <w:sz w:val="24"/>
          <w:szCs w:val="24"/>
        </w:rPr>
        <w:t xml:space="preserve">муниципальной) </w:t>
      </w:r>
      <w:proofErr w:type="gramEnd"/>
      <w:r w:rsidRPr="003B4EA2">
        <w:rPr>
          <w:rFonts w:ascii="Arial" w:hAnsi="Arial" w:cs="Arial"/>
          <w:sz w:val="24"/>
          <w:szCs w:val="24"/>
        </w:rPr>
        <w:t xml:space="preserve">услуги осуществляется бесплатно.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B4EA2">
        <w:rPr>
          <w:rFonts w:ascii="Arial" w:hAnsi="Arial" w:cs="Arial"/>
          <w:sz w:val="24"/>
          <w:szCs w:val="24"/>
        </w:rPr>
        <w:t>обратившихся</w:t>
      </w:r>
      <w:proofErr w:type="gramEnd"/>
      <w:r w:rsidRPr="003B4EA2">
        <w:rPr>
          <w:rFonts w:ascii="Arial" w:hAnsi="Arial" w:cs="Arial"/>
          <w:sz w:val="24"/>
          <w:szCs w:val="24"/>
        </w:rPr>
        <w:t xml:space="preserve"> по интересующим вопросам.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изложить обращение в письменной форме;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lastRenderedPageBreak/>
        <w:t xml:space="preserve">назначить другое время для консультаций.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Продолжительность информирования по телефону не должна превышать 10 минут.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Информирование осуществляется в соответствии с графиком приема граждан.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1.7. </w:t>
      </w:r>
      <w:proofErr w:type="gramStart"/>
      <w:r w:rsidRPr="003B4EA2">
        <w:rPr>
          <w:rFonts w:ascii="Arial" w:hAnsi="Arial" w:cs="Arial"/>
          <w:sz w:val="24"/>
          <w:szCs w:val="24"/>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roofErr w:type="gramEnd"/>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proofErr w:type="gramStart"/>
      <w:r w:rsidRPr="003B4EA2">
        <w:rPr>
          <w:rFonts w:ascii="Arial" w:hAnsi="Arial" w:cs="Arial"/>
          <w:sz w:val="24"/>
          <w:szCs w:val="24"/>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w:t>
      </w:r>
      <w:r w:rsidRPr="003B4EA2">
        <w:rPr>
          <w:rFonts w:ascii="Arial" w:hAnsi="Arial" w:cs="Arial"/>
          <w:sz w:val="24"/>
          <w:szCs w:val="24"/>
        </w:rPr>
        <w:lastRenderedPageBreak/>
        <w:t xml:space="preserve">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21D9" w:rsidRPr="003B4EA2" w:rsidRDefault="009721D9" w:rsidP="009721D9">
      <w:pPr>
        <w:pStyle w:val="ab"/>
        <w:suppressAutoHyphens w:val="0"/>
        <w:spacing w:after="160" w:line="256" w:lineRule="auto"/>
        <w:ind w:left="0" w:firstLine="1080"/>
        <w:jc w:val="both"/>
        <w:rPr>
          <w:rFonts w:ascii="Arial" w:hAnsi="Arial" w:cs="Arial"/>
          <w:sz w:val="24"/>
          <w:szCs w:val="24"/>
        </w:rPr>
      </w:pPr>
    </w:p>
    <w:p w:rsidR="00534BE8" w:rsidRPr="003B4EA2" w:rsidRDefault="009721D9"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II. Стандарт предоставления государственной (муниципальной) услуги</w:t>
      </w:r>
    </w:p>
    <w:p w:rsidR="00534BE8" w:rsidRPr="003B4EA2" w:rsidRDefault="009721D9" w:rsidP="00534BE8">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Наименование государственной (муниципальной) услуги</w:t>
      </w:r>
    </w:p>
    <w:p w:rsidR="00534BE8" w:rsidRPr="003B4EA2" w:rsidRDefault="009721D9"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 Государственная (муниципальная) услуга Передача в собственность граждан занимаемых ими жилых помещений жилищного фонда (приватизация жилищного фонда). </w:t>
      </w:r>
    </w:p>
    <w:p w:rsidR="009721D9" w:rsidRPr="003B4EA2" w:rsidRDefault="009721D9" w:rsidP="00534BE8">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534BE8" w:rsidRPr="003B4EA2" w:rsidRDefault="00534BE8" w:rsidP="00534BE8">
      <w:pPr>
        <w:suppressAutoHyphens w:val="0"/>
        <w:autoSpaceDE w:val="0"/>
        <w:autoSpaceDN w:val="0"/>
        <w:adjustRightInd w:val="0"/>
        <w:ind w:firstLine="708"/>
        <w:jc w:val="both"/>
        <w:rPr>
          <w:rFonts w:ascii="Arial" w:eastAsiaTheme="minorHAnsi" w:hAnsi="Arial" w:cs="Arial"/>
          <w:sz w:val="24"/>
          <w:szCs w:val="24"/>
          <w:lang w:eastAsia="en-US"/>
        </w:rPr>
      </w:pPr>
      <w:r w:rsidRPr="003B4EA2">
        <w:rPr>
          <w:rFonts w:ascii="Arial" w:hAnsi="Arial" w:cs="Arial"/>
          <w:sz w:val="24"/>
          <w:szCs w:val="24"/>
        </w:rPr>
        <w:t xml:space="preserve">2.2. Государственная (муниципальная) услуга предоставляется Уполномоченным органом </w:t>
      </w:r>
      <w:r w:rsidRPr="003B4EA2">
        <w:rPr>
          <w:rFonts w:ascii="Arial" w:hAnsi="Arial" w:cs="Arial"/>
          <w:iCs/>
          <w:sz w:val="24"/>
          <w:szCs w:val="24"/>
        </w:rPr>
        <w:t>администрацией Элитовского сельсовета Емельяновского района Красноярского края.</w:t>
      </w:r>
      <w:r w:rsidRPr="003B4EA2">
        <w:rPr>
          <w:rFonts w:ascii="Arial" w:eastAsiaTheme="minorHAnsi" w:hAnsi="Arial" w:cs="Arial"/>
          <w:sz w:val="24"/>
          <w:szCs w:val="24"/>
          <w:lang w:eastAsia="en-US"/>
        </w:rPr>
        <w:t xml:space="preserve"> Ответственным исполнителем муниципальной услуги является специалист 2 категории  Элитовского сельсовета.</w:t>
      </w:r>
    </w:p>
    <w:p w:rsidR="00534BE8" w:rsidRPr="003B4EA2" w:rsidRDefault="00534BE8" w:rsidP="00534BE8">
      <w:pPr>
        <w:suppressAutoHyphens w:val="0"/>
        <w:autoSpaceDE w:val="0"/>
        <w:autoSpaceDN w:val="0"/>
        <w:adjustRightInd w:val="0"/>
        <w:ind w:firstLine="708"/>
        <w:jc w:val="both"/>
        <w:rPr>
          <w:rFonts w:ascii="Arial" w:eastAsiaTheme="minorHAnsi" w:hAnsi="Arial" w:cs="Arial"/>
          <w:sz w:val="24"/>
          <w:szCs w:val="24"/>
          <w:lang w:eastAsia="en-US"/>
        </w:rPr>
      </w:pPr>
      <w:r w:rsidRPr="003B4EA2">
        <w:rPr>
          <w:rFonts w:ascii="Arial" w:eastAsiaTheme="minorHAnsi" w:hAnsi="Arial" w:cs="Arial"/>
          <w:sz w:val="24"/>
          <w:szCs w:val="24"/>
          <w:lang w:eastAsia="en-US"/>
        </w:rPr>
        <w:t>Место нахождения: Красноярский край, Емельяновский район, п. Элита, ул. Заводская, 18</w:t>
      </w:r>
    </w:p>
    <w:p w:rsidR="00534BE8" w:rsidRPr="003B4EA2" w:rsidRDefault="00534BE8" w:rsidP="00534BE8">
      <w:pPr>
        <w:suppressAutoHyphens w:val="0"/>
        <w:autoSpaceDE w:val="0"/>
        <w:autoSpaceDN w:val="0"/>
        <w:adjustRightInd w:val="0"/>
        <w:ind w:firstLine="708"/>
        <w:jc w:val="both"/>
        <w:rPr>
          <w:rFonts w:ascii="Arial" w:eastAsiaTheme="minorHAnsi" w:hAnsi="Arial" w:cs="Arial"/>
          <w:sz w:val="24"/>
          <w:szCs w:val="24"/>
          <w:lang w:eastAsia="en-US"/>
        </w:rPr>
      </w:pPr>
      <w:r w:rsidRPr="003B4EA2">
        <w:rPr>
          <w:rFonts w:ascii="Arial" w:eastAsiaTheme="minorHAnsi" w:hAnsi="Arial" w:cs="Arial"/>
          <w:sz w:val="24"/>
          <w:szCs w:val="24"/>
          <w:lang w:eastAsia="en-US"/>
        </w:rPr>
        <w:t>Почтовый адрес: 663011, Красноярский край, Емельяновский район, п. Элита, ул. Заводская,18</w:t>
      </w:r>
    </w:p>
    <w:p w:rsidR="00534BE8" w:rsidRPr="003B4EA2" w:rsidRDefault="00534BE8" w:rsidP="00534BE8">
      <w:pPr>
        <w:suppressAutoHyphens w:val="0"/>
        <w:autoSpaceDE w:val="0"/>
        <w:autoSpaceDN w:val="0"/>
        <w:adjustRightInd w:val="0"/>
        <w:ind w:firstLine="708"/>
        <w:jc w:val="both"/>
        <w:rPr>
          <w:rFonts w:ascii="Arial" w:eastAsiaTheme="minorHAnsi" w:hAnsi="Arial" w:cs="Arial"/>
          <w:sz w:val="24"/>
          <w:szCs w:val="24"/>
          <w:lang w:eastAsia="en-US"/>
        </w:rPr>
      </w:pPr>
      <w:r w:rsidRPr="003B4EA2">
        <w:rPr>
          <w:rFonts w:ascii="Arial" w:eastAsiaTheme="minorHAnsi" w:hAnsi="Arial" w:cs="Arial"/>
          <w:sz w:val="24"/>
          <w:szCs w:val="24"/>
          <w:lang w:eastAsia="en-US"/>
        </w:rPr>
        <w:t>Приёмные дни: понедельник -  четверг.</w:t>
      </w:r>
    </w:p>
    <w:p w:rsidR="00534BE8" w:rsidRPr="003B4EA2" w:rsidRDefault="00534BE8" w:rsidP="00534BE8">
      <w:pPr>
        <w:suppressAutoHyphens w:val="0"/>
        <w:autoSpaceDE w:val="0"/>
        <w:autoSpaceDN w:val="0"/>
        <w:adjustRightInd w:val="0"/>
        <w:ind w:firstLine="708"/>
        <w:jc w:val="both"/>
        <w:rPr>
          <w:rFonts w:ascii="Arial" w:eastAsiaTheme="minorHAnsi" w:hAnsi="Arial" w:cs="Arial"/>
          <w:sz w:val="24"/>
          <w:szCs w:val="24"/>
          <w:lang w:eastAsia="en-US"/>
        </w:rPr>
      </w:pPr>
      <w:r w:rsidRPr="003B4EA2">
        <w:rPr>
          <w:rFonts w:ascii="Arial" w:eastAsiaTheme="minorHAnsi" w:hAnsi="Arial" w:cs="Arial"/>
          <w:sz w:val="24"/>
          <w:szCs w:val="24"/>
          <w:lang w:eastAsia="en-US"/>
        </w:rPr>
        <w:t>График приема граждан: с 8.00 до 12.00 часов.</w:t>
      </w:r>
    </w:p>
    <w:p w:rsidR="00534BE8" w:rsidRPr="003B4EA2" w:rsidRDefault="00534BE8" w:rsidP="00534BE8">
      <w:pPr>
        <w:suppressAutoHyphens w:val="0"/>
        <w:autoSpaceDE w:val="0"/>
        <w:autoSpaceDN w:val="0"/>
        <w:adjustRightInd w:val="0"/>
        <w:ind w:firstLine="708"/>
        <w:jc w:val="both"/>
        <w:rPr>
          <w:rFonts w:ascii="Arial" w:eastAsiaTheme="minorHAnsi" w:hAnsi="Arial" w:cs="Arial"/>
          <w:sz w:val="24"/>
          <w:szCs w:val="24"/>
          <w:lang w:eastAsia="en-US"/>
        </w:rPr>
      </w:pPr>
      <w:r w:rsidRPr="003B4EA2">
        <w:rPr>
          <w:rFonts w:ascii="Arial" w:eastAsiaTheme="minorHAnsi" w:hAnsi="Arial" w:cs="Arial"/>
          <w:sz w:val="24"/>
          <w:szCs w:val="24"/>
          <w:lang w:eastAsia="en-US"/>
        </w:rPr>
        <w:t xml:space="preserve">Телефон/факс: 8 (39133) 2-94-29, адрес электронной почты </w:t>
      </w:r>
      <w:proofErr w:type="spellStart"/>
      <w:r w:rsidRPr="003B4EA2">
        <w:rPr>
          <w:rFonts w:ascii="Arial" w:eastAsiaTheme="minorHAnsi" w:hAnsi="Arial" w:cs="Arial"/>
          <w:sz w:val="24"/>
          <w:szCs w:val="24"/>
          <w:lang w:eastAsia="en-US"/>
        </w:rPr>
        <w:t>elita</w:t>
      </w:r>
      <w:proofErr w:type="spellEnd"/>
      <w:r w:rsidRPr="003B4EA2">
        <w:rPr>
          <w:rFonts w:ascii="Arial" w:eastAsiaTheme="minorHAnsi" w:hAnsi="Arial" w:cs="Arial"/>
          <w:sz w:val="24"/>
          <w:szCs w:val="24"/>
          <w:lang w:eastAsia="en-US"/>
        </w:rPr>
        <w:t>_ krs@mail.ru;</w:t>
      </w:r>
    </w:p>
    <w:p w:rsidR="00534BE8" w:rsidRPr="003B4EA2" w:rsidRDefault="00534BE8" w:rsidP="00534BE8">
      <w:pPr>
        <w:suppressAutoHyphens w:val="0"/>
        <w:autoSpaceDE w:val="0"/>
        <w:autoSpaceDN w:val="0"/>
        <w:adjustRightInd w:val="0"/>
        <w:ind w:firstLine="708"/>
        <w:jc w:val="both"/>
        <w:rPr>
          <w:rFonts w:ascii="Arial" w:eastAsiaTheme="minorHAnsi" w:hAnsi="Arial" w:cs="Arial"/>
          <w:sz w:val="24"/>
          <w:szCs w:val="24"/>
          <w:lang w:eastAsia="en-US"/>
        </w:rPr>
      </w:pPr>
      <w:r w:rsidRPr="003B4EA2">
        <w:rPr>
          <w:rFonts w:ascii="Arial" w:eastAsiaTheme="minorHAnsi" w:hAnsi="Arial" w:cs="Arial"/>
          <w:sz w:val="24"/>
          <w:szCs w:val="24"/>
          <w:lang w:eastAsia="en-US"/>
        </w:rPr>
        <w:t>Информацию по процедуре предоставления муниципальной услуги можно получить у специалиста 2 категории Элитовского сельсовета, ответственного за предоставление муниципальной услуги.</w:t>
      </w:r>
    </w:p>
    <w:p w:rsidR="00534BE8" w:rsidRPr="003B4EA2" w:rsidRDefault="00534BE8" w:rsidP="00534BE8">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2.3. 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34BE8" w:rsidRPr="003B4EA2" w:rsidRDefault="00534BE8" w:rsidP="00534BE8">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1. Сведения о регистрационном учете по месту жительства или месту пребывания - МВД России; </w:t>
      </w:r>
    </w:p>
    <w:p w:rsidR="00534BE8" w:rsidRPr="003B4EA2" w:rsidRDefault="00534BE8" w:rsidP="00534BE8">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534BE8" w:rsidRPr="003B4EA2" w:rsidRDefault="00534BE8" w:rsidP="00534BE8">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3. Предоставление из ЕГР ЗАГС по запросу сведений о рождении – ФНС;</w:t>
      </w:r>
    </w:p>
    <w:p w:rsidR="00534BE8" w:rsidRPr="003B4EA2" w:rsidRDefault="00534BE8" w:rsidP="00534BE8">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4. Сведения о действительности Паспорта Гражданина РФ – МВД РФ; </w:t>
      </w:r>
    </w:p>
    <w:p w:rsidR="00534BE8" w:rsidRPr="003B4EA2" w:rsidRDefault="00534BE8" w:rsidP="00534BE8">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5. О соответствии фамильно-именной группы, даты рождения, пола и СНИЛС – ПФР; </w:t>
      </w:r>
    </w:p>
    <w:p w:rsidR="00534BE8" w:rsidRPr="003B4EA2" w:rsidRDefault="00534BE8" w:rsidP="00534BE8">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lastRenderedPageBreak/>
        <w:t xml:space="preserve">6. Сведения из ЕГР ЗАГС о перемене фамилии, имени, отчестве – ФНС; </w:t>
      </w:r>
    </w:p>
    <w:p w:rsidR="00534BE8" w:rsidRPr="003B4EA2" w:rsidRDefault="00534BE8" w:rsidP="00534BE8">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7. 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534BE8" w:rsidRPr="003B4EA2" w:rsidRDefault="00534BE8" w:rsidP="00534BE8">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 </w:t>
      </w:r>
    </w:p>
    <w:p w:rsidR="00534BE8" w:rsidRPr="003B4EA2" w:rsidRDefault="00534BE8" w:rsidP="00534BE8">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534BE8" w:rsidRPr="003B4EA2" w:rsidRDefault="00534BE8" w:rsidP="00534BE8">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534BE8" w:rsidRPr="003B4EA2" w:rsidRDefault="00534BE8"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2.4. </w:t>
      </w:r>
      <w:proofErr w:type="gramStart"/>
      <w:r w:rsidRPr="003B4EA2">
        <w:rPr>
          <w:rFonts w:ascii="Arial" w:hAnsi="Arial" w:cs="Arial"/>
          <w:sz w:val="24"/>
          <w:szCs w:val="24"/>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534BE8" w:rsidRPr="003B4EA2" w:rsidRDefault="00534BE8"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Описание результата предоставления государственной (муниципальной) услуги</w:t>
      </w:r>
    </w:p>
    <w:p w:rsidR="00534BE8" w:rsidRPr="003B4EA2" w:rsidRDefault="00534BE8" w:rsidP="00534BE8">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2.5. Результатом предоставления государственной услуги является один из следующих документов: </w:t>
      </w:r>
    </w:p>
    <w:p w:rsidR="00534BE8" w:rsidRPr="003B4EA2" w:rsidRDefault="00534BE8" w:rsidP="00534BE8">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2.5.1. Решение </w:t>
      </w:r>
      <w:proofErr w:type="gramStart"/>
      <w:r w:rsidRPr="003B4EA2">
        <w:rPr>
          <w:rFonts w:ascii="Arial" w:hAnsi="Arial" w:cs="Arial"/>
          <w:sz w:val="24"/>
          <w:szCs w:val="24"/>
        </w:rPr>
        <w:t>о заключении договора о передаче жилого помещения в собственность граждан с приложением проекта договора о передаче</w:t>
      </w:r>
      <w:proofErr w:type="gramEnd"/>
      <w:r w:rsidRPr="003B4EA2">
        <w:rPr>
          <w:rFonts w:ascii="Arial" w:hAnsi="Arial" w:cs="Arial"/>
          <w:sz w:val="24"/>
          <w:szCs w:val="24"/>
        </w:rPr>
        <w:t xml:space="preserve"> жилого помещения в собственность граждан в форме электронного документа, подписанного усиленной электронной подписью. </w:t>
      </w:r>
    </w:p>
    <w:p w:rsidR="00534BE8" w:rsidRPr="003B4EA2" w:rsidRDefault="00534BE8"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2.5.2 Решение об отказе в предоставлении государственной услуги.</w:t>
      </w:r>
    </w:p>
    <w:p w:rsidR="00534BE8" w:rsidRPr="003B4EA2" w:rsidRDefault="00534BE8" w:rsidP="003B4EA2">
      <w:pPr>
        <w:pStyle w:val="ab"/>
        <w:suppressAutoHyphens w:val="0"/>
        <w:spacing w:after="160" w:line="256" w:lineRule="auto"/>
        <w:ind w:left="0" w:firstLine="1080"/>
        <w:jc w:val="center"/>
        <w:rPr>
          <w:rFonts w:ascii="Arial" w:hAnsi="Arial" w:cs="Arial"/>
          <w:b/>
          <w:sz w:val="24"/>
          <w:szCs w:val="24"/>
        </w:rPr>
      </w:pPr>
      <w:proofErr w:type="gramStart"/>
      <w:r w:rsidRPr="003B4EA2">
        <w:rPr>
          <w:rFonts w:ascii="Arial" w:hAnsi="Arial" w:cs="Arial"/>
          <w:b/>
          <w:sz w:val="24"/>
          <w:szCs w:val="24"/>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AE4532" w:rsidRPr="003B4EA2" w:rsidRDefault="00534BE8"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2.6. 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E4532" w:rsidRPr="003B4EA2" w:rsidRDefault="00534BE8"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Нормативные правовые акты, регулирующие предоставление государственной (муниципальной) услуги</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2.7.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p>
    <w:p w:rsidR="00AE4532" w:rsidRPr="003B4EA2" w:rsidRDefault="00AE4532"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2.8. Для получения государственной (муниципальной) услуги заявитель представляет: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2.8.1. Заявление о предоставлении государственной (муниципальной) услуги по форме, согласно Приложению № 1 к настоящему Административному регламенту.</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 форме электронного документа в личном кабинете на ЕПГУ;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B4EA2">
        <w:rPr>
          <w:rFonts w:ascii="Arial" w:hAnsi="Arial" w:cs="Arial"/>
          <w:sz w:val="24"/>
          <w:szCs w:val="24"/>
        </w:rPr>
        <w:t>ии и ау</w:t>
      </w:r>
      <w:proofErr w:type="gramEnd"/>
      <w:r w:rsidRPr="003B4EA2">
        <w:rPr>
          <w:rFonts w:ascii="Arial" w:hAnsi="Arial" w:cs="Arial"/>
          <w:sz w:val="24"/>
          <w:szCs w:val="24"/>
        </w:rPr>
        <w:t>тентификации (далее – ЕСИА) и могут быть проверены путем направления запроса с использованием СМЭВ.</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В случае</w:t>
      </w:r>
      <w:proofErr w:type="gramStart"/>
      <w:r w:rsidRPr="003B4EA2">
        <w:rPr>
          <w:rFonts w:ascii="Arial" w:hAnsi="Arial" w:cs="Arial"/>
          <w:sz w:val="24"/>
          <w:szCs w:val="24"/>
        </w:rPr>
        <w:t>,</w:t>
      </w:r>
      <w:proofErr w:type="gramEnd"/>
      <w:r w:rsidRPr="003B4EA2">
        <w:rPr>
          <w:rFonts w:ascii="Arial" w:hAnsi="Arial" w:cs="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2.8.5. </w:t>
      </w:r>
      <w:proofErr w:type="gramStart"/>
      <w:r w:rsidRPr="003B4EA2">
        <w:rPr>
          <w:rFonts w:ascii="Arial" w:hAnsi="Arial" w:cs="Arial"/>
          <w:sz w:val="24"/>
          <w:szCs w:val="24"/>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w:t>
      </w:r>
      <w:r w:rsidRPr="003B4EA2">
        <w:rPr>
          <w:rFonts w:ascii="Arial" w:hAnsi="Arial" w:cs="Arial"/>
          <w:sz w:val="24"/>
          <w:szCs w:val="24"/>
        </w:rPr>
        <w:lastRenderedPageBreak/>
        <w:t>без попечения родителей</w:t>
      </w:r>
      <w:proofErr w:type="gramEnd"/>
      <w:r w:rsidRPr="003B4EA2">
        <w:rPr>
          <w:rFonts w:ascii="Arial" w:hAnsi="Arial" w:cs="Arial"/>
          <w:sz w:val="24"/>
          <w:szCs w:val="24"/>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2.8.7. </w:t>
      </w:r>
      <w:proofErr w:type="gramStart"/>
      <w:r w:rsidRPr="003B4EA2">
        <w:rPr>
          <w:rFonts w:ascii="Arial" w:hAnsi="Arial" w:cs="Arial"/>
          <w:sz w:val="24"/>
          <w:szCs w:val="24"/>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3B4EA2">
        <w:rPr>
          <w:rFonts w:ascii="Arial" w:hAnsi="Arial" w:cs="Arial"/>
          <w:sz w:val="24"/>
          <w:szCs w:val="24"/>
        </w:rPr>
        <w:t xml:space="preserve">, </w:t>
      </w:r>
      <w:proofErr w:type="gramStart"/>
      <w:r w:rsidRPr="003B4EA2">
        <w:rPr>
          <w:rFonts w:ascii="Arial" w:hAnsi="Arial" w:cs="Arial"/>
          <w:sz w:val="24"/>
          <w:szCs w:val="24"/>
        </w:rPr>
        <w:t xml:space="preserve">имеющих право пользования данным помещением на условиях социального найма. </w:t>
      </w:r>
      <w:proofErr w:type="gramEnd"/>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2.8.11. </w:t>
      </w:r>
      <w:proofErr w:type="gramStart"/>
      <w:r w:rsidRPr="003B4EA2">
        <w:rPr>
          <w:rFonts w:ascii="Arial" w:hAnsi="Arial" w:cs="Arial"/>
          <w:sz w:val="24"/>
          <w:szCs w:val="24"/>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3B4EA2">
        <w:rPr>
          <w:rFonts w:ascii="Arial" w:hAnsi="Arial" w:cs="Arial"/>
          <w:sz w:val="24"/>
          <w:szCs w:val="24"/>
        </w:rPr>
        <w:t xml:space="preserve"> данным помещением на условиях социального найма (при наличии в отношении таких лиц вступившего в силу решения суда).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lastRenderedPageBreak/>
        <w:t xml:space="preserve">2.8.12. </w:t>
      </w:r>
      <w:proofErr w:type="gramStart"/>
      <w:r w:rsidRPr="003B4EA2">
        <w:rPr>
          <w:rFonts w:ascii="Arial" w:hAnsi="Arial" w:cs="Arial"/>
          <w:sz w:val="24"/>
          <w:szCs w:val="24"/>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Pr="003B4EA2">
        <w:rPr>
          <w:rFonts w:ascii="Arial" w:hAnsi="Arial" w:cs="Arial"/>
          <w:sz w:val="24"/>
          <w:szCs w:val="24"/>
        </w:rPr>
        <w:t xml:space="preserve"> </w:t>
      </w:r>
      <w:proofErr w:type="gramStart"/>
      <w:r w:rsidRPr="003B4EA2">
        <w:rPr>
          <w:rFonts w:ascii="Arial" w:hAnsi="Arial" w:cs="Arial"/>
          <w:sz w:val="24"/>
          <w:szCs w:val="24"/>
        </w:rPr>
        <w:t>условиях</w:t>
      </w:r>
      <w:proofErr w:type="gramEnd"/>
      <w:r w:rsidRPr="003B4EA2">
        <w:rPr>
          <w:rFonts w:ascii="Arial" w:hAnsi="Arial" w:cs="Arial"/>
          <w:sz w:val="24"/>
          <w:szCs w:val="24"/>
        </w:rPr>
        <w:t xml:space="preserve"> социального найма (при наличии в отношении таких лиц, вступившего в силу приговора суда).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2.8.13. </w:t>
      </w:r>
      <w:proofErr w:type="gramStart"/>
      <w:r w:rsidRPr="003B4EA2">
        <w:rPr>
          <w:rFonts w:ascii="Arial" w:hAnsi="Arial" w:cs="Arial"/>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3B4EA2">
        <w:rPr>
          <w:rFonts w:ascii="Arial" w:hAnsi="Arial" w:cs="Arial"/>
          <w:sz w:val="24"/>
          <w:szCs w:val="24"/>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AE4532"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AE4532" w:rsidRPr="003B4EA2" w:rsidRDefault="00AE4532"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2.10. Письменный отказ от участия в приватизации.</w:t>
      </w:r>
    </w:p>
    <w:p w:rsidR="00AE4532" w:rsidRPr="003B4EA2" w:rsidRDefault="00AE4532"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C2917"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3C2917"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3C2917"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 </w:t>
      </w:r>
    </w:p>
    <w:p w:rsidR="003C2917"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2.11.3. Документы, содержащие сведения о гражданстве лиц, не достигших 14-летнего возраста. </w:t>
      </w:r>
    </w:p>
    <w:p w:rsidR="003C2917"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2.11.4. Выписка из домовой книги с полной информацией о гражданах, зарегистрированных по месту жительства в данном жилом помещении в </w:t>
      </w:r>
      <w:r w:rsidRPr="003B4EA2">
        <w:rPr>
          <w:rFonts w:ascii="Arial" w:hAnsi="Arial" w:cs="Arial"/>
          <w:sz w:val="24"/>
          <w:szCs w:val="24"/>
        </w:rPr>
        <w:lastRenderedPageBreak/>
        <w:t xml:space="preserve">настоящее время, а также зарегистрированных ранее и выбывших за период с момента выдачи ордера. </w:t>
      </w:r>
    </w:p>
    <w:p w:rsidR="003C2917"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3C2917"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2.11.6. Документы, подтверждающие использованное (неиспользованное) право на приватизацию жилого помещения. </w:t>
      </w:r>
    </w:p>
    <w:p w:rsidR="003C2917" w:rsidRPr="003B4EA2" w:rsidRDefault="00AE4532" w:rsidP="00AE453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3C2917" w:rsidRPr="003B4EA2" w:rsidRDefault="00AE4532"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3C2917" w:rsidRPr="003B4EA2" w:rsidRDefault="003C2917"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2.12. Основаниями для отказа в приеме к рассмотрению документов, необходимых для предоставления государственной (муниципальной) услуги, являются:</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 неполное заполнение обязательных полей в форме запроса о предоставлении услуги (недостоверное, неправильное);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3) представление неполного комплекта документов;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8) заявление подано лицом, не имеющим полномочий представлять интересы заявителя.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2.12.1. Решение об отказе в приеме документов направляется не позднее первого рабочего дня, следующего за днем подачи заявления.</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p>
    <w:p w:rsidR="003C2917" w:rsidRPr="003B4EA2" w:rsidRDefault="003C2917" w:rsidP="003C2917">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Исчерпывающий перечень оснований для приостановления или отказа в предоставлении государственной (муниципальной) услуги</w:t>
      </w:r>
    </w:p>
    <w:p w:rsidR="003C2917" w:rsidRPr="003B4EA2" w:rsidRDefault="003C2917" w:rsidP="003C2917">
      <w:pPr>
        <w:pStyle w:val="ab"/>
        <w:suppressAutoHyphens w:val="0"/>
        <w:spacing w:after="160" w:line="256" w:lineRule="auto"/>
        <w:ind w:left="0" w:firstLine="1080"/>
        <w:jc w:val="center"/>
        <w:rPr>
          <w:rFonts w:ascii="Arial" w:hAnsi="Arial" w:cs="Arial"/>
          <w:b/>
          <w:sz w:val="24"/>
          <w:szCs w:val="24"/>
        </w:rPr>
      </w:pP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lastRenderedPageBreak/>
        <w:t xml:space="preserve">2.13. Основаниями для отказа в предоставлении государственной услуги являются: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2.13.2.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2.13.6. Отказ в приватизации жилого помещения одного или нескольких лиц, зарегистрированных по месту жительства с заявителем.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2.13.7. Использованное ранее право на приватизацию.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2.13.8. Обращение с запросом о приватизации жилого помещения, находящегося в аварийном состоянии, в общежитии, служебного жилого помещения.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2.13.9. Отсутствие/непредставление сведений, подтверждающих участие (неучастие) в приватизации, из других субъектов Российской Федерации.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2.13.10. 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2.13.11. Изменение паспортных и/или иных персональных данных в период предоставления государственной услуги.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2.13.12. Арест жилого помещения.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2.13.13. Изменение состава лиц, совместно проживающих в приватизируемом жилом помещении с заявителем, в период предоставления государственной услуги.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2.13.14.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граждан, выбывших в организации стационарного социального обслуживания;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lastRenderedPageBreak/>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граждан, снятых с регистрационного учета на основании судебных решений, но сохранивших право пользования жилым помещением;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2.13.15.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2.13.16.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 </w:t>
      </w:r>
    </w:p>
    <w:p w:rsidR="003C2917" w:rsidRPr="003B4EA2" w:rsidRDefault="003C2917"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2.13.17. Оспаривание в судебном порядке права на жилое помещение, в отношении которого подан запрос.</w:t>
      </w:r>
    </w:p>
    <w:p w:rsidR="003C2917" w:rsidRPr="003B4EA2" w:rsidRDefault="003C2917" w:rsidP="003B4EA2">
      <w:pPr>
        <w:pStyle w:val="ab"/>
        <w:suppressAutoHyphens w:val="0"/>
        <w:spacing w:after="160" w:line="256" w:lineRule="auto"/>
        <w:ind w:left="0" w:firstLine="1080"/>
        <w:jc w:val="center"/>
        <w:rPr>
          <w:rFonts w:ascii="Arial" w:hAnsi="Arial" w:cs="Arial"/>
          <w:b/>
          <w:sz w:val="24"/>
          <w:szCs w:val="24"/>
        </w:rPr>
      </w:pPr>
      <w:proofErr w:type="gramStart"/>
      <w:r w:rsidRPr="003B4EA2">
        <w:rPr>
          <w:rFonts w:ascii="Arial" w:hAnsi="Arial" w:cs="Arial"/>
          <w:b/>
          <w:sz w:val="24"/>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3C2917" w:rsidRPr="003B4EA2" w:rsidRDefault="003C2917"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2.14. Услуги, необходимые и обязательные для предоставления государственной (мун</w:t>
      </w:r>
      <w:r w:rsidR="003B4EA2">
        <w:rPr>
          <w:rFonts w:ascii="Arial" w:hAnsi="Arial" w:cs="Arial"/>
          <w:sz w:val="24"/>
          <w:szCs w:val="24"/>
        </w:rPr>
        <w:t>иципальной) услуги, отсутствуют.</w:t>
      </w:r>
    </w:p>
    <w:p w:rsidR="003C2917" w:rsidRPr="003B4EA2" w:rsidRDefault="003C2917"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3C2917" w:rsidRPr="003B4EA2" w:rsidRDefault="003C2917" w:rsidP="003B4EA2">
      <w:pPr>
        <w:pStyle w:val="ab"/>
        <w:suppressAutoHyphens w:val="0"/>
        <w:spacing w:after="160" w:line="256" w:lineRule="auto"/>
        <w:ind w:left="0" w:firstLine="1080"/>
        <w:jc w:val="both"/>
        <w:rPr>
          <w:rFonts w:ascii="Arial" w:hAnsi="Arial" w:cs="Arial"/>
          <w:b/>
          <w:sz w:val="24"/>
          <w:szCs w:val="24"/>
        </w:rPr>
      </w:pPr>
      <w:r w:rsidRPr="003B4EA2">
        <w:rPr>
          <w:rFonts w:ascii="Arial" w:hAnsi="Arial" w:cs="Arial"/>
          <w:sz w:val="24"/>
          <w:szCs w:val="24"/>
        </w:rPr>
        <w:t xml:space="preserve">2.15. Предоставление (государственной) муниципальной услуги осуществляется бесплатно. </w:t>
      </w:r>
    </w:p>
    <w:p w:rsidR="003C2917" w:rsidRPr="003B4EA2" w:rsidRDefault="003C2917"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3C2917" w:rsidRPr="003B4EA2" w:rsidRDefault="003C2917"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2.17. Услуги, необходимые и обязательные для предоставления государственной (муниципальной) услуги, отсутствуют.</w:t>
      </w:r>
    </w:p>
    <w:p w:rsidR="003C2917" w:rsidRPr="003B4EA2" w:rsidRDefault="003C2917"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2.18.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p>
    <w:p w:rsidR="003C2917" w:rsidRPr="003B4EA2" w:rsidRDefault="003C2917"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lastRenderedPageBreak/>
        <w:t>Срок и порядок регистрации запроса заявителя о предоставлении государственной (муниципальной) услуги, в том числе в электронной форме</w:t>
      </w:r>
    </w:p>
    <w:p w:rsidR="003C2917" w:rsidRPr="003B4EA2" w:rsidRDefault="003C2917"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2.19. 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3C2917" w:rsidRPr="003B4EA2" w:rsidRDefault="003C2917"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Требования к помещениям, в которых предоставляется государственная (муниципальная) услуга</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2.20.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В случае</w:t>
      </w:r>
      <w:proofErr w:type="gramStart"/>
      <w:r w:rsidRPr="003B4EA2">
        <w:rPr>
          <w:rFonts w:ascii="Arial" w:hAnsi="Arial" w:cs="Arial"/>
          <w:sz w:val="24"/>
          <w:szCs w:val="24"/>
        </w:rPr>
        <w:t>,</w:t>
      </w:r>
      <w:proofErr w:type="gramEnd"/>
      <w:r w:rsidRPr="003B4EA2">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3B4EA2">
        <w:rPr>
          <w:rFonts w:ascii="Arial" w:hAnsi="Arial" w:cs="Arial"/>
          <w:sz w:val="24"/>
          <w:szCs w:val="24"/>
        </w:rPr>
        <w:t xml:space="preserve">муниципальная) </w:t>
      </w:r>
      <w:proofErr w:type="gramEnd"/>
      <w:r w:rsidRPr="003B4EA2">
        <w:rPr>
          <w:rFonts w:ascii="Arial" w:hAnsi="Arial" w:cs="Arial"/>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наименование; местонахождение и юридический адрес;</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режим работы;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график приема;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номера телефонов для справок.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Помещения, в которых предоставляется государственная (муниципальная) услуга, оснащаются:</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противопожарной системой и средствами пожаротушения;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системой оповещения о возникновении чрезвычайной ситуации;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средствами оказания первой медицинской помощи;</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туалетными комнатами для посетителей.</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lastRenderedPageBreak/>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Места приема Заявителей оборудуются информационными табличками (вывесками) с указанием: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номера кабинета и наименования отдела;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фамилии, имени и отчества (последнее – при наличии), должности ответственного лица за прием документов;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графика приема Заявителей.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При предоставлении государственной (муниципальной) услуги инвалидам обеспечиваются: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177D1F"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177D1F"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w:t>
      </w:r>
    </w:p>
    <w:p w:rsidR="00177D1F"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177D1F"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7D1F"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допуск </w:t>
      </w:r>
      <w:proofErr w:type="spellStart"/>
      <w:r w:rsidRPr="003B4EA2">
        <w:rPr>
          <w:rFonts w:ascii="Arial" w:hAnsi="Arial" w:cs="Arial"/>
          <w:sz w:val="24"/>
          <w:szCs w:val="24"/>
        </w:rPr>
        <w:t>сурдопереводчика</w:t>
      </w:r>
      <w:proofErr w:type="spellEnd"/>
      <w:r w:rsidRPr="003B4EA2">
        <w:rPr>
          <w:rFonts w:ascii="Arial" w:hAnsi="Arial" w:cs="Arial"/>
          <w:sz w:val="24"/>
          <w:szCs w:val="24"/>
        </w:rPr>
        <w:t xml:space="preserve"> и </w:t>
      </w:r>
      <w:proofErr w:type="spellStart"/>
      <w:r w:rsidRPr="003B4EA2">
        <w:rPr>
          <w:rFonts w:ascii="Arial" w:hAnsi="Arial" w:cs="Arial"/>
          <w:sz w:val="24"/>
          <w:szCs w:val="24"/>
        </w:rPr>
        <w:t>тифлосурдопереводчика</w:t>
      </w:r>
      <w:proofErr w:type="spellEnd"/>
      <w:r w:rsidRPr="003B4EA2">
        <w:rPr>
          <w:rFonts w:ascii="Arial" w:hAnsi="Arial" w:cs="Arial"/>
          <w:sz w:val="24"/>
          <w:szCs w:val="24"/>
        </w:rPr>
        <w:t xml:space="preserve">; </w:t>
      </w:r>
    </w:p>
    <w:p w:rsidR="00177D1F"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3C2917" w:rsidRPr="003B4EA2" w:rsidRDefault="003C2917"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p>
    <w:p w:rsidR="00177D1F" w:rsidRPr="003B4EA2" w:rsidRDefault="00177D1F"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lastRenderedPageBreak/>
        <w:t>Показатели доступности и качества государственной (муниципальной) услуги</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2.21. Основными показателями доступности предоставления государственной (муниципальной) услуги являются: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возможность получения заявителем уведомлений о предоставлении государственной (муниципальной) услуги с помощью ЕПГУ;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2.22. Основными показателями качества предоставления государственной (муниципальной) услуги являются: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отсутствие нарушений установленных сроков в процессе предоставления государственной (муниципальной) услуги; </w:t>
      </w:r>
    </w:p>
    <w:p w:rsidR="00177D1F" w:rsidRPr="003B4EA2" w:rsidRDefault="00177D1F"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3B4EA2">
        <w:rPr>
          <w:rFonts w:ascii="Arial" w:hAnsi="Arial" w:cs="Arial"/>
          <w:sz w:val="24"/>
          <w:szCs w:val="24"/>
        </w:rPr>
        <w:t>итогам</w:t>
      </w:r>
      <w:proofErr w:type="gramEnd"/>
      <w:r w:rsidRPr="003B4EA2">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177D1F" w:rsidRPr="003B4EA2" w:rsidRDefault="00177D1F" w:rsidP="003B4EA2">
      <w:pPr>
        <w:pStyle w:val="ab"/>
        <w:suppressAutoHyphens w:val="0"/>
        <w:spacing w:after="160" w:line="256" w:lineRule="auto"/>
        <w:ind w:left="0" w:firstLine="1080"/>
        <w:jc w:val="both"/>
        <w:rPr>
          <w:rFonts w:ascii="Arial" w:hAnsi="Arial" w:cs="Arial"/>
          <w:b/>
          <w:sz w:val="24"/>
          <w:szCs w:val="24"/>
        </w:rPr>
      </w:pPr>
      <w:r w:rsidRPr="003B4EA2">
        <w:rPr>
          <w:rFonts w:ascii="Arial" w:hAnsi="Arial" w:cs="Arial"/>
          <w:b/>
          <w:sz w:val="24"/>
          <w:szCs w:val="24"/>
        </w:rPr>
        <w:t xml:space="preserve">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Заполненное заявление о предоставлении государственной (муниципальной) услуги отправляется заявителем вместе с прикрепленными </w:t>
      </w:r>
      <w:r w:rsidRPr="003B4EA2">
        <w:rPr>
          <w:rFonts w:ascii="Arial" w:hAnsi="Arial" w:cs="Arial"/>
          <w:sz w:val="24"/>
          <w:szCs w:val="24"/>
        </w:rPr>
        <w:lastRenderedPageBreak/>
        <w:t xml:space="preserve">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2.25. Электронные документы представляются в следующих форматах: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а) </w:t>
      </w:r>
      <w:proofErr w:type="spellStart"/>
      <w:r w:rsidRPr="003B4EA2">
        <w:rPr>
          <w:rFonts w:ascii="Arial" w:hAnsi="Arial" w:cs="Arial"/>
          <w:sz w:val="24"/>
          <w:szCs w:val="24"/>
        </w:rPr>
        <w:t>xml</w:t>
      </w:r>
      <w:proofErr w:type="spellEnd"/>
      <w:r w:rsidRPr="003B4EA2">
        <w:rPr>
          <w:rFonts w:ascii="Arial" w:hAnsi="Arial" w:cs="Arial"/>
          <w:sz w:val="24"/>
          <w:szCs w:val="24"/>
        </w:rPr>
        <w:t xml:space="preserve"> - для формализованных документов;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б) </w:t>
      </w:r>
      <w:proofErr w:type="spellStart"/>
      <w:r w:rsidRPr="003B4EA2">
        <w:rPr>
          <w:rFonts w:ascii="Arial" w:hAnsi="Arial" w:cs="Arial"/>
          <w:sz w:val="24"/>
          <w:szCs w:val="24"/>
        </w:rPr>
        <w:t>doc</w:t>
      </w:r>
      <w:proofErr w:type="spellEnd"/>
      <w:r w:rsidRPr="003B4EA2">
        <w:rPr>
          <w:rFonts w:ascii="Arial" w:hAnsi="Arial" w:cs="Arial"/>
          <w:sz w:val="24"/>
          <w:szCs w:val="24"/>
        </w:rPr>
        <w:t xml:space="preserve">, </w:t>
      </w:r>
      <w:proofErr w:type="spellStart"/>
      <w:r w:rsidRPr="003B4EA2">
        <w:rPr>
          <w:rFonts w:ascii="Arial" w:hAnsi="Arial" w:cs="Arial"/>
          <w:sz w:val="24"/>
          <w:szCs w:val="24"/>
        </w:rPr>
        <w:t>docx</w:t>
      </w:r>
      <w:proofErr w:type="spellEnd"/>
      <w:r w:rsidRPr="003B4EA2">
        <w:rPr>
          <w:rFonts w:ascii="Arial" w:hAnsi="Arial" w:cs="Arial"/>
          <w:sz w:val="24"/>
          <w:szCs w:val="24"/>
        </w:rPr>
        <w:t xml:space="preserve">, </w:t>
      </w:r>
      <w:proofErr w:type="spellStart"/>
      <w:r w:rsidRPr="003B4EA2">
        <w:rPr>
          <w:rFonts w:ascii="Arial" w:hAnsi="Arial" w:cs="Arial"/>
          <w:sz w:val="24"/>
          <w:szCs w:val="24"/>
        </w:rPr>
        <w:t>odt</w:t>
      </w:r>
      <w:proofErr w:type="spellEnd"/>
      <w:r w:rsidRPr="003B4EA2">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 </w:t>
      </w:r>
      <w:proofErr w:type="spellStart"/>
      <w:r w:rsidRPr="003B4EA2">
        <w:rPr>
          <w:rFonts w:ascii="Arial" w:hAnsi="Arial" w:cs="Arial"/>
          <w:sz w:val="24"/>
          <w:szCs w:val="24"/>
        </w:rPr>
        <w:t>xls</w:t>
      </w:r>
      <w:proofErr w:type="spellEnd"/>
      <w:r w:rsidRPr="003B4EA2">
        <w:rPr>
          <w:rFonts w:ascii="Arial" w:hAnsi="Arial" w:cs="Arial"/>
          <w:sz w:val="24"/>
          <w:szCs w:val="24"/>
        </w:rPr>
        <w:t xml:space="preserve">, </w:t>
      </w:r>
      <w:proofErr w:type="spellStart"/>
      <w:r w:rsidRPr="003B4EA2">
        <w:rPr>
          <w:rFonts w:ascii="Arial" w:hAnsi="Arial" w:cs="Arial"/>
          <w:sz w:val="24"/>
          <w:szCs w:val="24"/>
        </w:rPr>
        <w:t>xlsx</w:t>
      </w:r>
      <w:proofErr w:type="spellEnd"/>
      <w:r w:rsidRPr="003B4EA2">
        <w:rPr>
          <w:rFonts w:ascii="Arial" w:hAnsi="Arial" w:cs="Arial"/>
          <w:sz w:val="24"/>
          <w:szCs w:val="24"/>
        </w:rPr>
        <w:t xml:space="preserve">, </w:t>
      </w:r>
      <w:proofErr w:type="spellStart"/>
      <w:r w:rsidRPr="003B4EA2">
        <w:rPr>
          <w:rFonts w:ascii="Arial" w:hAnsi="Arial" w:cs="Arial"/>
          <w:sz w:val="24"/>
          <w:szCs w:val="24"/>
        </w:rPr>
        <w:t>ods</w:t>
      </w:r>
      <w:proofErr w:type="spellEnd"/>
      <w:r w:rsidRPr="003B4EA2">
        <w:rPr>
          <w:rFonts w:ascii="Arial" w:hAnsi="Arial" w:cs="Arial"/>
          <w:sz w:val="24"/>
          <w:szCs w:val="24"/>
        </w:rPr>
        <w:t xml:space="preserve"> - для документов, содержащих расчеты;</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г) </w:t>
      </w:r>
      <w:proofErr w:type="spellStart"/>
      <w:r w:rsidRPr="003B4EA2">
        <w:rPr>
          <w:rFonts w:ascii="Arial" w:hAnsi="Arial" w:cs="Arial"/>
          <w:sz w:val="24"/>
          <w:szCs w:val="24"/>
        </w:rPr>
        <w:t>pdf</w:t>
      </w:r>
      <w:proofErr w:type="spellEnd"/>
      <w:r w:rsidRPr="003B4EA2">
        <w:rPr>
          <w:rFonts w:ascii="Arial" w:hAnsi="Arial" w:cs="Arial"/>
          <w:sz w:val="24"/>
          <w:szCs w:val="24"/>
        </w:rPr>
        <w:t xml:space="preserve">, </w:t>
      </w:r>
      <w:proofErr w:type="spellStart"/>
      <w:r w:rsidRPr="003B4EA2">
        <w:rPr>
          <w:rFonts w:ascii="Arial" w:hAnsi="Arial" w:cs="Arial"/>
          <w:sz w:val="24"/>
          <w:szCs w:val="24"/>
        </w:rPr>
        <w:t>jpg</w:t>
      </w:r>
      <w:proofErr w:type="spellEnd"/>
      <w:r w:rsidRPr="003B4EA2">
        <w:rPr>
          <w:rFonts w:ascii="Arial" w:hAnsi="Arial" w:cs="Arial"/>
          <w:sz w:val="24"/>
          <w:szCs w:val="24"/>
        </w:rPr>
        <w:t xml:space="preserve">, </w:t>
      </w:r>
      <w:proofErr w:type="spellStart"/>
      <w:r w:rsidRPr="003B4EA2">
        <w:rPr>
          <w:rFonts w:ascii="Arial" w:hAnsi="Arial" w:cs="Arial"/>
          <w:sz w:val="24"/>
          <w:szCs w:val="24"/>
        </w:rPr>
        <w:t>jpeg</w:t>
      </w:r>
      <w:proofErr w:type="spellEnd"/>
      <w:r w:rsidRPr="003B4EA2">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B4EA2">
        <w:rPr>
          <w:rFonts w:ascii="Arial" w:hAnsi="Arial" w:cs="Arial"/>
          <w:sz w:val="24"/>
          <w:szCs w:val="24"/>
        </w:rPr>
        <w:t>dpi</w:t>
      </w:r>
      <w:proofErr w:type="spellEnd"/>
      <w:r w:rsidRPr="003B4EA2">
        <w:rPr>
          <w:rFonts w:ascii="Arial" w:hAnsi="Arial" w:cs="Arial"/>
          <w:sz w:val="24"/>
          <w:szCs w:val="24"/>
        </w:rPr>
        <w:t xml:space="preserve"> (масштаб 1:1) с использованием следующих режимов: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«черно-белый» (при отсутствии в документе графических изображений и (или) цветного текста);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Электронные документы должны обеспечивать: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возможность идентифицировать документ и количество листов в документе;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Документы, подлежащие представлению в форматах </w:t>
      </w:r>
      <w:proofErr w:type="spellStart"/>
      <w:r w:rsidRPr="003B4EA2">
        <w:rPr>
          <w:rFonts w:ascii="Arial" w:hAnsi="Arial" w:cs="Arial"/>
          <w:sz w:val="24"/>
          <w:szCs w:val="24"/>
        </w:rPr>
        <w:t>xls</w:t>
      </w:r>
      <w:proofErr w:type="spellEnd"/>
      <w:r w:rsidRPr="003B4EA2">
        <w:rPr>
          <w:rFonts w:ascii="Arial" w:hAnsi="Arial" w:cs="Arial"/>
          <w:sz w:val="24"/>
          <w:szCs w:val="24"/>
        </w:rPr>
        <w:t xml:space="preserve">, </w:t>
      </w:r>
      <w:proofErr w:type="spellStart"/>
      <w:r w:rsidRPr="003B4EA2">
        <w:rPr>
          <w:rFonts w:ascii="Arial" w:hAnsi="Arial" w:cs="Arial"/>
          <w:sz w:val="24"/>
          <w:szCs w:val="24"/>
        </w:rPr>
        <w:t>xlsx</w:t>
      </w:r>
      <w:proofErr w:type="spellEnd"/>
      <w:r w:rsidRPr="003B4EA2">
        <w:rPr>
          <w:rFonts w:ascii="Arial" w:hAnsi="Arial" w:cs="Arial"/>
          <w:sz w:val="24"/>
          <w:szCs w:val="24"/>
        </w:rPr>
        <w:t xml:space="preserve"> или </w:t>
      </w:r>
      <w:proofErr w:type="spellStart"/>
      <w:r w:rsidRPr="003B4EA2">
        <w:rPr>
          <w:rFonts w:ascii="Arial" w:hAnsi="Arial" w:cs="Arial"/>
          <w:sz w:val="24"/>
          <w:szCs w:val="24"/>
        </w:rPr>
        <w:t>ods</w:t>
      </w:r>
      <w:proofErr w:type="spellEnd"/>
      <w:r w:rsidRPr="003B4EA2">
        <w:rPr>
          <w:rFonts w:ascii="Arial" w:hAnsi="Arial" w:cs="Arial"/>
          <w:sz w:val="24"/>
          <w:szCs w:val="24"/>
        </w:rPr>
        <w:t>, формируются в виде отдельного электронного документа.</w:t>
      </w:r>
    </w:p>
    <w:p w:rsidR="00177D1F" w:rsidRPr="003B4EA2" w:rsidRDefault="00177D1F" w:rsidP="003C2917">
      <w:pPr>
        <w:pStyle w:val="ab"/>
        <w:suppressAutoHyphens w:val="0"/>
        <w:spacing w:after="160" w:line="256" w:lineRule="auto"/>
        <w:ind w:left="0" w:firstLine="1080"/>
        <w:jc w:val="both"/>
        <w:rPr>
          <w:rFonts w:ascii="Arial" w:hAnsi="Arial" w:cs="Arial"/>
          <w:sz w:val="24"/>
          <w:szCs w:val="24"/>
        </w:rPr>
      </w:pPr>
    </w:p>
    <w:p w:rsidR="00177D1F" w:rsidRPr="003B4EA2" w:rsidRDefault="00177D1F" w:rsidP="00177D1F">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77D1F" w:rsidRPr="003B4EA2" w:rsidRDefault="00177D1F" w:rsidP="00177D1F">
      <w:pPr>
        <w:pStyle w:val="ab"/>
        <w:suppressAutoHyphens w:val="0"/>
        <w:spacing w:after="160" w:line="256" w:lineRule="auto"/>
        <w:ind w:left="0" w:firstLine="1080"/>
        <w:jc w:val="center"/>
        <w:rPr>
          <w:rFonts w:ascii="Arial" w:hAnsi="Arial" w:cs="Arial"/>
          <w:b/>
          <w:sz w:val="24"/>
          <w:szCs w:val="24"/>
        </w:rPr>
      </w:pPr>
    </w:p>
    <w:p w:rsidR="00177D1F" w:rsidRPr="003B4EA2" w:rsidRDefault="00177D1F"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Исчерпывающий перечень административных процедур</w:t>
      </w:r>
    </w:p>
    <w:p w:rsidR="00177D1F" w:rsidRPr="003B4EA2" w:rsidRDefault="00177D1F"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3.1. Предоставление государственной (муниципальной) услуги включает в себя следующие административные процедуры: </w:t>
      </w:r>
    </w:p>
    <w:p w:rsidR="00177D1F" w:rsidRPr="003B4EA2" w:rsidRDefault="00177D1F"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проверка документов и регистрация заявления; </w:t>
      </w:r>
    </w:p>
    <w:p w:rsidR="00177D1F" w:rsidRPr="003B4EA2" w:rsidRDefault="00177D1F"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получение сведений посредством СМЭВ; </w:t>
      </w:r>
    </w:p>
    <w:p w:rsidR="00177D1F" w:rsidRPr="003B4EA2" w:rsidRDefault="00177D1F"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рассмотрение документов и сведений; </w:t>
      </w:r>
    </w:p>
    <w:p w:rsidR="00177D1F" w:rsidRPr="003B4EA2" w:rsidRDefault="00177D1F"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принятие решения; </w:t>
      </w:r>
    </w:p>
    <w:p w:rsidR="00177D1F" w:rsidRPr="003B4EA2" w:rsidRDefault="00177D1F"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выдача результата; </w:t>
      </w:r>
    </w:p>
    <w:p w:rsidR="00C82C88" w:rsidRPr="003B4EA2" w:rsidRDefault="00177D1F"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внесение результата муниципальной услуги в реестр юридически значимых записей.</w:t>
      </w:r>
    </w:p>
    <w:p w:rsidR="00C82C88" w:rsidRPr="003B4EA2" w:rsidRDefault="00C82C88"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Перечень административных процедур (действий) при предоставлении государственной (муниципальной) услуги услуг в электронной форме</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3.2. При предоставлении государственной (муниципальной) услуги в электронной форме заявителю обеспечиваются: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получение информации о порядке и сроках предоставления государственной (муниципальной) услуги;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формирование заявления;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получение результата предоставления государственной (муниципальной) услуги;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получение сведений о ходе рассмотрения заявления;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осуществление оценки качества предоставления государственной (муниципальной) услуги;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proofErr w:type="gramStart"/>
      <w:r w:rsidRPr="003B4EA2">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C82C88" w:rsidRPr="003B4EA2" w:rsidRDefault="00C82C88"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Порядок осуществления административных процедур (действий) в электронной форме</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3.3. Формирование заявления.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При формировании заявления заявителю обеспечивается:</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lastRenderedPageBreak/>
        <w:t xml:space="preserve">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б) возможность печати на бумажном носителе копии электронной формы заявления;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3B4EA2">
        <w:rPr>
          <w:rFonts w:ascii="Arial" w:hAnsi="Arial" w:cs="Arial"/>
          <w:sz w:val="24"/>
          <w:szCs w:val="24"/>
        </w:rPr>
        <w:t>потери</w:t>
      </w:r>
      <w:proofErr w:type="gramEnd"/>
      <w:r w:rsidRPr="003B4EA2">
        <w:rPr>
          <w:rFonts w:ascii="Arial" w:hAnsi="Arial" w:cs="Arial"/>
          <w:sz w:val="24"/>
          <w:szCs w:val="24"/>
        </w:rPr>
        <w:t xml:space="preserve"> ранее введенной информации;</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Сформированное и подписанное </w:t>
      </w:r>
      <w:proofErr w:type="gramStart"/>
      <w:r w:rsidRPr="003B4EA2">
        <w:rPr>
          <w:rFonts w:ascii="Arial" w:hAnsi="Arial" w:cs="Arial"/>
          <w:sz w:val="24"/>
          <w:szCs w:val="24"/>
        </w:rPr>
        <w:t>заявление</w:t>
      </w:r>
      <w:proofErr w:type="gramEnd"/>
      <w:r w:rsidRPr="003B4EA2">
        <w:rPr>
          <w:rFonts w:ascii="Arial" w:hAnsi="Arial" w:cs="Arial"/>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Ответственное должностное лицо: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проверяет наличие электронных заявлений, поступивших с ЕПГУ, с периодом не реже 2 раз в день;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рассматривает поступившие заявления и приложенные образы документов (документы);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производит действия в соответствии с пунктом 3.4 настоящего Административного регламента.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При предоставлении государственной (муниципальной) услуги в электронной форме заявителю направляется: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proofErr w:type="gramStart"/>
      <w:r w:rsidRPr="003B4EA2">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3B4EA2">
        <w:rPr>
          <w:rFonts w:ascii="Arial" w:hAnsi="Arial" w:cs="Arial"/>
          <w:sz w:val="24"/>
          <w:szCs w:val="24"/>
        </w:rPr>
        <w:t xml:space="preserve">) услуги;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3.8. Оценка качества предоставления муниципальной услуги.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proofErr w:type="gramStart"/>
      <w:r w:rsidRPr="003B4EA2">
        <w:rPr>
          <w:rFonts w:ascii="Arial" w:hAnsi="Arial" w:cs="Arial"/>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3B4EA2">
        <w:rPr>
          <w:rFonts w:ascii="Arial" w:hAnsi="Arial" w:cs="Arial"/>
          <w:sz w:val="24"/>
          <w:szCs w:val="24"/>
        </w:rPr>
        <w:t xml:space="preserve"> </w:t>
      </w:r>
      <w:proofErr w:type="gramStart"/>
      <w:r w:rsidRPr="003B4EA2">
        <w:rPr>
          <w:rFonts w:ascii="Arial" w:hAnsi="Arial" w:cs="Arial"/>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3B4EA2">
        <w:rPr>
          <w:rFonts w:ascii="Arial" w:hAnsi="Arial" w:cs="Arial"/>
          <w:sz w:val="24"/>
          <w:szCs w:val="24"/>
        </w:rPr>
        <w:t xml:space="preserve"> принятия решений о досрочном прекращении исполнения соответствующими руководителями своих должностных обязанностей». </w:t>
      </w:r>
    </w:p>
    <w:p w:rsidR="00C82C88" w:rsidRPr="003B4EA2" w:rsidRDefault="00C82C88"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3.9. </w:t>
      </w:r>
      <w:proofErr w:type="gramStart"/>
      <w:r w:rsidRPr="003B4EA2">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sidRPr="003B4EA2">
        <w:rPr>
          <w:rFonts w:ascii="Arial" w:hAnsi="Arial" w:cs="Arial"/>
          <w:sz w:val="24"/>
          <w:szCs w:val="24"/>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B4EA2">
        <w:rPr>
          <w:rFonts w:ascii="Arial" w:hAnsi="Arial" w:cs="Arial"/>
          <w:sz w:val="24"/>
          <w:szCs w:val="24"/>
        </w:rPr>
        <w:t xml:space="preserve"> муниципальных услуг.</w:t>
      </w:r>
    </w:p>
    <w:p w:rsidR="00C82C88" w:rsidRPr="003B4EA2" w:rsidRDefault="00C82C88"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3.10. </w:t>
      </w:r>
      <w:proofErr w:type="gramStart"/>
      <w:r w:rsidRPr="003B4EA2">
        <w:rPr>
          <w:rFonts w:ascii="Arial" w:hAnsi="Arial" w:cs="Arial"/>
          <w:sz w:val="24"/>
          <w:szCs w:val="24"/>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roofErr w:type="gramEnd"/>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3.13.4. Срок устранения опечаток и ошибок не должен превышать 3 (трех) рабочих дней </w:t>
      </w:r>
      <w:proofErr w:type="gramStart"/>
      <w:r w:rsidRPr="003B4EA2">
        <w:rPr>
          <w:rFonts w:ascii="Arial" w:hAnsi="Arial" w:cs="Arial"/>
          <w:sz w:val="24"/>
          <w:szCs w:val="24"/>
        </w:rPr>
        <w:t>с даты регистрации</w:t>
      </w:r>
      <w:proofErr w:type="gramEnd"/>
      <w:r w:rsidRPr="003B4EA2">
        <w:rPr>
          <w:rFonts w:ascii="Arial" w:hAnsi="Arial" w:cs="Arial"/>
          <w:sz w:val="24"/>
          <w:szCs w:val="24"/>
        </w:rPr>
        <w:t xml:space="preserve"> заявления, указанного в подпункте 3.13.1 пункта 3.13 настоящего подраздела.</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p>
    <w:p w:rsidR="00C82C88" w:rsidRPr="003B4EA2" w:rsidRDefault="00C82C88"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 xml:space="preserve">IV. Формы </w:t>
      </w:r>
      <w:proofErr w:type="gramStart"/>
      <w:r w:rsidRPr="003B4EA2">
        <w:rPr>
          <w:rFonts w:ascii="Arial" w:hAnsi="Arial" w:cs="Arial"/>
          <w:b/>
          <w:sz w:val="24"/>
          <w:szCs w:val="24"/>
        </w:rPr>
        <w:t>контроля за</w:t>
      </w:r>
      <w:proofErr w:type="gramEnd"/>
      <w:r w:rsidRPr="003B4EA2">
        <w:rPr>
          <w:rFonts w:ascii="Arial" w:hAnsi="Arial" w:cs="Arial"/>
          <w:b/>
          <w:sz w:val="24"/>
          <w:szCs w:val="24"/>
        </w:rPr>
        <w:t xml:space="preserve"> исполнением административного регламента</w:t>
      </w:r>
    </w:p>
    <w:p w:rsidR="00C82C88" w:rsidRPr="003B4EA2" w:rsidRDefault="00C82C88"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 xml:space="preserve">Порядок осуществления текущего </w:t>
      </w:r>
      <w:proofErr w:type="gramStart"/>
      <w:r w:rsidRPr="003B4EA2">
        <w:rPr>
          <w:rFonts w:ascii="Arial" w:hAnsi="Arial" w:cs="Arial"/>
          <w:b/>
          <w:sz w:val="24"/>
          <w:szCs w:val="24"/>
        </w:rPr>
        <w:t>контроля за</w:t>
      </w:r>
      <w:proofErr w:type="gramEnd"/>
      <w:r w:rsidRPr="003B4EA2">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4.1. Текущий </w:t>
      </w:r>
      <w:proofErr w:type="gramStart"/>
      <w:r w:rsidRPr="003B4EA2">
        <w:rPr>
          <w:rFonts w:ascii="Arial" w:hAnsi="Arial" w:cs="Arial"/>
          <w:sz w:val="24"/>
          <w:szCs w:val="24"/>
        </w:rPr>
        <w:t>контроль за</w:t>
      </w:r>
      <w:proofErr w:type="gramEnd"/>
      <w:r w:rsidRPr="003B4EA2">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Текущий контроль осуществляется путем проведения проверок: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lastRenderedPageBreak/>
        <w:t xml:space="preserve">решений о предоставлении (об отказе в предоставлении) государственной (муниципальной) услуги;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выявления и устранения нарушений прав граждан;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p>
    <w:p w:rsidR="00C82C88" w:rsidRPr="003B4EA2" w:rsidRDefault="00C82C88"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3B4EA2">
        <w:rPr>
          <w:rFonts w:ascii="Arial" w:hAnsi="Arial" w:cs="Arial"/>
          <w:b/>
          <w:sz w:val="24"/>
          <w:szCs w:val="24"/>
        </w:rPr>
        <w:t>контроля за</w:t>
      </w:r>
      <w:proofErr w:type="gramEnd"/>
      <w:r w:rsidRPr="003B4EA2">
        <w:rPr>
          <w:rFonts w:ascii="Arial" w:hAnsi="Arial" w:cs="Arial"/>
          <w:b/>
          <w:sz w:val="24"/>
          <w:szCs w:val="24"/>
        </w:rPr>
        <w:t xml:space="preserve"> полнотой и качеством предоставления государственной (муниципальной) услуги</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4.2. </w:t>
      </w:r>
      <w:proofErr w:type="gramStart"/>
      <w:r w:rsidRPr="003B4EA2">
        <w:rPr>
          <w:rFonts w:ascii="Arial" w:hAnsi="Arial" w:cs="Arial"/>
          <w:sz w:val="24"/>
          <w:szCs w:val="24"/>
        </w:rPr>
        <w:t>Контроль за</w:t>
      </w:r>
      <w:proofErr w:type="gramEnd"/>
      <w:r w:rsidRPr="003B4EA2">
        <w:rPr>
          <w:rFonts w:ascii="Arial" w:hAnsi="Arial" w:cs="Arial"/>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соблюдение сроков предоставления государственной (муниципальной) услуги;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соблюдение положений настоящего Административного регламента;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правильность и обоснованность принятого решения об отказе в предоставлении государственной (муниципальной) услуги. </w:t>
      </w:r>
    </w:p>
    <w:p w:rsidR="00C82C88" w:rsidRPr="003B4EA2" w:rsidRDefault="00C82C88"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Основанием для проведения внеплановых проверок являются:</w:t>
      </w:r>
    </w:p>
    <w:p w:rsidR="00BD70DD" w:rsidRPr="003B4EA2" w:rsidRDefault="00C82C88" w:rsidP="00177D1F">
      <w:pPr>
        <w:pStyle w:val="ab"/>
        <w:suppressAutoHyphens w:val="0"/>
        <w:spacing w:after="160" w:line="256" w:lineRule="auto"/>
        <w:ind w:left="0" w:firstLine="1080"/>
        <w:jc w:val="both"/>
        <w:rPr>
          <w:rFonts w:ascii="Arial" w:hAnsi="Arial" w:cs="Arial"/>
          <w:i/>
          <w:iCs/>
          <w:sz w:val="24"/>
          <w:szCs w:val="24"/>
        </w:rPr>
      </w:pPr>
      <w:r w:rsidRPr="003B4EA2">
        <w:rPr>
          <w:rFonts w:ascii="Arial" w:hAnsi="Arial" w:cs="Arial"/>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D70DD" w:rsidRPr="003B4EA2">
        <w:rPr>
          <w:rFonts w:ascii="Arial" w:hAnsi="Arial" w:cs="Arial"/>
          <w:iCs/>
          <w:sz w:val="24"/>
          <w:szCs w:val="24"/>
        </w:rPr>
        <w:t>Красноярского края</w:t>
      </w:r>
      <w:r w:rsidRPr="003B4EA2">
        <w:rPr>
          <w:rFonts w:ascii="Arial" w:hAnsi="Arial" w:cs="Arial"/>
          <w:i/>
          <w:iCs/>
          <w:sz w:val="24"/>
          <w:szCs w:val="24"/>
        </w:rPr>
        <w:t xml:space="preserve"> </w:t>
      </w:r>
      <w:r w:rsidRPr="003B4EA2">
        <w:rPr>
          <w:rFonts w:ascii="Arial" w:hAnsi="Arial" w:cs="Arial"/>
          <w:sz w:val="24"/>
          <w:szCs w:val="24"/>
        </w:rPr>
        <w:t xml:space="preserve">и нормативных правовых актов </w:t>
      </w:r>
      <w:r w:rsidR="00BD70DD" w:rsidRPr="003B4EA2">
        <w:rPr>
          <w:rFonts w:ascii="Arial" w:hAnsi="Arial" w:cs="Arial"/>
          <w:sz w:val="24"/>
          <w:szCs w:val="24"/>
        </w:rPr>
        <w:t>муниципального образования Элитовский сельсовет</w:t>
      </w:r>
      <w:r w:rsidRPr="003B4EA2">
        <w:rPr>
          <w:rFonts w:ascii="Arial" w:hAnsi="Arial" w:cs="Arial"/>
          <w:i/>
          <w:iCs/>
          <w:sz w:val="24"/>
          <w:szCs w:val="24"/>
        </w:rPr>
        <w:t xml:space="preserve">; </w:t>
      </w:r>
    </w:p>
    <w:p w:rsidR="00BD70DD" w:rsidRPr="003B4EA2" w:rsidRDefault="00C82C88"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D70DD" w:rsidRPr="003B4EA2" w:rsidRDefault="00BD70DD" w:rsidP="003B4EA2">
      <w:pPr>
        <w:pStyle w:val="ab"/>
        <w:suppressAutoHyphens w:val="0"/>
        <w:spacing w:after="160" w:line="256" w:lineRule="auto"/>
        <w:ind w:left="0" w:firstLine="1080"/>
        <w:jc w:val="both"/>
        <w:rPr>
          <w:rFonts w:ascii="Arial" w:hAnsi="Arial" w:cs="Arial"/>
          <w:b/>
          <w:sz w:val="24"/>
          <w:szCs w:val="24"/>
        </w:rPr>
      </w:pPr>
      <w:r w:rsidRPr="003B4EA2">
        <w:rPr>
          <w:rFonts w:ascii="Arial" w:hAnsi="Arial" w:cs="Arial"/>
          <w:b/>
          <w:sz w:val="24"/>
          <w:szCs w:val="24"/>
        </w:rPr>
        <w:t xml:space="preserve">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 </w:t>
      </w:r>
    </w:p>
    <w:p w:rsidR="00BD70DD" w:rsidRPr="003B4EA2" w:rsidRDefault="00BD70DD"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B4EA2">
        <w:rPr>
          <w:rFonts w:ascii="Arial" w:hAnsi="Arial" w:cs="Arial"/>
          <w:iCs/>
          <w:sz w:val="24"/>
          <w:szCs w:val="24"/>
        </w:rPr>
        <w:t>Красноярского края</w:t>
      </w:r>
      <w:r w:rsidRPr="003B4EA2">
        <w:rPr>
          <w:rFonts w:ascii="Arial" w:hAnsi="Arial" w:cs="Arial"/>
          <w:i/>
          <w:iCs/>
          <w:sz w:val="24"/>
          <w:szCs w:val="24"/>
        </w:rPr>
        <w:t xml:space="preserve"> </w:t>
      </w:r>
      <w:r w:rsidRPr="003B4EA2">
        <w:rPr>
          <w:rFonts w:ascii="Arial" w:hAnsi="Arial" w:cs="Arial"/>
          <w:sz w:val="24"/>
          <w:szCs w:val="24"/>
        </w:rPr>
        <w:t xml:space="preserve">и нормативных правовых актов муниципального образования </w:t>
      </w:r>
      <w:proofErr w:type="spellStart"/>
      <w:r w:rsidRPr="003B4EA2">
        <w:rPr>
          <w:rFonts w:ascii="Arial" w:hAnsi="Arial" w:cs="Arial"/>
          <w:sz w:val="24"/>
          <w:szCs w:val="24"/>
        </w:rPr>
        <w:t>Элиитовский</w:t>
      </w:r>
      <w:proofErr w:type="spellEnd"/>
      <w:r w:rsidRPr="003B4EA2">
        <w:rPr>
          <w:rFonts w:ascii="Arial" w:hAnsi="Arial" w:cs="Arial"/>
          <w:sz w:val="24"/>
          <w:szCs w:val="24"/>
        </w:rPr>
        <w:t xml:space="preserve"> сельсовет осуществляется привлечение виновных лиц к ответственности в соответствии с законодательством Российской Федерации.</w:t>
      </w:r>
    </w:p>
    <w:p w:rsidR="00BD70DD" w:rsidRPr="003B4EA2" w:rsidRDefault="00BD70DD"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D70DD" w:rsidRPr="003B4EA2" w:rsidRDefault="00BD70DD" w:rsidP="00BD70DD">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 xml:space="preserve">Требования к порядку и формам </w:t>
      </w:r>
      <w:proofErr w:type="gramStart"/>
      <w:r w:rsidRPr="003B4EA2">
        <w:rPr>
          <w:rFonts w:ascii="Arial" w:hAnsi="Arial" w:cs="Arial"/>
          <w:b/>
          <w:sz w:val="24"/>
          <w:szCs w:val="24"/>
        </w:rPr>
        <w:t>контроля за</w:t>
      </w:r>
      <w:proofErr w:type="gramEnd"/>
      <w:r w:rsidRPr="003B4EA2">
        <w:rPr>
          <w:rFonts w:ascii="Arial" w:hAnsi="Arial" w:cs="Arial"/>
          <w:b/>
          <w:sz w:val="24"/>
          <w:szCs w:val="24"/>
        </w:rPr>
        <w:t xml:space="preserve"> предоставлением государственной (муниципальной) услуги, в том числе со стороны граждан, их объединений и организаций</w:t>
      </w:r>
    </w:p>
    <w:p w:rsidR="00BD70DD" w:rsidRPr="003B4EA2" w:rsidRDefault="00BD70DD" w:rsidP="00177D1F">
      <w:pPr>
        <w:pStyle w:val="ab"/>
        <w:suppressAutoHyphens w:val="0"/>
        <w:spacing w:after="160" w:line="256" w:lineRule="auto"/>
        <w:ind w:left="0" w:firstLine="1080"/>
        <w:jc w:val="both"/>
        <w:rPr>
          <w:rFonts w:ascii="Arial" w:hAnsi="Arial" w:cs="Arial"/>
          <w:sz w:val="24"/>
          <w:szCs w:val="24"/>
        </w:rPr>
      </w:pPr>
    </w:p>
    <w:p w:rsidR="00BD70DD" w:rsidRPr="003B4EA2" w:rsidRDefault="00BD70DD"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4.5. Граждане, их объединения и организации имеют право осуществлять </w:t>
      </w:r>
      <w:proofErr w:type="gramStart"/>
      <w:r w:rsidRPr="003B4EA2">
        <w:rPr>
          <w:rFonts w:ascii="Arial" w:hAnsi="Arial" w:cs="Arial"/>
          <w:sz w:val="24"/>
          <w:szCs w:val="24"/>
        </w:rPr>
        <w:t>контроль за</w:t>
      </w:r>
      <w:proofErr w:type="gramEnd"/>
      <w:r w:rsidRPr="003B4EA2">
        <w:rPr>
          <w:rFonts w:ascii="Arial" w:hAnsi="Arial" w:cs="Arial"/>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D70DD" w:rsidRPr="003B4EA2" w:rsidRDefault="00BD70DD"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Граждане, их объединения и организации также имеют право: </w:t>
      </w:r>
    </w:p>
    <w:p w:rsidR="00BD70DD" w:rsidRPr="003B4EA2" w:rsidRDefault="00BD70DD"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направлять замечания и предложения по улучшению доступности и качества предоставления государственной (муниципальной) услуги; </w:t>
      </w:r>
    </w:p>
    <w:p w:rsidR="00BD70DD" w:rsidRPr="003B4EA2" w:rsidRDefault="00BD70DD"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вносить предложения о мерах по устранению нарушений настоящего Административного регламента. </w:t>
      </w:r>
    </w:p>
    <w:p w:rsidR="00BD70DD" w:rsidRPr="003B4EA2" w:rsidRDefault="00BD70DD"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BD70DD" w:rsidRPr="003B4EA2" w:rsidRDefault="00BD70DD"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D70DD" w:rsidRPr="003B4EA2" w:rsidRDefault="00BD70DD" w:rsidP="00177D1F">
      <w:pPr>
        <w:pStyle w:val="ab"/>
        <w:suppressAutoHyphens w:val="0"/>
        <w:spacing w:after="160" w:line="256" w:lineRule="auto"/>
        <w:ind w:left="0" w:firstLine="1080"/>
        <w:jc w:val="both"/>
        <w:rPr>
          <w:rFonts w:ascii="Arial" w:hAnsi="Arial" w:cs="Arial"/>
          <w:sz w:val="24"/>
          <w:szCs w:val="24"/>
        </w:rPr>
      </w:pPr>
    </w:p>
    <w:p w:rsidR="00BD70DD" w:rsidRPr="003B4EA2" w:rsidRDefault="00BD70DD"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 xml:space="preserve">V. </w:t>
      </w:r>
      <w:proofErr w:type="gramStart"/>
      <w:r w:rsidRPr="003B4EA2">
        <w:rPr>
          <w:rFonts w:ascii="Arial" w:hAnsi="Arial" w:cs="Arial"/>
          <w:b/>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11352A" w:rsidRPr="003B4EA2" w:rsidRDefault="00BD70DD"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5.1. </w:t>
      </w:r>
      <w:proofErr w:type="gramStart"/>
      <w:r w:rsidRPr="003B4EA2">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11352A" w:rsidRPr="003B4EA2" w:rsidRDefault="0011352A"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roofErr w:type="gramStart"/>
      <w:r w:rsidRPr="003B4EA2">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к руководителю многофункционального центра – на решения и действия (бездействие) работника многофункционального центра;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к учредителю многофункционального центра – на решение и действия (бездействие) многофункционального центра.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1352A" w:rsidRPr="003B4EA2" w:rsidRDefault="0011352A"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1352A" w:rsidRPr="003B4EA2" w:rsidRDefault="0011352A" w:rsidP="003B4EA2">
      <w:pPr>
        <w:pStyle w:val="ab"/>
        <w:suppressAutoHyphens w:val="0"/>
        <w:spacing w:after="160" w:line="256" w:lineRule="auto"/>
        <w:ind w:left="0" w:firstLine="1080"/>
        <w:jc w:val="center"/>
        <w:rPr>
          <w:rFonts w:ascii="Arial" w:hAnsi="Arial" w:cs="Arial"/>
          <w:b/>
          <w:sz w:val="24"/>
          <w:szCs w:val="24"/>
        </w:rPr>
      </w:pPr>
      <w:proofErr w:type="gramStart"/>
      <w:r w:rsidRPr="003B4EA2">
        <w:rPr>
          <w:rFonts w:ascii="Arial" w:hAnsi="Arial" w:cs="Arial"/>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Федеральным законом «Об организации предоставления государственных и муниципальных услуг»;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1352A">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352A" w:rsidRPr="003B4EA2" w:rsidRDefault="0011352A"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6.1 Многофункциональный центр осуществляет: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3B4EA2">
        <w:rPr>
          <w:rFonts w:ascii="Arial" w:hAnsi="Arial" w:cs="Arial"/>
          <w:sz w:val="24"/>
          <w:szCs w:val="24"/>
        </w:rPr>
        <w:t>услуги</w:t>
      </w:r>
      <w:proofErr w:type="gramEnd"/>
      <w:r w:rsidRPr="003B4EA2">
        <w:rPr>
          <w:rFonts w:ascii="Arial" w:hAnsi="Arial" w:cs="Arial"/>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иные процедуры и действия, предусмотренные Федеральным законом № 210-ФЗ. </w:t>
      </w:r>
    </w:p>
    <w:p w:rsidR="0011352A" w:rsidRPr="003B4EA2" w:rsidRDefault="0011352A"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1352A" w:rsidRPr="003B4EA2" w:rsidRDefault="0011352A"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Информирование заявителей</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назначить другое время для консультаций.</w:t>
      </w:r>
    </w:p>
    <w:p w:rsidR="0011352A" w:rsidRPr="003B4EA2" w:rsidRDefault="0011352A"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w:t>
      </w:r>
      <w:proofErr w:type="gramStart"/>
      <w:r w:rsidRPr="003B4EA2">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1352A" w:rsidRPr="003B4EA2" w:rsidRDefault="0011352A" w:rsidP="003B4EA2">
      <w:pPr>
        <w:pStyle w:val="ab"/>
        <w:suppressAutoHyphens w:val="0"/>
        <w:spacing w:after="160" w:line="256" w:lineRule="auto"/>
        <w:ind w:left="0" w:firstLine="1080"/>
        <w:jc w:val="center"/>
        <w:rPr>
          <w:rFonts w:ascii="Arial" w:hAnsi="Arial" w:cs="Arial"/>
          <w:b/>
          <w:sz w:val="24"/>
          <w:szCs w:val="24"/>
        </w:rPr>
      </w:pPr>
      <w:r w:rsidRPr="003B4EA2">
        <w:rPr>
          <w:rFonts w:ascii="Arial" w:hAnsi="Arial" w:cs="Arial"/>
          <w:b/>
          <w:sz w:val="24"/>
          <w:szCs w:val="24"/>
        </w:rPr>
        <w:t>Выдача заявителю результата предоставления государственной (муниципальной) услуги</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6.3. </w:t>
      </w:r>
      <w:proofErr w:type="gramStart"/>
      <w:r w:rsidRPr="003B4EA2">
        <w:rPr>
          <w:rFonts w:ascii="Arial" w:hAnsi="Arial" w:cs="Arial"/>
          <w:sz w:val="24"/>
          <w:szCs w:val="24"/>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 </w:t>
      </w:r>
      <w:proofErr w:type="gramEnd"/>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Pr="003B4EA2">
        <w:rPr>
          <w:rFonts w:ascii="Arial" w:hAnsi="Arial" w:cs="Arial"/>
          <w:sz w:val="24"/>
          <w:szCs w:val="24"/>
        </w:rPr>
        <w:lastRenderedPageBreak/>
        <w:t xml:space="preserve">заключенным ими в порядке, установленном Постановлением № 797 от 27 сентября 2011 г.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Работник многофункционального центра осуществляет следующие действия: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проверяет полномочия представителя заявителя (в случае обращения представителя заявителя);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определяет статус исполнения заявления заявителя в ГИС;</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w:t>
      </w:r>
      <w:proofErr w:type="gramStart"/>
      <w:r w:rsidRPr="003B4EA2">
        <w:rPr>
          <w:rFonts w:ascii="Arial" w:hAnsi="Arial" w:cs="Arial"/>
          <w:sz w:val="24"/>
          <w:szCs w:val="24"/>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выдает документы заявителю, при необходимости запрашивает у заявителя подписи за каждый выданный документ; </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77D1F">
      <w:pPr>
        <w:pStyle w:val="ab"/>
        <w:suppressAutoHyphens w:val="0"/>
        <w:spacing w:after="160" w:line="256" w:lineRule="auto"/>
        <w:ind w:left="0" w:firstLine="1080"/>
        <w:jc w:val="both"/>
        <w:rPr>
          <w:rFonts w:ascii="Arial" w:hAnsi="Arial" w:cs="Arial"/>
          <w:sz w:val="24"/>
          <w:szCs w:val="24"/>
        </w:rPr>
      </w:pPr>
    </w:p>
    <w:p w:rsidR="0011352A" w:rsidRPr="003B4EA2" w:rsidRDefault="0011352A" w:rsidP="0011352A">
      <w:pPr>
        <w:pStyle w:val="ab"/>
        <w:suppressAutoHyphens w:val="0"/>
        <w:spacing w:after="160" w:line="256" w:lineRule="auto"/>
        <w:ind w:left="0" w:firstLine="1080"/>
        <w:jc w:val="right"/>
        <w:rPr>
          <w:rFonts w:ascii="Arial" w:hAnsi="Arial" w:cs="Arial"/>
          <w:sz w:val="24"/>
          <w:szCs w:val="24"/>
        </w:rPr>
      </w:pPr>
      <w:r w:rsidRPr="003B4EA2">
        <w:rPr>
          <w:rFonts w:ascii="Arial" w:hAnsi="Arial" w:cs="Arial"/>
          <w:sz w:val="24"/>
          <w:szCs w:val="24"/>
        </w:rPr>
        <w:t>Приложение 1 к Административному регламенту</w:t>
      </w:r>
    </w:p>
    <w:p w:rsidR="0011352A" w:rsidRPr="003B4EA2" w:rsidRDefault="0011352A" w:rsidP="0011352A">
      <w:pPr>
        <w:pStyle w:val="ab"/>
        <w:suppressAutoHyphens w:val="0"/>
        <w:spacing w:after="160" w:line="256" w:lineRule="auto"/>
        <w:ind w:left="0" w:firstLine="1080"/>
        <w:jc w:val="right"/>
        <w:rPr>
          <w:rFonts w:ascii="Arial" w:hAnsi="Arial" w:cs="Arial"/>
          <w:sz w:val="24"/>
          <w:szCs w:val="24"/>
        </w:rPr>
      </w:pPr>
      <w:r w:rsidRPr="003B4EA2">
        <w:rPr>
          <w:rFonts w:ascii="Arial" w:hAnsi="Arial" w:cs="Arial"/>
          <w:sz w:val="24"/>
          <w:szCs w:val="24"/>
        </w:rPr>
        <w:t xml:space="preserve"> предоставления муниципальной) услуги</w:t>
      </w:r>
    </w:p>
    <w:p w:rsidR="0011352A" w:rsidRPr="003B4EA2" w:rsidRDefault="0011352A" w:rsidP="0011352A">
      <w:pPr>
        <w:pStyle w:val="ab"/>
        <w:suppressAutoHyphens w:val="0"/>
        <w:spacing w:after="160" w:line="256" w:lineRule="auto"/>
        <w:ind w:left="0" w:firstLine="1080"/>
        <w:jc w:val="right"/>
        <w:rPr>
          <w:rFonts w:ascii="Arial" w:hAnsi="Arial" w:cs="Arial"/>
          <w:sz w:val="24"/>
          <w:szCs w:val="24"/>
        </w:rPr>
      </w:pPr>
      <w:r w:rsidRPr="003B4EA2">
        <w:rPr>
          <w:rFonts w:ascii="Arial" w:hAnsi="Arial" w:cs="Arial"/>
          <w:sz w:val="24"/>
          <w:szCs w:val="24"/>
        </w:rPr>
        <w:t xml:space="preserve"> «Передача в собственность граждан занимаемых ими</w:t>
      </w:r>
    </w:p>
    <w:p w:rsidR="0011352A" w:rsidRPr="003B4EA2" w:rsidRDefault="0011352A" w:rsidP="0011352A">
      <w:pPr>
        <w:pStyle w:val="ab"/>
        <w:suppressAutoHyphens w:val="0"/>
        <w:spacing w:after="160" w:line="256" w:lineRule="auto"/>
        <w:ind w:left="0" w:firstLine="1080"/>
        <w:jc w:val="right"/>
        <w:rPr>
          <w:rFonts w:ascii="Arial" w:hAnsi="Arial" w:cs="Arial"/>
          <w:sz w:val="24"/>
          <w:szCs w:val="24"/>
        </w:rPr>
      </w:pPr>
      <w:r w:rsidRPr="003B4EA2">
        <w:rPr>
          <w:rFonts w:ascii="Arial" w:hAnsi="Arial" w:cs="Arial"/>
          <w:sz w:val="24"/>
          <w:szCs w:val="24"/>
        </w:rPr>
        <w:t xml:space="preserve"> жилых помещений жилищного фонда </w:t>
      </w:r>
    </w:p>
    <w:p w:rsidR="0011352A" w:rsidRPr="003B4EA2" w:rsidRDefault="0011352A" w:rsidP="0011352A">
      <w:pPr>
        <w:pStyle w:val="ab"/>
        <w:suppressAutoHyphens w:val="0"/>
        <w:spacing w:after="160" w:line="256" w:lineRule="auto"/>
        <w:ind w:left="0" w:firstLine="1080"/>
        <w:jc w:val="right"/>
        <w:rPr>
          <w:rFonts w:ascii="Arial" w:hAnsi="Arial" w:cs="Arial"/>
          <w:sz w:val="24"/>
          <w:szCs w:val="24"/>
        </w:rPr>
      </w:pPr>
      <w:r w:rsidRPr="003B4EA2">
        <w:rPr>
          <w:rFonts w:ascii="Arial" w:hAnsi="Arial" w:cs="Arial"/>
          <w:sz w:val="24"/>
          <w:szCs w:val="24"/>
        </w:rPr>
        <w:t xml:space="preserve">(приватизация жилищного фонда)» </w:t>
      </w:r>
    </w:p>
    <w:p w:rsidR="0011352A" w:rsidRPr="003B4EA2" w:rsidRDefault="0011352A" w:rsidP="0011352A">
      <w:pPr>
        <w:pStyle w:val="ab"/>
        <w:suppressAutoHyphens w:val="0"/>
        <w:spacing w:after="160" w:line="256" w:lineRule="auto"/>
        <w:ind w:left="0" w:firstLine="1080"/>
        <w:rPr>
          <w:rFonts w:ascii="Arial" w:hAnsi="Arial" w:cs="Arial"/>
          <w:sz w:val="24"/>
          <w:szCs w:val="24"/>
        </w:rPr>
      </w:pPr>
      <w:r w:rsidRPr="003B4EA2">
        <w:rPr>
          <w:rFonts w:ascii="Arial" w:hAnsi="Arial" w:cs="Arial"/>
          <w:sz w:val="24"/>
          <w:szCs w:val="24"/>
        </w:rPr>
        <w:t xml:space="preserve">Сведения о заявителе: __________________________ </w:t>
      </w:r>
    </w:p>
    <w:p w:rsidR="0011352A" w:rsidRPr="003B4EA2" w:rsidRDefault="0011352A" w:rsidP="0011352A">
      <w:pPr>
        <w:pStyle w:val="ab"/>
        <w:suppressAutoHyphens w:val="0"/>
        <w:spacing w:after="160" w:line="256" w:lineRule="auto"/>
        <w:ind w:left="0" w:firstLine="1080"/>
        <w:rPr>
          <w:rFonts w:ascii="Arial" w:hAnsi="Arial" w:cs="Arial"/>
          <w:sz w:val="24"/>
          <w:szCs w:val="24"/>
        </w:rPr>
      </w:pPr>
      <w:r w:rsidRPr="003B4EA2">
        <w:rPr>
          <w:rFonts w:ascii="Arial" w:hAnsi="Arial" w:cs="Arial"/>
          <w:sz w:val="24"/>
          <w:szCs w:val="24"/>
        </w:rPr>
        <w:t xml:space="preserve">(Ф.И.О. физического лица) </w:t>
      </w:r>
    </w:p>
    <w:p w:rsidR="0011352A" w:rsidRPr="003B4EA2" w:rsidRDefault="0011352A" w:rsidP="0011352A">
      <w:pPr>
        <w:pStyle w:val="ab"/>
        <w:suppressAutoHyphens w:val="0"/>
        <w:spacing w:after="160" w:line="256" w:lineRule="auto"/>
        <w:ind w:left="0" w:firstLine="1080"/>
        <w:rPr>
          <w:rFonts w:ascii="Arial" w:hAnsi="Arial" w:cs="Arial"/>
          <w:sz w:val="24"/>
          <w:szCs w:val="24"/>
        </w:rPr>
      </w:pPr>
      <w:r w:rsidRPr="003B4EA2">
        <w:rPr>
          <w:rFonts w:ascii="Arial" w:hAnsi="Arial" w:cs="Arial"/>
          <w:sz w:val="24"/>
          <w:szCs w:val="24"/>
        </w:rPr>
        <w:t xml:space="preserve">Документ, удостоверяющий личность __________________ </w:t>
      </w:r>
    </w:p>
    <w:p w:rsidR="0011352A" w:rsidRPr="003B4EA2" w:rsidRDefault="0011352A" w:rsidP="0011352A">
      <w:pPr>
        <w:pStyle w:val="ab"/>
        <w:suppressAutoHyphens w:val="0"/>
        <w:spacing w:after="160" w:line="256" w:lineRule="auto"/>
        <w:ind w:left="0" w:firstLine="1080"/>
        <w:rPr>
          <w:rFonts w:ascii="Arial" w:hAnsi="Arial" w:cs="Arial"/>
          <w:sz w:val="24"/>
          <w:szCs w:val="24"/>
        </w:rPr>
      </w:pPr>
      <w:r w:rsidRPr="003B4EA2">
        <w:rPr>
          <w:rFonts w:ascii="Arial" w:hAnsi="Arial" w:cs="Arial"/>
          <w:sz w:val="24"/>
          <w:szCs w:val="24"/>
        </w:rPr>
        <w:t>(вид документа) ___________________ (серия, номер)</w:t>
      </w:r>
    </w:p>
    <w:p w:rsidR="0011352A" w:rsidRPr="003B4EA2" w:rsidRDefault="0011352A" w:rsidP="0011352A">
      <w:pPr>
        <w:pStyle w:val="ab"/>
        <w:suppressAutoHyphens w:val="0"/>
        <w:spacing w:after="160" w:line="256" w:lineRule="auto"/>
        <w:ind w:left="0" w:firstLine="1080"/>
        <w:rPr>
          <w:rFonts w:ascii="Arial" w:hAnsi="Arial" w:cs="Arial"/>
          <w:sz w:val="24"/>
          <w:szCs w:val="24"/>
        </w:rPr>
      </w:pPr>
      <w:r w:rsidRPr="003B4EA2">
        <w:rPr>
          <w:rFonts w:ascii="Arial" w:hAnsi="Arial" w:cs="Arial"/>
          <w:sz w:val="24"/>
          <w:szCs w:val="24"/>
        </w:rPr>
        <w:t xml:space="preserve"> _______________ </w:t>
      </w:r>
    </w:p>
    <w:p w:rsidR="0011352A" w:rsidRPr="003B4EA2" w:rsidRDefault="0011352A" w:rsidP="0011352A">
      <w:pPr>
        <w:pStyle w:val="ab"/>
        <w:suppressAutoHyphens w:val="0"/>
        <w:spacing w:after="160" w:line="256" w:lineRule="auto"/>
        <w:ind w:left="0" w:firstLine="1080"/>
        <w:rPr>
          <w:rFonts w:ascii="Arial" w:hAnsi="Arial" w:cs="Arial"/>
          <w:sz w:val="24"/>
          <w:szCs w:val="24"/>
        </w:rPr>
      </w:pPr>
      <w:proofErr w:type="gramStart"/>
      <w:r w:rsidRPr="003B4EA2">
        <w:rPr>
          <w:rFonts w:ascii="Arial" w:hAnsi="Arial" w:cs="Arial"/>
          <w:sz w:val="24"/>
          <w:szCs w:val="24"/>
        </w:rPr>
        <w:t>(кем, когда выдан СНИЛС _______________</w:t>
      </w:r>
      <w:proofErr w:type="gramEnd"/>
    </w:p>
    <w:p w:rsidR="0011352A" w:rsidRPr="003B4EA2" w:rsidRDefault="0011352A" w:rsidP="0011352A">
      <w:pPr>
        <w:pStyle w:val="ab"/>
        <w:suppressAutoHyphens w:val="0"/>
        <w:spacing w:after="160" w:line="256" w:lineRule="auto"/>
        <w:ind w:left="0" w:firstLine="1080"/>
        <w:rPr>
          <w:rFonts w:ascii="Arial" w:hAnsi="Arial" w:cs="Arial"/>
          <w:sz w:val="24"/>
          <w:szCs w:val="24"/>
        </w:rPr>
      </w:pPr>
      <w:r w:rsidRPr="003B4EA2">
        <w:rPr>
          <w:rFonts w:ascii="Arial" w:hAnsi="Arial" w:cs="Arial"/>
          <w:sz w:val="24"/>
          <w:szCs w:val="24"/>
        </w:rPr>
        <w:t xml:space="preserve"> __________________________ </w:t>
      </w:r>
    </w:p>
    <w:p w:rsidR="0011352A" w:rsidRPr="003B4EA2" w:rsidRDefault="0011352A" w:rsidP="0011352A">
      <w:pPr>
        <w:pStyle w:val="ab"/>
        <w:suppressAutoHyphens w:val="0"/>
        <w:spacing w:after="160" w:line="256" w:lineRule="auto"/>
        <w:ind w:left="0" w:firstLine="1080"/>
        <w:rPr>
          <w:rFonts w:ascii="Arial" w:hAnsi="Arial" w:cs="Arial"/>
          <w:sz w:val="24"/>
          <w:szCs w:val="24"/>
        </w:rPr>
      </w:pPr>
      <w:proofErr w:type="gramStart"/>
      <w:r w:rsidRPr="003B4EA2">
        <w:rPr>
          <w:rFonts w:ascii="Arial" w:hAnsi="Arial" w:cs="Arial"/>
          <w:sz w:val="24"/>
          <w:szCs w:val="24"/>
        </w:rPr>
        <w:t xml:space="preserve">(адрес регистрации по месту жительства </w:t>
      </w:r>
      <w:proofErr w:type="gramEnd"/>
    </w:p>
    <w:p w:rsidR="0011352A" w:rsidRPr="003B4EA2" w:rsidRDefault="0011352A" w:rsidP="0011352A">
      <w:pPr>
        <w:pStyle w:val="ab"/>
        <w:suppressAutoHyphens w:val="0"/>
        <w:spacing w:after="160" w:line="256" w:lineRule="auto"/>
        <w:ind w:left="0" w:firstLine="1080"/>
        <w:rPr>
          <w:rFonts w:ascii="Arial" w:hAnsi="Arial" w:cs="Arial"/>
          <w:sz w:val="24"/>
          <w:szCs w:val="24"/>
        </w:rPr>
      </w:pPr>
      <w:r w:rsidRPr="003B4EA2">
        <w:rPr>
          <w:rFonts w:ascii="Arial" w:hAnsi="Arial" w:cs="Arial"/>
          <w:sz w:val="24"/>
          <w:szCs w:val="24"/>
        </w:rPr>
        <w:t xml:space="preserve">__________________________ </w:t>
      </w:r>
    </w:p>
    <w:p w:rsidR="0011352A" w:rsidRPr="003B4EA2" w:rsidRDefault="0011352A" w:rsidP="0011352A">
      <w:pPr>
        <w:pStyle w:val="ab"/>
        <w:suppressAutoHyphens w:val="0"/>
        <w:spacing w:after="160" w:line="256" w:lineRule="auto"/>
        <w:ind w:left="0" w:firstLine="1080"/>
        <w:rPr>
          <w:rFonts w:ascii="Arial" w:hAnsi="Arial" w:cs="Arial"/>
          <w:sz w:val="24"/>
          <w:szCs w:val="24"/>
        </w:rPr>
      </w:pPr>
      <w:proofErr w:type="gramStart"/>
      <w:r w:rsidRPr="003B4EA2">
        <w:rPr>
          <w:rFonts w:ascii="Arial" w:hAnsi="Arial" w:cs="Arial"/>
          <w:sz w:val="24"/>
          <w:szCs w:val="24"/>
        </w:rPr>
        <w:t xml:space="preserve">(адрес регистрации по месту жительства </w:t>
      </w:r>
      <w:proofErr w:type="gramEnd"/>
    </w:p>
    <w:p w:rsidR="0011352A" w:rsidRPr="003B4EA2" w:rsidRDefault="0011352A" w:rsidP="0011352A">
      <w:pPr>
        <w:pStyle w:val="ab"/>
        <w:suppressAutoHyphens w:val="0"/>
        <w:spacing w:after="160" w:line="256" w:lineRule="auto"/>
        <w:ind w:left="0" w:firstLine="1080"/>
        <w:rPr>
          <w:rFonts w:ascii="Arial" w:hAnsi="Arial" w:cs="Arial"/>
          <w:sz w:val="24"/>
          <w:szCs w:val="24"/>
        </w:rPr>
      </w:pPr>
      <w:r w:rsidRPr="003B4EA2">
        <w:rPr>
          <w:rFonts w:ascii="Arial" w:hAnsi="Arial" w:cs="Arial"/>
          <w:sz w:val="24"/>
          <w:szCs w:val="24"/>
        </w:rPr>
        <w:t>Контактная информация</w:t>
      </w:r>
    </w:p>
    <w:p w:rsidR="0011352A" w:rsidRPr="003B4EA2" w:rsidRDefault="0011352A" w:rsidP="0011352A">
      <w:pPr>
        <w:pStyle w:val="ab"/>
        <w:suppressAutoHyphens w:val="0"/>
        <w:spacing w:after="160" w:line="256" w:lineRule="auto"/>
        <w:ind w:left="0" w:firstLine="1080"/>
        <w:rPr>
          <w:rFonts w:ascii="Arial" w:hAnsi="Arial" w:cs="Arial"/>
          <w:sz w:val="24"/>
          <w:szCs w:val="24"/>
        </w:rPr>
      </w:pPr>
      <w:r w:rsidRPr="003B4EA2">
        <w:rPr>
          <w:rFonts w:ascii="Arial" w:hAnsi="Arial" w:cs="Arial"/>
          <w:sz w:val="24"/>
          <w:szCs w:val="24"/>
        </w:rPr>
        <w:t xml:space="preserve"> Тел._________________ </w:t>
      </w:r>
    </w:p>
    <w:p w:rsidR="0011352A" w:rsidRPr="003B4EA2" w:rsidRDefault="0011352A" w:rsidP="0011352A">
      <w:pPr>
        <w:pStyle w:val="ab"/>
        <w:suppressAutoHyphens w:val="0"/>
        <w:spacing w:after="160" w:line="256" w:lineRule="auto"/>
        <w:ind w:left="0" w:firstLine="1080"/>
        <w:rPr>
          <w:rFonts w:ascii="Arial" w:hAnsi="Arial" w:cs="Arial"/>
          <w:sz w:val="24"/>
          <w:szCs w:val="24"/>
        </w:rPr>
      </w:pPr>
      <w:r w:rsidRPr="003B4EA2">
        <w:rPr>
          <w:rFonts w:ascii="Arial" w:hAnsi="Arial" w:cs="Arial"/>
          <w:sz w:val="24"/>
          <w:szCs w:val="24"/>
        </w:rPr>
        <w:t>эл. Почта</w:t>
      </w:r>
    </w:p>
    <w:p w:rsidR="0011352A" w:rsidRPr="003B4EA2" w:rsidRDefault="0011352A" w:rsidP="0011352A">
      <w:pPr>
        <w:pStyle w:val="ab"/>
        <w:suppressAutoHyphens w:val="0"/>
        <w:spacing w:after="160" w:line="256" w:lineRule="auto"/>
        <w:ind w:left="0" w:firstLine="1080"/>
        <w:rPr>
          <w:rFonts w:ascii="Arial" w:hAnsi="Arial" w:cs="Arial"/>
          <w:sz w:val="24"/>
          <w:szCs w:val="24"/>
        </w:rPr>
      </w:pPr>
      <w:r w:rsidRPr="003B4EA2">
        <w:rPr>
          <w:rFonts w:ascii="Arial" w:hAnsi="Arial" w:cs="Arial"/>
          <w:sz w:val="24"/>
          <w:szCs w:val="24"/>
        </w:rPr>
        <w:t xml:space="preserve"> _________________ </w:t>
      </w:r>
    </w:p>
    <w:p w:rsidR="0011352A" w:rsidRPr="003B4EA2" w:rsidRDefault="0011352A" w:rsidP="0011352A">
      <w:pPr>
        <w:pStyle w:val="ab"/>
        <w:suppressAutoHyphens w:val="0"/>
        <w:spacing w:after="160" w:line="256" w:lineRule="auto"/>
        <w:ind w:left="0" w:firstLine="1080"/>
        <w:rPr>
          <w:rFonts w:ascii="Arial" w:hAnsi="Arial" w:cs="Arial"/>
          <w:sz w:val="24"/>
          <w:szCs w:val="24"/>
        </w:rPr>
      </w:pPr>
    </w:p>
    <w:p w:rsidR="0011352A" w:rsidRPr="003B4EA2" w:rsidRDefault="0011352A" w:rsidP="0011352A">
      <w:pPr>
        <w:pStyle w:val="ab"/>
        <w:suppressAutoHyphens w:val="0"/>
        <w:spacing w:after="160" w:line="256" w:lineRule="auto"/>
        <w:ind w:left="0" w:firstLine="1080"/>
        <w:jc w:val="right"/>
        <w:rPr>
          <w:rFonts w:ascii="Arial" w:hAnsi="Arial" w:cs="Arial"/>
          <w:sz w:val="24"/>
          <w:szCs w:val="24"/>
        </w:rPr>
      </w:pPr>
      <w:r w:rsidRPr="003B4EA2">
        <w:rPr>
          <w:rFonts w:ascii="Arial" w:hAnsi="Arial" w:cs="Arial"/>
          <w:sz w:val="24"/>
          <w:szCs w:val="24"/>
        </w:rPr>
        <w:t xml:space="preserve">Кому адресован документ: __________________________ </w:t>
      </w:r>
    </w:p>
    <w:p w:rsidR="0011352A" w:rsidRPr="003B4EA2" w:rsidRDefault="0011352A" w:rsidP="0011352A">
      <w:pPr>
        <w:pStyle w:val="ab"/>
        <w:suppressAutoHyphens w:val="0"/>
        <w:spacing w:after="160" w:line="256" w:lineRule="auto"/>
        <w:ind w:left="0" w:firstLine="1080"/>
        <w:jc w:val="right"/>
        <w:rPr>
          <w:rFonts w:ascii="Arial" w:hAnsi="Arial" w:cs="Arial"/>
        </w:rPr>
      </w:pPr>
      <w:proofErr w:type="gramStart"/>
      <w:r w:rsidRPr="003B4EA2">
        <w:rPr>
          <w:rFonts w:ascii="Arial" w:hAnsi="Arial" w:cs="Arial"/>
        </w:rPr>
        <w:t xml:space="preserve">(наименование уполномоченного органа исполнительной власти </w:t>
      </w:r>
      <w:proofErr w:type="gramEnd"/>
    </w:p>
    <w:p w:rsidR="0011352A" w:rsidRPr="003B4EA2" w:rsidRDefault="0011352A" w:rsidP="0011352A">
      <w:pPr>
        <w:pStyle w:val="ab"/>
        <w:suppressAutoHyphens w:val="0"/>
        <w:spacing w:after="160" w:line="256" w:lineRule="auto"/>
        <w:ind w:left="0" w:firstLine="1080"/>
        <w:jc w:val="right"/>
        <w:rPr>
          <w:rFonts w:ascii="Arial" w:hAnsi="Arial" w:cs="Arial"/>
        </w:rPr>
      </w:pPr>
      <w:r w:rsidRPr="003B4EA2">
        <w:rPr>
          <w:rFonts w:ascii="Arial" w:hAnsi="Arial" w:cs="Arial"/>
        </w:rPr>
        <w:t>субъекта Российской Федерации или</w:t>
      </w:r>
    </w:p>
    <w:p w:rsidR="0011352A" w:rsidRPr="003B4EA2" w:rsidRDefault="0011352A" w:rsidP="0011352A">
      <w:pPr>
        <w:pStyle w:val="ab"/>
        <w:suppressAutoHyphens w:val="0"/>
        <w:spacing w:after="160" w:line="256" w:lineRule="auto"/>
        <w:ind w:left="0" w:firstLine="1080"/>
        <w:jc w:val="right"/>
        <w:rPr>
          <w:rFonts w:ascii="Arial" w:hAnsi="Arial" w:cs="Arial"/>
        </w:rPr>
      </w:pPr>
      <w:r w:rsidRPr="003B4EA2">
        <w:rPr>
          <w:rFonts w:ascii="Arial" w:hAnsi="Arial" w:cs="Arial"/>
        </w:rPr>
        <w:t xml:space="preserve"> органа местного самоуправления</w:t>
      </w:r>
      <w:r w:rsidR="003B4EA2">
        <w:rPr>
          <w:rFonts w:ascii="Arial" w:hAnsi="Arial" w:cs="Arial"/>
        </w:rPr>
        <w:t>)</w:t>
      </w:r>
      <w:r w:rsidRPr="003B4EA2">
        <w:rPr>
          <w:rFonts w:ascii="Arial" w:hAnsi="Arial" w:cs="Arial"/>
        </w:rPr>
        <w:t xml:space="preserve"> </w:t>
      </w:r>
    </w:p>
    <w:p w:rsidR="0011352A" w:rsidRPr="003B4EA2" w:rsidRDefault="0011352A" w:rsidP="0011352A">
      <w:pPr>
        <w:pStyle w:val="ab"/>
        <w:suppressAutoHyphens w:val="0"/>
        <w:spacing w:after="160" w:line="256" w:lineRule="auto"/>
        <w:ind w:left="0" w:firstLine="1080"/>
        <w:rPr>
          <w:rFonts w:ascii="Arial" w:hAnsi="Arial" w:cs="Arial"/>
          <w:sz w:val="24"/>
          <w:szCs w:val="24"/>
        </w:rPr>
      </w:pPr>
    </w:p>
    <w:p w:rsidR="0011352A" w:rsidRPr="003B4EA2" w:rsidRDefault="0011352A" w:rsidP="0011352A">
      <w:pPr>
        <w:pStyle w:val="ab"/>
        <w:suppressAutoHyphens w:val="0"/>
        <w:spacing w:after="160" w:line="256" w:lineRule="auto"/>
        <w:ind w:left="0" w:firstLine="1080"/>
        <w:jc w:val="center"/>
        <w:rPr>
          <w:rFonts w:ascii="Arial" w:hAnsi="Arial" w:cs="Arial"/>
          <w:sz w:val="24"/>
          <w:szCs w:val="24"/>
        </w:rPr>
      </w:pPr>
      <w:r w:rsidRPr="003B4EA2">
        <w:rPr>
          <w:rFonts w:ascii="Arial" w:hAnsi="Arial" w:cs="Arial"/>
          <w:sz w:val="24"/>
          <w:szCs w:val="24"/>
        </w:rPr>
        <w:t>Заявление</w:t>
      </w:r>
    </w:p>
    <w:p w:rsidR="0011352A"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 </w:t>
      </w:r>
    </w:p>
    <w:p w:rsidR="0011352A"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Настоящим подтверждаю, что ранее право на участие в приватизации на территории Российской Федерации не использовал.</w:t>
      </w:r>
    </w:p>
    <w:p w:rsidR="0011352A"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Документы, необходимые для предоставления государственной услуги, прилагаются. </w:t>
      </w:r>
    </w:p>
    <w:p w:rsidR="0011352A"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rsidR="0011352A"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11352A"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11352A"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lastRenderedPageBreak/>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_____________________________ ___</w:t>
      </w:r>
      <w:r w:rsidR="003B4EA2">
        <w:rPr>
          <w:rFonts w:ascii="Arial" w:hAnsi="Arial" w:cs="Arial"/>
          <w:sz w:val="24"/>
          <w:szCs w:val="24"/>
        </w:rPr>
        <w:t>________________________</w:t>
      </w:r>
      <w:r w:rsidRPr="003B4EA2">
        <w:rPr>
          <w:rFonts w:ascii="Arial" w:hAnsi="Arial" w:cs="Arial"/>
          <w:sz w:val="24"/>
          <w:szCs w:val="24"/>
        </w:rPr>
        <w:t xml:space="preserve"> </w:t>
      </w:r>
    </w:p>
    <w:p w:rsidR="0011352A" w:rsidRPr="003B4EA2" w:rsidRDefault="003B4EA2" w:rsidP="0011352A">
      <w:pPr>
        <w:pStyle w:val="ab"/>
        <w:suppressAutoHyphens w:val="0"/>
        <w:spacing w:after="160" w:line="256" w:lineRule="auto"/>
        <w:ind w:left="0" w:firstLine="1080"/>
        <w:jc w:val="both"/>
        <w:rPr>
          <w:rFonts w:ascii="Arial" w:hAnsi="Arial" w:cs="Arial"/>
        </w:rPr>
      </w:pPr>
      <w:r>
        <w:rPr>
          <w:rFonts w:ascii="Arial" w:hAnsi="Arial" w:cs="Arial"/>
        </w:rPr>
        <w:t xml:space="preserve">                                    </w:t>
      </w:r>
      <w:r w:rsidR="0011352A" w:rsidRPr="003B4EA2">
        <w:rPr>
          <w:rFonts w:ascii="Arial" w:hAnsi="Arial" w:cs="Arial"/>
        </w:rPr>
        <w:t xml:space="preserve">(подпись)                                               (расшифровка подписи) </w:t>
      </w:r>
    </w:p>
    <w:p w:rsidR="0011352A"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Дата ________________________________ </w:t>
      </w:r>
    </w:p>
    <w:p w:rsidR="0011352A" w:rsidRPr="003B4EA2" w:rsidRDefault="0011352A" w:rsidP="0011352A">
      <w:pPr>
        <w:pStyle w:val="ab"/>
        <w:suppressAutoHyphens w:val="0"/>
        <w:spacing w:after="160" w:line="256" w:lineRule="auto"/>
        <w:ind w:left="0" w:firstLine="1080"/>
        <w:jc w:val="both"/>
        <w:rPr>
          <w:rFonts w:ascii="Arial" w:hAnsi="Arial" w:cs="Arial"/>
          <w:sz w:val="24"/>
          <w:szCs w:val="24"/>
        </w:rPr>
      </w:pPr>
    </w:p>
    <w:p w:rsidR="00E348F5" w:rsidRPr="003B4EA2" w:rsidRDefault="0011352A" w:rsidP="0011352A">
      <w:pPr>
        <w:pStyle w:val="ab"/>
        <w:suppressAutoHyphens w:val="0"/>
        <w:spacing w:after="160" w:line="256" w:lineRule="auto"/>
        <w:ind w:left="0" w:firstLine="1080"/>
        <w:jc w:val="both"/>
        <w:rPr>
          <w:rFonts w:ascii="Arial" w:hAnsi="Arial" w:cs="Arial"/>
          <w:sz w:val="24"/>
          <w:szCs w:val="24"/>
        </w:rPr>
      </w:pPr>
      <w:proofErr w:type="gramStart"/>
      <w:r w:rsidRPr="003B4EA2">
        <w:rPr>
          <w:rFonts w:ascii="Arial" w:hAnsi="Arial" w:cs="Arial"/>
          <w:sz w:val="24"/>
          <w:szCs w:val="24"/>
        </w:rPr>
        <w:t xml:space="preserve">Настоящим подтверждаю свое согласие на осуществление уполномоченным органом </w:t>
      </w:r>
      <w:r w:rsidR="00E348F5" w:rsidRPr="003B4EA2">
        <w:rPr>
          <w:rFonts w:ascii="Arial" w:hAnsi="Arial" w:cs="Arial"/>
          <w:iCs/>
          <w:sz w:val="24"/>
          <w:szCs w:val="24"/>
        </w:rPr>
        <w:t>администрацией Элитовского сельсовета</w:t>
      </w:r>
      <w:r w:rsidR="00E348F5" w:rsidRPr="003B4EA2">
        <w:rPr>
          <w:rFonts w:ascii="Arial" w:hAnsi="Arial" w:cs="Arial"/>
          <w:i/>
          <w:iCs/>
          <w:sz w:val="24"/>
          <w:szCs w:val="24"/>
        </w:rPr>
        <w:t xml:space="preserve"> </w:t>
      </w:r>
      <w:r w:rsidRPr="003B4EA2">
        <w:rPr>
          <w:rFonts w:ascii="Arial" w:hAnsi="Arial" w:cs="Arial"/>
          <w:i/>
          <w:iCs/>
          <w:sz w:val="24"/>
          <w:szCs w:val="24"/>
        </w:rPr>
        <w:t xml:space="preserve"> </w:t>
      </w:r>
      <w:r w:rsidRPr="003B4EA2">
        <w:rPr>
          <w:rFonts w:ascii="Arial" w:hAnsi="Arial" w:cs="Arial"/>
          <w:sz w:val="24"/>
          <w:szCs w:val="24"/>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w:t>
      </w:r>
      <w:proofErr w:type="gramEnd"/>
      <w:r w:rsidRPr="003B4EA2">
        <w:rPr>
          <w:rFonts w:ascii="Arial" w:hAnsi="Arial" w:cs="Arial"/>
          <w:sz w:val="24"/>
          <w:szCs w:val="24"/>
        </w:rPr>
        <w:t xml:space="preserve">,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E348F5"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3B4EA2">
        <w:rPr>
          <w:rFonts w:ascii="Arial" w:hAnsi="Arial" w:cs="Arial"/>
          <w:sz w:val="24"/>
          <w:szCs w:val="24"/>
        </w:rPr>
        <w:t>органов государственной власти субъекта Российской Федерации/органов местного</w:t>
      </w:r>
      <w:proofErr w:type="gramEnd"/>
      <w:r w:rsidRPr="003B4EA2">
        <w:rPr>
          <w:rFonts w:ascii="Arial" w:hAnsi="Arial" w:cs="Arial"/>
          <w:sz w:val="24"/>
          <w:szCs w:val="24"/>
        </w:rPr>
        <w:t xml:space="preserve"> самоуправления (указать наименование) и подведомственных им организаций.</w:t>
      </w:r>
    </w:p>
    <w:p w:rsidR="00E348F5"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w:t>
      </w:r>
      <w:proofErr w:type="gramStart"/>
      <w:r w:rsidRPr="003B4EA2">
        <w:rPr>
          <w:rFonts w:ascii="Arial" w:hAnsi="Arial" w:cs="Arial"/>
          <w:sz w:val="24"/>
          <w:szCs w:val="24"/>
        </w:rPr>
        <w:t xml:space="preserve">Указанная информация может быть предоставлена мне с применением </w:t>
      </w:r>
      <w:proofErr w:type="spellStart"/>
      <w:r w:rsidRPr="003B4EA2">
        <w:rPr>
          <w:rFonts w:ascii="Arial" w:hAnsi="Arial" w:cs="Arial"/>
          <w:sz w:val="24"/>
          <w:szCs w:val="24"/>
        </w:rPr>
        <w:t>неголосовых</w:t>
      </w:r>
      <w:proofErr w:type="spellEnd"/>
      <w:r w:rsidRPr="003B4EA2">
        <w:rPr>
          <w:rFonts w:ascii="Arial" w:hAnsi="Arial" w:cs="Arial"/>
          <w:sz w:val="24"/>
          <w:szCs w:val="24"/>
        </w:rPr>
        <w:t xml:space="preserve"> коммуникаций (путем рассылки по сети подвижной радиотелефонной связи коротких текстовых </w:t>
      </w:r>
      <w:proofErr w:type="spellStart"/>
      <w:r w:rsidRPr="003B4EA2">
        <w:rPr>
          <w:rFonts w:ascii="Arial" w:hAnsi="Arial" w:cs="Arial"/>
          <w:sz w:val="24"/>
          <w:szCs w:val="24"/>
        </w:rPr>
        <w:t>sms</w:t>
      </w:r>
      <w:proofErr w:type="spellEnd"/>
      <w:r w:rsidRPr="003B4EA2">
        <w:rPr>
          <w:rFonts w:ascii="Arial" w:hAnsi="Arial" w:cs="Arial"/>
          <w:sz w:val="24"/>
          <w:szCs w:val="24"/>
        </w:rPr>
        <w:t xml:space="preserve">-сообщений, рассылки </w:t>
      </w:r>
      <w:proofErr w:type="spellStart"/>
      <w:r w:rsidRPr="003B4EA2">
        <w:rPr>
          <w:rFonts w:ascii="Arial" w:hAnsi="Arial" w:cs="Arial"/>
          <w:sz w:val="24"/>
          <w:szCs w:val="24"/>
        </w:rPr>
        <w:t>ussd</w:t>
      </w:r>
      <w:proofErr w:type="spellEnd"/>
      <w:r w:rsidRPr="003B4EA2">
        <w:rPr>
          <w:rFonts w:ascii="Arial" w:hAnsi="Arial" w:cs="Arial"/>
          <w:sz w:val="24"/>
          <w:szCs w:val="24"/>
        </w:rP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roofErr w:type="gramEnd"/>
    </w:p>
    <w:p w:rsidR="00E348F5"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Настоящее согласие не устанавливает предельных сроков обработки данных. </w:t>
      </w:r>
    </w:p>
    <w:p w:rsidR="00E348F5"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Порядок отзыва согласия на обработку персональных данных мне известен. </w:t>
      </w:r>
    </w:p>
    <w:p w:rsidR="00E348F5"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w:t>
      </w:r>
      <w:r w:rsidR="003B4EA2">
        <w:rPr>
          <w:rFonts w:ascii="Arial" w:hAnsi="Arial" w:cs="Arial"/>
          <w:sz w:val="24"/>
          <w:szCs w:val="24"/>
        </w:rPr>
        <w:t xml:space="preserve">________________________ </w:t>
      </w:r>
      <w:r w:rsidRPr="003B4EA2">
        <w:rPr>
          <w:rFonts w:ascii="Arial" w:hAnsi="Arial" w:cs="Arial"/>
          <w:sz w:val="24"/>
          <w:szCs w:val="24"/>
        </w:rPr>
        <w:t xml:space="preserve"> (почтовый адре</w:t>
      </w:r>
      <w:r w:rsidR="003B4EA2">
        <w:rPr>
          <w:rFonts w:ascii="Arial" w:hAnsi="Arial" w:cs="Arial"/>
          <w:sz w:val="24"/>
          <w:szCs w:val="24"/>
        </w:rPr>
        <w:t>с), ___________________</w:t>
      </w:r>
      <w:r w:rsidRPr="003B4EA2">
        <w:rPr>
          <w:rFonts w:ascii="Arial" w:hAnsi="Arial" w:cs="Arial"/>
          <w:sz w:val="24"/>
          <w:szCs w:val="24"/>
        </w:rPr>
        <w:t xml:space="preserve"> (телефон), ________________</w:t>
      </w:r>
      <w:r w:rsidR="003B4EA2">
        <w:rPr>
          <w:rFonts w:ascii="Arial" w:hAnsi="Arial" w:cs="Arial"/>
          <w:sz w:val="24"/>
          <w:szCs w:val="24"/>
        </w:rPr>
        <w:t>_______________</w:t>
      </w:r>
      <w:r w:rsidRPr="003B4EA2">
        <w:rPr>
          <w:rFonts w:ascii="Arial" w:hAnsi="Arial" w:cs="Arial"/>
          <w:sz w:val="24"/>
          <w:szCs w:val="24"/>
        </w:rPr>
        <w:t xml:space="preserve"> (адрес электронной почты). Подпись _____________________________ ____</w:t>
      </w:r>
      <w:r w:rsidR="003B4EA2">
        <w:rPr>
          <w:rFonts w:ascii="Arial" w:hAnsi="Arial" w:cs="Arial"/>
          <w:sz w:val="24"/>
          <w:szCs w:val="24"/>
        </w:rPr>
        <w:t>___________________________</w:t>
      </w:r>
    </w:p>
    <w:p w:rsidR="00E348F5" w:rsidRPr="003B4EA2" w:rsidRDefault="00E348F5" w:rsidP="0011352A">
      <w:pPr>
        <w:pStyle w:val="ab"/>
        <w:suppressAutoHyphens w:val="0"/>
        <w:spacing w:after="160" w:line="256" w:lineRule="auto"/>
        <w:ind w:left="0" w:firstLine="1080"/>
        <w:jc w:val="both"/>
        <w:rPr>
          <w:rFonts w:ascii="Arial" w:hAnsi="Arial" w:cs="Arial"/>
        </w:rPr>
      </w:pPr>
      <w:r w:rsidRPr="003B4EA2">
        <w:rPr>
          <w:rFonts w:ascii="Arial" w:hAnsi="Arial" w:cs="Arial"/>
          <w:sz w:val="24"/>
          <w:szCs w:val="24"/>
        </w:rPr>
        <w:t xml:space="preserve">                                                                         </w:t>
      </w:r>
      <w:r w:rsidR="0011352A" w:rsidRPr="003B4EA2">
        <w:rPr>
          <w:rFonts w:ascii="Arial" w:hAnsi="Arial" w:cs="Arial"/>
        </w:rPr>
        <w:t xml:space="preserve">(расшифровка подписи) </w:t>
      </w:r>
    </w:p>
    <w:p w:rsidR="00E348F5"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Дата ________________________________ </w:t>
      </w:r>
    </w:p>
    <w:p w:rsidR="00E348F5"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Запрос принят: </w:t>
      </w:r>
    </w:p>
    <w:p w:rsidR="00E348F5"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Ф.И.О. должностного лица (работника), </w:t>
      </w:r>
    </w:p>
    <w:p w:rsidR="00E348F5"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уполномоченного на прием запроса</w:t>
      </w:r>
    </w:p>
    <w:p w:rsidR="00E348F5" w:rsidRPr="003B4EA2" w:rsidRDefault="0011352A" w:rsidP="0011352A">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Подпись _____________________________ ____</w:t>
      </w:r>
      <w:r w:rsidR="003B4EA2">
        <w:rPr>
          <w:rFonts w:ascii="Arial" w:hAnsi="Arial" w:cs="Arial"/>
          <w:sz w:val="24"/>
          <w:szCs w:val="24"/>
        </w:rPr>
        <w:t>___________________</w:t>
      </w:r>
    </w:p>
    <w:p w:rsidR="00E348F5" w:rsidRPr="003B4EA2" w:rsidRDefault="003B4EA2" w:rsidP="003B4EA2">
      <w:pPr>
        <w:pStyle w:val="ab"/>
        <w:suppressAutoHyphens w:val="0"/>
        <w:spacing w:after="160" w:line="256" w:lineRule="auto"/>
        <w:ind w:left="0" w:firstLine="1080"/>
        <w:jc w:val="center"/>
        <w:rPr>
          <w:rFonts w:ascii="Arial" w:hAnsi="Arial" w:cs="Arial"/>
        </w:rPr>
      </w:pPr>
      <w:r>
        <w:rPr>
          <w:rFonts w:ascii="Arial" w:hAnsi="Arial" w:cs="Arial"/>
        </w:rPr>
        <w:t xml:space="preserve">                                                                                                </w:t>
      </w:r>
      <w:r w:rsidR="0011352A" w:rsidRPr="003B4EA2">
        <w:rPr>
          <w:rFonts w:ascii="Arial" w:hAnsi="Arial" w:cs="Arial"/>
        </w:rPr>
        <w:t xml:space="preserve">(расшифровка подписи) </w:t>
      </w:r>
    </w:p>
    <w:p w:rsidR="00E348F5" w:rsidRPr="003B4EA2" w:rsidRDefault="0011352A" w:rsidP="003B4EA2">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Дата ________________________________</w:t>
      </w:r>
    </w:p>
    <w:p w:rsidR="00E348F5" w:rsidRPr="003B4EA2" w:rsidRDefault="00E348F5" w:rsidP="0011352A">
      <w:pPr>
        <w:pStyle w:val="ab"/>
        <w:suppressAutoHyphens w:val="0"/>
        <w:spacing w:after="160" w:line="256" w:lineRule="auto"/>
        <w:ind w:left="0" w:firstLine="1080"/>
        <w:jc w:val="both"/>
        <w:rPr>
          <w:rFonts w:ascii="Arial" w:hAnsi="Arial" w:cs="Arial"/>
          <w:sz w:val="24"/>
          <w:szCs w:val="24"/>
        </w:rPr>
      </w:pPr>
    </w:p>
    <w:p w:rsidR="00E348F5" w:rsidRPr="003B4EA2" w:rsidRDefault="00E348F5" w:rsidP="00E348F5">
      <w:pPr>
        <w:pStyle w:val="ab"/>
        <w:suppressAutoHyphens w:val="0"/>
        <w:spacing w:after="160" w:line="256" w:lineRule="auto"/>
        <w:ind w:left="0" w:firstLine="1080"/>
        <w:jc w:val="right"/>
        <w:rPr>
          <w:rFonts w:ascii="Arial" w:hAnsi="Arial" w:cs="Arial"/>
          <w:sz w:val="24"/>
          <w:szCs w:val="24"/>
        </w:rPr>
      </w:pPr>
      <w:r w:rsidRPr="003B4EA2">
        <w:rPr>
          <w:rFonts w:ascii="Arial" w:hAnsi="Arial" w:cs="Arial"/>
          <w:sz w:val="24"/>
          <w:szCs w:val="24"/>
        </w:rPr>
        <w:lastRenderedPageBreak/>
        <w:t>Приложение 2 к Административному регламенту</w:t>
      </w:r>
    </w:p>
    <w:p w:rsidR="00E348F5" w:rsidRPr="003B4EA2" w:rsidRDefault="00E348F5" w:rsidP="00E348F5">
      <w:pPr>
        <w:pStyle w:val="ab"/>
        <w:suppressAutoHyphens w:val="0"/>
        <w:spacing w:after="160" w:line="256" w:lineRule="auto"/>
        <w:ind w:left="0" w:firstLine="1080"/>
        <w:jc w:val="right"/>
        <w:rPr>
          <w:rFonts w:ascii="Arial" w:hAnsi="Arial" w:cs="Arial"/>
          <w:sz w:val="24"/>
          <w:szCs w:val="24"/>
        </w:rPr>
      </w:pPr>
      <w:r w:rsidRPr="003B4EA2">
        <w:rPr>
          <w:rFonts w:ascii="Arial" w:hAnsi="Arial" w:cs="Arial"/>
          <w:sz w:val="24"/>
          <w:szCs w:val="24"/>
        </w:rPr>
        <w:t xml:space="preserve"> предоставления муниципальной) услуги </w:t>
      </w:r>
    </w:p>
    <w:p w:rsidR="00E348F5" w:rsidRPr="003B4EA2" w:rsidRDefault="00E348F5" w:rsidP="00E348F5">
      <w:pPr>
        <w:pStyle w:val="ab"/>
        <w:suppressAutoHyphens w:val="0"/>
        <w:spacing w:after="160" w:line="256" w:lineRule="auto"/>
        <w:ind w:left="0" w:firstLine="1080"/>
        <w:jc w:val="right"/>
        <w:rPr>
          <w:rFonts w:ascii="Arial" w:hAnsi="Arial" w:cs="Arial"/>
          <w:sz w:val="24"/>
          <w:szCs w:val="24"/>
        </w:rPr>
      </w:pPr>
      <w:r w:rsidRPr="003B4EA2">
        <w:rPr>
          <w:rFonts w:ascii="Arial" w:hAnsi="Arial" w:cs="Arial"/>
          <w:sz w:val="24"/>
          <w:szCs w:val="24"/>
        </w:rPr>
        <w:t xml:space="preserve">«Передача в собственность граждан занимаемых </w:t>
      </w:r>
    </w:p>
    <w:p w:rsidR="00E348F5" w:rsidRPr="003B4EA2" w:rsidRDefault="00E348F5" w:rsidP="00E348F5">
      <w:pPr>
        <w:pStyle w:val="ab"/>
        <w:suppressAutoHyphens w:val="0"/>
        <w:spacing w:after="160" w:line="256" w:lineRule="auto"/>
        <w:ind w:left="0" w:firstLine="1080"/>
        <w:jc w:val="right"/>
        <w:rPr>
          <w:rFonts w:ascii="Arial" w:hAnsi="Arial" w:cs="Arial"/>
          <w:sz w:val="24"/>
          <w:szCs w:val="24"/>
        </w:rPr>
      </w:pPr>
      <w:r w:rsidRPr="003B4EA2">
        <w:rPr>
          <w:rFonts w:ascii="Arial" w:hAnsi="Arial" w:cs="Arial"/>
          <w:sz w:val="24"/>
          <w:szCs w:val="24"/>
        </w:rPr>
        <w:t>ими жилых помещений жилищного фонда</w:t>
      </w:r>
    </w:p>
    <w:p w:rsidR="00E348F5" w:rsidRPr="003B4EA2" w:rsidRDefault="00E348F5" w:rsidP="00E348F5">
      <w:pPr>
        <w:pStyle w:val="ab"/>
        <w:suppressAutoHyphens w:val="0"/>
        <w:spacing w:after="160" w:line="256" w:lineRule="auto"/>
        <w:ind w:left="0" w:firstLine="1080"/>
        <w:jc w:val="right"/>
        <w:rPr>
          <w:rFonts w:ascii="Arial" w:hAnsi="Arial" w:cs="Arial"/>
          <w:sz w:val="24"/>
          <w:szCs w:val="24"/>
        </w:rPr>
      </w:pPr>
      <w:r w:rsidRPr="003B4EA2">
        <w:rPr>
          <w:rFonts w:ascii="Arial" w:hAnsi="Arial" w:cs="Arial"/>
          <w:sz w:val="24"/>
          <w:szCs w:val="24"/>
        </w:rPr>
        <w:t xml:space="preserve"> (приватизация жилищного фонда)»</w:t>
      </w:r>
    </w:p>
    <w:p w:rsidR="00E348F5" w:rsidRPr="003B4EA2" w:rsidRDefault="00E348F5" w:rsidP="00E348F5">
      <w:pPr>
        <w:pStyle w:val="ab"/>
        <w:suppressAutoHyphens w:val="0"/>
        <w:spacing w:after="160" w:line="256" w:lineRule="auto"/>
        <w:ind w:left="0" w:firstLine="1080"/>
        <w:jc w:val="right"/>
        <w:rPr>
          <w:rFonts w:ascii="Arial" w:hAnsi="Arial" w:cs="Arial"/>
          <w:sz w:val="24"/>
          <w:szCs w:val="24"/>
        </w:rPr>
      </w:pPr>
    </w:p>
    <w:p w:rsidR="00E348F5" w:rsidRPr="003B4EA2" w:rsidRDefault="00E348F5" w:rsidP="00E348F5">
      <w:pPr>
        <w:pStyle w:val="ab"/>
        <w:suppressAutoHyphens w:val="0"/>
        <w:spacing w:after="160" w:line="256" w:lineRule="auto"/>
        <w:ind w:left="0" w:firstLine="1080"/>
        <w:jc w:val="right"/>
        <w:rPr>
          <w:rFonts w:ascii="Arial" w:hAnsi="Arial" w:cs="Arial"/>
          <w:sz w:val="24"/>
          <w:szCs w:val="24"/>
        </w:rPr>
      </w:pPr>
    </w:p>
    <w:p w:rsidR="00E348F5" w:rsidRPr="003B4EA2" w:rsidRDefault="00E348F5" w:rsidP="00E348F5">
      <w:pPr>
        <w:pStyle w:val="ab"/>
        <w:suppressAutoHyphens w:val="0"/>
        <w:spacing w:after="160" w:line="256" w:lineRule="auto"/>
        <w:ind w:left="0" w:firstLine="1080"/>
        <w:jc w:val="right"/>
        <w:rPr>
          <w:rFonts w:ascii="Arial" w:hAnsi="Arial" w:cs="Arial"/>
          <w:sz w:val="24"/>
          <w:szCs w:val="24"/>
        </w:rPr>
      </w:pPr>
      <w:r w:rsidRPr="003B4EA2">
        <w:rPr>
          <w:rFonts w:ascii="Arial" w:hAnsi="Arial" w:cs="Arial"/>
          <w:sz w:val="24"/>
          <w:szCs w:val="24"/>
        </w:rPr>
        <w:t>Форма</w:t>
      </w:r>
    </w:p>
    <w:p w:rsidR="00E348F5" w:rsidRPr="003B4EA2" w:rsidRDefault="00E348F5" w:rsidP="00E348F5">
      <w:pPr>
        <w:pStyle w:val="ab"/>
        <w:suppressAutoHyphens w:val="0"/>
        <w:spacing w:after="160" w:line="256" w:lineRule="auto"/>
        <w:ind w:left="0" w:firstLine="1080"/>
        <w:jc w:val="right"/>
        <w:rPr>
          <w:rFonts w:ascii="Arial" w:hAnsi="Arial" w:cs="Arial"/>
          <w:sz w:val="24"/>
          <w:szCs w:val="24"/>
        </w:rPr>
      </w:pPr>
    </w:p>
    <w:p w:rsidR="00E348F5" w:rsidRPr="003B4EA2" w:rsidRDefault="00E348F5" w:rsidP="00E348F5">
      <w:pPr>
        <w:pStyle w:val="ab"/>
        <w:suppressAutoHyphens w:val="0"/>
        <w:spacing w:after="160" w:line="256" w:lineRule="auto"/>
        <w:ind w:left="0" w:firstLine="1080"/>
        <w:jc w:val="right"/>
        <w:rPr>
          <w:rFonts w:ascii="Arial" w:hAnsi="Arial" w:cs="Arial"/>
          <w:sz w:val="24"/>
          <w:szCs w:val="24"/>
        </w:rPr>
      </w:pPr>
      <w:proofErr w:type="gramStart"/>
      <w:r w:rsidRPr="003B4EA2">
        <w:rPr>
          <w:rFonts w:ascii="Arial" w:hAnsi="Arial" w:cs="Arial"/>
          <w:sz w:val="24"/>
          <w:szCs w:val="24"/>
        </w:rPr>
        <w:t xml:space="preserve">Сведения о заявителе, которому адресован документ _________________________________________________ (Ф.И.О. физического лица) Документ, удостоверяющий личность _________________________________ (вид документа) __________________________________ (серия, номер) ______________________________ (кем, когда выдан) Контактная информация: тел. ____________________________________________ </w:t>
      </w:r>
      <w:proofErr w:type="gramEnd"/>
    </w:p>
    <w:p w:rsidR="00E348F5" w:rsidRPr="003B4EA2" w:rsidRDefault="00E348F5" w:rsidP="00E348F5">
      <w:pPr>
        <w:pStyle w:val="ab"/>
        <w:suppressAutoHyphens w:val="0"/>
        <w:spacing w:after="160" w:line="256" w:lineRule="auto"/>
        <w:ind w:left="0" w:firstLine="1080"/>
        <w:jc w:val="right"/>
        <w:rPr>
          <w:rFonts w:ascii="Arial" w:hAnsi="Arial" w:cs="Arial"/>
          <w:sz w:val="24"/>
          <w:szCs w:val="24"/>
        </w:rPr>
      </w:pPr>
      <w:r w:rsidRPr="003B4EA2">
        <w:rPr>
          <w:rFonts w:ascii="Arial" w:hAnsi="Arial" w:cs="Arial"/>
          <w:sz w:val="24"/>
          <w:szCs w:val="24"/>
        </w:rPr>
        <w:t xml:space="preserve">эл. почта _______________________________________ </w:t>
      </w:r>
    </w:p>
    <w:p w:rsidR="00E348F5" w:rsidRPr="003B4EA2" w:rsidRDefault="00E348F5" w:rsidP="00E348F5">
      <w:pPr>
        <w:pStyle w:val="ab"/>
        <w:suppressAutoHyphens w:val="0"/>
        <w:spacing w:after="160" w:line="256" w:lineRule="auto"/>
        <w:ind w:left="0" w:firstLine="1080"/>
        <w:jc w:val="right"/>
        <w:rPr>
          <w:rFonts w:ascii="Arial" w:hAnsi="Arial" w:cs="Arial"/>
          <w:sz w:val="24"/>
          <w:szCs w:val="24"/>
        </w:rPr>
      </w:pPr>
      <w:r w:rsidRPr="003B4EA2">
        <w:rPr>
          <w:rFonts w:ascii="Arial" w:hAnsi="Arial" w:cs="Arial"/>
          <w:sz w:val="24"/>
          <w:szCs w:val="24"/>
        </w:rPr>
        <w:t xml:space="preserve">Дата </w:t>
      </w:r>
    </w:p>
    <w:p w:rsidR="00E348F5" w:rsidRPr="003B4EA2" w:rsidRDefault="00E348F5" w:rsidP="00E348F5">
      <w:pPr>
        <w:pStyle w:val="ab"/>
        <w:suppressAutoHyphens w:val="0"/>
        <w:spacing w:after="160" w:line="256" w:lineRule="auto"/>
        <w:ind w:left="0" w:firstLine="1080"/>
        <w:jc w:val="right"/>
        <w:rPr>
          <w:rFonts w:ascii="Arial" w:hAnsi="Arial" w:cs="Arial"/>
          <w:sz w:val="24"/>
          <w:szCs w:val="24"/>
        </w:rPr>
      </w:pPr>
    </w:p>
    <w:p w:rsidR="00E348F5" w:rsidRPr="003B4EA2" w:rsidRDefault="00E348F5" w:rsidP="00E348F5">
      <w:pPr>
        <w:pStyle w:val="ab"/>
        <w:suppressAutoHyphens w:val="0"/>
        <w:spacing w:after="160" w:line="256" w:lineRule="auto"/>
        <w:ind w:left="0" w:firstLine="1080"/>
        <w:jc w:val="right"/>
        <w:rPr>
          <w:rFonts w:ascii="Arial" w:hAnsi="Arial" w:cs="Arial"/>
          <w:sz w:val="24"/>
          <w:szCs w:val="24"/>
        </w:rPr>
      </w:pPr>
    </w:p>
    <w:p w:rsidR="00E348F5" w:rsidRPr="003B4EA2" w:rsidRDefault="00E348F5" w:rsidP="00E348F5">
      <w:pPr>
        <w:pStyle w:val="ab"/>
        <w:suppressAutoHyphens w:val="0"/>
        <w:spacing w:after="160" w:line="256" w:lineRule="auto"/>
        <w:ind w:left="0" w:firstLine="1080"/>
        <w:jc w:val="center"/>
        <w:rPr>
          <w:rFonts w:ascii="Arial" w:hAnsi="Arial" w:cs="Arial"/>
          <w:sz w:val="24"/>
          <w:szCs w:val="24"/>
        </w:rPr>
      </w:pPr>
      <w:r w:rsidRPr="003B4EA2">
        <w:rPr>
          <w:rFonts w:ascii="Arial" w:hAnsi="Arial" w:cs="Arial"/>
          <w:sz w:val="24"/>
          <w:szCs w:val="24"/>
        </w:rPr>
        <w:t>Решение об отказе в приеме документов, необходимых для предоставления государственной услуги</w:t>
      </w:r>
    </w:p>
    <w:p w:rsidR="00E348F5" w:rsidRPr="003B4EA2" w:rsidRDefault="00E348F5" w:rsidP="00E348F5">
      <w:pPr>
        <w:pStyle w:val="ab"/>
        <w:suppressAutoHyphens w:val="0"/>
        <w:spacing w:after="160" w:line="256" w:lineRule="auto"/>
        <w:ind w:left="0" w:firstLine="1080"/>
        <w:jc w:val="center"/>
        <w:rPr>
          <w:rFonts w:ascii="Arial" w:hAnsi="Arial" w:cs="Arial"/>
          <w:sz w:val="24"/>
          <w:szCs w:val="24"/>
        </w:rPr>
      </w:pPr>
    </w:p>
    <w:p w:rsidR="00E348F5" w:rsidRPr="003B4EA2" w:rsidRDefault="00E348F5" w:rsidP="00E348F5">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E348F5" w:rsidRPr="003B4EA2" w:rsidRDefault="00E348F5" w:rsidP="00E348F5">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E348F5" w:rsidRPr="003B4EA2" w:rsidRDefault="00E348F5" w:rsidP="00E348F5">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w:t>
      </w:r>
    </w:p>
    <w:p w:rsidR="00E348F5" w:rsidRPr="003B4EA2" w:rsidRDefault="00E348F5" w:rsidP="00E348F5">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E348F5" w:rsidRPr="003B4EA2" w:rsidRDefault="00E348F5" w:rsidP="00E348F5">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 представленные документы содержат недостоверные и (или) противоречивые сведения;</w:t>
      </w:r>
    </w:p>
    <w:p w:rsidR="00E348F5" w:rsidRPr="003B4EA2" w:rsidRDefault="00E348F5" w:rsidP="00E348F5">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 подача запроса от имени заявителя не уполномоченным на то лицом; </w:t>
      </w:r>
    </w:p>
    <w:p w:rsidR="00E348F5" w:rsidRPr="003B4EA2" w:rsidRDefault="00E348F5" w:rsidP="00E348F5">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E348F5" w:rsidRPr="003B4EA2" w:rsidRDefault="00E348F5" w:rsidP="00E348F5">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lastRenderedPageBreak/>
        <w:t xml:space="preserve"> - обращение за государственной услугой в уполномоченный орган или МФЦ, не </w:t>
      </w:r>
      <w:proofErr w:type="gramStart"/>
      <w:r w:rsidRPr="003B4EA2">
        <w:rPr>
          <w:rFonts w:ascii="Arial" w:hAnsi="Arial" w:cs="Arial"/>
          <w:sz w:val="24"/>
          <w:szCs w:val="24"/>
        </w:rPr>
        <w:t>предоставляющие</w:t>
      </w:r>
      <w:proofErr w:type="gramEnd"/>
      <w:r w:rsidRPr="003B4EA2">
        <w:rPr>
          <w:rFonts w:ascii="Arial" w:hAnsi="Arial" w:cs="Arial"/>
          <w:sz w:val="24"/>
          <w:szCs w:val="24"/>
        </w:rPr>
        <w:t xml:space="preserve"> требующуюся заявителю государственную услугу;</w:t>
      </w:r>
    </w:p>
    <w:p w:rsidR="00E348F5" w:rsidRPr="003B4EA2" w:rsidRDefault="00E348F5" w:rsidP="00E348F5">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 некорректное заполнение обязательных полей в форме интерактивного запроса на Портале; </w:t>
      </w:r>
    </w:p>
    <w:p w:rsidR="00E348F5" w:rsidRPr="003B4EA2" w:rsidRDefault="00E348F5" w:rsidP="00E348F5">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наличие противоречивых сведений в представленных документах и в интерактивном запросе; </w:t>
      </w:r>
    </w:p>
    <w:p w:rsidR="00E348F5" w:rsidRPr="003B4EA2" w:rsidRDefault="00E348F5" w:rsidP="00E348F5">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представление документов, не подписанных в установленном порядке; </w:t>
      </w:r>
    </w:p>
    <w:p w:rsidR="00E348F5" w:rsidRPr="003B4EA2" w:rsidRDefault="00E348F5" w:rsidP="00E348F5">
      <w:pPr>
        <w:pStyle w:val="ab"/>
        <w:suppressAutoHyphens w:val="0"/>
        <w:spacing w:after="160" w:line="256" w:lineRule="auto"/>
        <w:ind w:left="0" w:firstLine="1080"/>
        <w:jc w:val="both"/>
        <w:rPr>
          <w:rFonts w:ascii="Arial" w:hAnsi="Arial" w:cs="Arial"/>
          <w:sz w:val="24"/>
          <w:szCs w:val="24"/>
        </w:rPr>
      </w:pPr>
      <w:r w:rsidRPr="003B4EA2">
        <w:rPr>
          <w:rFonts w:ascii="Arial" w:hAnsi="Arial" w:cs="Arial"/>
          <w:sz w:val="24"/>
          <w:szCs w:val="24"/>
        </w:rPr>
        <w:t xml:space="preserve">- запрос и иные документы в электронной форме подписаны с использованием электронной подписи, не принадлежащей заявителю. </w:t>
      </w:r>
    </w:p>
    <w:p w:rsidR="00E348F5" w:rsidRPr="003B4EA2" w:rsidRDefault="00E348F5" w:rsidP="003B4EA2">
      <w:pPr>
        <w:pStyle w:val="ab"/>
        <w:suppressAutoHyphens w:val="0"/>
        <w:spacing w:after="160" w:line="256" w:lineRule="auto"/>
        <w:ind w:left="0" w:firstLine="1080"/>
        <w:jc w:val="right"/>
        <w:rPr>
          <w:rFonts w:ascii="Arial" w:hAnsi="Arial" w:cs="Arial"/>
        </w:rPr>
      </w:pPr>
      <w:r w:rsidRPr="003B4EA2">
        <w:rPr>
          <w:rFonts w:ascii="Arial" w:hAnsi="Arial" w:cs="Arial"/>
          <w:sz w:val="24"/>
          <w:szCs w:val="24"/>
        </w:rPr>
        <w:t>В связи с изложенным принято решение об отказе в приеме запроса и иных документов, необходимых для предоставления государственной услуги</w:t>
      </w:r>
      <w:proofErr w:type="gramStart"/>
      <w:r w:rsidRPr="003B4EA2">
        <w:rPr>
          <w:rFonts w:ascii="Arial" w:hAnsi="Arial" w:cs="Arial"/>
          <w:sz w:val="24"/>
          <w:szCs w:val="24"/>
        </w:rPr>
        <w:t>.</w:t>
      </w:r>
      <w:proofErr w:type="gramEnd"/>
      <w:r w:rsidRPr="003B4EA2">
        <w:rPr>
          <w:rFonts w:ascii="Arial" w:hAnsi="Arial" w:cs="Arial"/>
          <w:sz w:val="24"/>
          <w:szCs w:val="24"/>
        </w:rPr>
        <w:t xml:space="preserve"> _____________________________ _________ _______________________________ </w:t>
      </w:r>
      <w:r w:rsidRPr="003B4EA2">
        <w:rPr>
          <w:rFonts w:ascii="Arial" w:hAnsi="Arial" w:cs="Arial"/>
        </w:rPr>
        <w:t>(</w:t>
      </w:r>
      <w:proofErr w:type="gramStart"/>
      <w:r w:rsidRPr="003B4EA2">
        <w:rPr>
          <w:rFonts w:ascii="Arial" w:hAnsi="Arial" w:cs="Arial"/>
        </w:rPr>
        <w:t>д</w:t>
      </w:r>
      <w:proofErr w:type="gramEnd"/>
      <w:r w:rsidRPr="003B4EA2">
        <w:rPr>
          <w:rFonts w:ascii="Arial" w:hAnsi="Arial" w:cs="Arial"/>
        </w:rPr>
        <w:t xml:space="preserve">олжностное лицо (работник), </w:t>
      </w:r>
      <w:r w:rsidR="003B4EA2">
        <w:rPr>
          <w:rFonts w:ascii="Arial" w:hAnsi="Arial" w:cs="Arial"/>
        </w:rPr>
        <w:t xml:space="preserve">                 </w:t>
      </w:r>
      <w:r w:rsidRPr="003B4EA2">
        <w:rPr>
          <w:rFonts w:ascii="Arial" w:hAnsi="Arial" w:cs="Arial"/>
        </w:rPr>
        <w:t xml:space="preserve">   (подпись)                       (инициалы, фамилия) имеющее право принять решение </w:t>
      </w:r>
    </w:p>
    <w:p w:rsidR="00E348F5" w:rsidRPr="003B4EA2" w:rsidRDefault="00E348F5" w:rsidP="003B4EA2">
      <w:pPr>
        <w:pStyle w:val="ab"/>
        <w:suppressAutoHyphens w:val="0"/>
        <w:spacing w:after="160" w:line="256" w:lineRule="auto"/>
        <w:ind w:left="0"/>
        <w:jc w:val="right"/>
        <w:rPr>
          <w:rFonts w:ascii="Arial" w:hAnsi="Arial" w:cs="Arial"/>
        </w:rPr>
      </w:pPr>
      <w:r w:rsidRPr="003B4EA2">
        <w:rPr>
          <w:rFonts w:ascii="Arial" w:hAnsi="Arial" w:cs="Arial"/>
        </w:rPr>
        <w:t xml:space="preserve">об отказе в приеме документов) </w:t>
      </w:r>
    </w:p>
    <w:p w:rsidR="00E348F5" w:rsidRPr="003B4EA2" w:rsidRDefault="00E348F5" w:rsidP="00E348F5">
      <w:pPr>
        <w:pStyle w:val="ab"/>
        <w:suppressAutoHyphens w:val="0"/>
        <w:spacing w:after="160" w:line="256" w:lineRule="auto"/>
        <w:ind w:left="0"/>
        <w:jc w:val="right"/>
        <w:rPr>
          <w:rFonts w:ascii="Arial" w:hAnsi="Arial" w:cs="Arial"/>
          <w:sz w:val="24"/>
          <w:szCs w:val="24"/>
        </w:rPr>
      </w:pPr>
      <w:r w:rsidRPr="003B4EA2">
        <w:rPr>
          <w:rFonts w:ascii="Arial" w:hAnsi="Arial" w:cs="Arial"/>
          <w:sz w:val="24"/>
          <w:szCs w:val="24"/>
        </w:rPr>
        <w:t xml:space="preserve">М.П. </w:t>
      </w:r>
    </w:p>
    <w:p w:rsidR="00E348F5" w:rsidRPr="003B4EA2" w:rsidRDefault="00E348F5" w:rsidP="00E348F5">
      <w:pPr>
        <w:pStyle w:val="ab"/>
        <w:suppressAutoHyphens w:val="0"/>
        <w:spacing w:after="160" w:line="256" w:lineRule="auto"/>
        <w:ind w:left="0"/>
        <w:jc w:val="right"/>
        <w:rPr>
          <w:rFonts w:ascii="Arial" w:hAnsi="Arial" w:cs="Arial"/>
          <w:sz w:val="24"/>
          <w:szCs w:val="24"/>
        </w:rPr>
      </w:pPr>
    </w:p>
    <w:p w:rsidR="003B4EA2" w:rsidRDefault="00E348F5" w:rsidP="00E348F5">
      <w:pPr>
        <w:pStyle w:val="ab"/>
        <w:suppressAutoHyphens w:val="0"/>
        <w:spacing w:after="160" w:line="256" w:lineRule="auto"/>
        <w:ind w:left="0"/>
        <w:jc w:val="both"/>
        <w:rPr>
          <w:rFonts w:ascii="Arial" w:hAnsi="Arial" w:cs="Arial"/>
          <w:sz w:val="24"/>
          <w:szCs w:val="24"/>
        </w:rPr>
      </w:pPr>
      <w:r w:rsidRPr="003B4EA2">
        <w:rPr>
          <w:rFonts w:ascii="Arial" w:hAnsi="Arial" w:cs="Arial"/>
          <w:sz w:val="24"/>
          <w:szCs w:val="24"/>
        </w:rPr>
        <w:t>Подпись заявителя, подтверждающая получение Решения об отказе в приеме до</w:t>
      </w:r>
      <w:r w:rsidR="003B4EA2">
        <w:rPr>
          <w:rFonts w:ascii="Arial" w:hAnsi="Arial" w:cs="Arial"/>
          <w:sz w:val="24"/>
          <w:szCs w:val="24"/>
        </w:rPr>
        <w:t>кументов ______________</w:t>
      </w:r>
      <w:r w:rsidRPr="003B4EA2">
        <w:rPr>
          <w:rFonts w:ascii="Arial" w:hAnsi="Arial" w:cs="Arial"/>
          <w:sz w:val="24"/>
          <w:szCs w:val="24"/>
        </w:rPr>
        <w:t xml:space="preserve"> ___________________</w:t>
      </w:r>
      <w:r w:rsidR="003B4EA2">
        <w:rPr>
          <w:rFonts w:ascii="Arial" w:hAnsi="Arial" w:cs="Arial"/>
          <w:sz w:val="24"/>
          <w:szCs w:val="24"/>
        </w:rPr>
        <w:t>______________ __________</w:t>
      </w:r>
      <w:bookmarkStart w:id="0" w:name="_GoBack"/>
      <w:bookmarkEnd w:id="0"/>
    </w:p>
    <w:p w:rsidR="00E348F5" w:rsidRPr="003B4EA2" w:rsidRDefault="003B4EA2" w:rsidP="00E348F5">
      <w:pPr>
        <w:pStyle w:val="ab"/>
        <w:suppressAutoHyphens w:val="0"/>
        <w:spacing w:after="160" w:line="256" w:lineRule="auto"/>
        <w:ind w:left="0"/>
        <w:jc w:val="both"/>
        <w:rPr>
          <w:rFonts w:ascii="Arial" w:hAnsi="Arial" w:cs="Arial"/>
        </w:rPr>
      </w:pPr>
      <w:r>
        <w:rPr>
          <w:rFonts w:ascii="Arial" w:hAnsi="Arial" w:cs="Arial"/>
          <w:sz w:val="24"/>
          <w:szCs w:val="24"/>
        </w:rPr>
        <w:t xml:space="preserve">                           </w:t>
      </w:r>
      <w:r w:rsidR="00E348F5" w:rsidRPr="003B4EA2">
        <w:rPr>
          <w:rFonts w:ascii="Arial" w:hAnsi="Arial" w:cs="Arial"/>
        </w:rPr>
        <w:t xml:space="preserve">(подпись)             </w:t>
      </w:r>
      <w:r>
        <w:rPr>
          <w:rFonts w:ascii="Arial" w:hAnsi="Arial" w:cs="Arial"/>
        </w:rPr>
        <w:t xml:space="preserve">       </w:t>
      </w:r>
      <w:r w:rsidR="00E348F5" w:rsidRPr="003B4EA2">
        <w:rPr>
          <w:rFonts w:ascii="Arial" w:hAnsi="Arial" w:cs="Arial"/>
        </w:rPr>
        <w:t xml:space="preserve">  (инициалы, фамилия заявителя)</w:t>
      </w:r>
      <w:r>
        <w:rPr>
          <w:rFonts w:ascii="Arial" w:hAnsi="Arial" w:cs="Arial"/>
        </w:rPr>
        <w:t xml:space="preserve">                  </w:t>
      </w:r>
      <w:r w:rsidR="00E348F5" w:rsidRPr="003B4EA2">
        <w:rPr>
          <w:rFonts w:ascii="Arial" w:hAnsi="Arial" w:cs="Arial"/>
        </w:rPr>
        <w:t xml:space="preserve">  (дата)</w:t>
      </w:r>
    </w:p>
    <w:p w:rsidR="00E348F5" w:rsidRPr="003B4EA2" w:rsidRDefault="00E348F5" w:rsidP="00E348F5">
      <w:pPr>
        <w:pStyle w:val="ab"/>
        <w:suppressAutoHyphens w:val="0"/>
        <w:spacing w:after="160" w:line="256" w:lineRule="auto"/>
        <w:ind w:left="0" w:firstLine="1080"/>
        <w:jc w:val="both"/>
        <w:rPr>
          <w:rFonts w:ascii="Arial" w:hAnsi="Arial" w:cs="Arial"/>
          <w:b/>
          <w:sz w:val="24"/>
          <w:szCs w:val="24"/>
        </w:rPr>
      </w:pPr>
    </w:p>
    <w:p w:rsidR="00C82C88" w:rsidRPr="003B4EA2" w:rsidRDefault="00C82C88" w:rsidP="00E348F5">
      <w:pPr>
        <w:pStyle w:val="ab"/>
        <w:suppressAutoHyphens w:val="0"/>
        <w:spacing w:after="160" w:line="256" w:lineRule="auto"/>
        <w:ind w:left="0" w:firstLine="1080"/>
        <w:jc w:val="both"/>
        <w:rPr>
          <w:rFonts w:ascii="Arial" w:hAnsi="Arial" w:cs="Arial"/>
          <w:b/>
          <w:sz w:val="24"/>
          <w:szCs w:val="24"/>
        </w:rPr>
      </w:pPr>
    </w:p>
    <w:sectPr w:rsidR="00C82C88" w:rsidRPr="003B4EA2" w:rsidSect="003B4EA2">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4B" w:rsidRDefault="0049394B" w:rsidP="00A477EB">
      <w:r>
        <w:separator/>
      </w:r>
    </w:p>
  </w:endnote>
  <w:endnote w:type="continuationSeparator" w:id="0">
    <w:p w:rsidR="0049394B" w:rsidRDefault="0049394B" w:rsidP="00A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4B" w:rsidRDefault="0049394B" w:rsidP="00A477EB">
      <w:r>
        <w:separator/>
      </w:r>
    </w:p>
  </w:footnote>
  <w:footnote w:type="continuationSeparator" w:id="0">
    <w:p w:rsidR="0049394B" w:rsidRDefault="0049394B" w:rsidP="00A47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D60C16"/>
    <w:lvl w:ilvl="0">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00000002"/>
    <w:lvl w:ilvl="0">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5"/>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00000004"/>
    <w:lvl w:ilvl="0">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9"/>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3">
    <w:nsid w:val="00000007"/>
    <w:multiLevelType w:val="multilevel"/>
    <w:tmpl w:val="00000006"/>
    <w:lvl w:ilvl="0">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2"/>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4">
    <w:nsid w:val="00000009"/>
    <w:multiLevelType w:val="multilevel"/>
    <w:tmpl w:val="00000008"/>
    <w:lvl w:ilvl="0">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18"/>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5">
    <w:nsid w:val="0000000B"/>
    <w:multiLevelType w:val="multilevel"/>
    <w:tmpl w:val="0000000A"/>
    <w:lvl w:ilvl="0">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2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6">
    <w:nsid w:val="0000000D"/>
    <w:multiLevelType w:val="multilevel"/>
    <w:tmpl w:val="0000000C"/>
    <w:lvl w:ilvl="0">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1">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2">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3">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4">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5">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6">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7">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lvl w:ilvl="8">
      <w:start w:val="24"/>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rPr>
    </w:lvl>
  </w:abstractNum>
  <w:abstractNum w:abstractNumId="7">
    <w:nsid w:val="033C3369"/>
    <w:multiLevelType w:val="hybridMultilevel"/>
    <w:tmpl w:val="E6D048DE"/>
    <w:lvl w:ilvl="0" w:tplc="897A7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6383469"/>
    <w:multiLevelType w:val="multilevel"/>
    <w:tmpl w:val="F81866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EE0527B"/>
    <w:multiLevelType w:val="hybridMultilevel"/>
    <w:tmpl w:val="831C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921CA8"/>
    <w:multiLevelType w:val="hybridMultilevel"/>
    <w:tmpl w:val="B8DC8430"/>
    <w:lvl w:ilvl="0" w:tplc="5FA83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F46A99"/>
    <w:multiLevelType w:val="hybridMultilevel"/>
    <w:tmpl w:val="A088EF5E"/>
    <w:lvl w:ilvl="0" w:tplc="89C8482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967EC72C">
      <w:numFmt w:val="bullet"/>
      <w:lvlText w:val="•"/>
      <w:lvlJc w:val="left"/>
      <w:pPr>
        <w:ind w:left="1148" w:hanging="708"/>
      </w:pPr>
      <w:rPr>
        <w:lang w:val="ru-RU" w:eastAsia="en-US" w:bidi="ar-SA"/>
      </w:rPr>
    </w:lvl>
    <w:lvl w:ilvl="2" w:tplc="7E82A196">
      <w:numFmt w:val="bullet"/>
      <w:lvlText w:val="•"/>
      <w:lvlJc w:val="left"/>
      <w:pPr>
        <w:ind w:left="2157" w:hanging="708"/>
      </w:pPr>
      <w:rPr>
        <w:lang w:val="ru-RU" w:eastAsia="en-US" w:bidi="ar-SA"/>
      </w:rPr>
    </w:lvl>
    <w:lvl w:ilvl="3" w:tplc="60B0A098">
      <w:numFmt w:val="bullet"/>
      <w:lvlText w:val="•"/>
      <w:lvlJc w:val="left"/>
      <w:pPr>
        <w:ind w:left="3165" w:hanging="708"/>
      </w:pPr>
      <w:rPr>
        <w:lang w:val="ru-RU" w:eastAsia="en-US" w:bidi="ar-SA"/>
      </w:rPr>
    </w:lvl>
    <w:lvl w:ilvl="4" w:tplc="7ED64172">
      <w:numFmt w:val="bullet"/>
      <w:lvlText w:val="•"/>
      <w:lvlJc w:val="left"/>
      <w:pPr>
        <w:ind w:left="4174" w:hanging="708"/>
      </w:pPr>
      <w:rPr>
        <w:lang w:val="ru-RU" w:eastAsia="en-US" w:bidi="ar-SA"/>
      </w:rPr>
    </w:lvl>
    <w:lvl w:ilvl="5" w:tplc="31AA9170">
      <w:numFmt w:val="bullet"/>
      <w:lvlText w:val="•"/>
      <w:lvlJc w:val="left"/>
      <w:pPr>
        <w:ind w:left="5182" w:hanging="708"/>
      </w:pPr>
      <w:rPr>
        <w:lang w:val="ru-RU" w:eastAsia="en-US" w:bidi="ar-SA"/>
      </w:rPr>
    </w:lvl>
    <w:lvl w:ilvl="6" w:tplc="E7AE93BC">
      <w:numFmt w:val="bullet"/>
      <w:lvlText w:val="•"/>
      <w:lvlJc w:val="left"/>
      <w:pPr>
        <w:ind w:left="6191" w:hanging="708"/>
      </w:pPr>
      <w:rPr>
        <w:lang w:val="ru-RU" w:eastAsia="en-US" w:bidi="ar-SA"/>
      </w:rPr>
    </w:lvl>
    <w:lvl w:ilvl="7" w:tplc="0B7622E4">
      <w:numFmt w:val="bullet"/>
      <w:lvlText w:val="•"/>
      <w:lvlJc w:val="left"/>
      <w:pPr>
        <w:ind w:left="7199" w:hanging="708"/>
      </w:pPr>
      <w:rPr>
        <w:lang w:val="ru-RU" w:eastAsia="en-US" w:bidi="ar-SA"/>
      </w:rPr>
    </w:lvl>
    <w:lvl w:ilvl="8" w:tplc="EF2ABF7C">
      <w:numFmt w:val="bullet"/>
      <w:lvlText w:val="•"/>
      <w:lvlJc w:val="left"/>
      <w:pPr>
        <w:ind w:left="8208" w:hanging="708"/>
      </w:pPr>
      <w:rPr>
        <w:lang w:val="ru-RU" w:eastAsia="en-US" w:bidi="ar-SA"/>
      </w:rPr>
    </w:lvl>
  </w:abstractNum>
  <w:abstractNum w:abstractNumId="12">
    <w:nsid w:val="56A53649"/>
    <w:multiLevelType w:val="hybridMultilevel"/>
    <w:tmpl w:val="17243B36"/>
    <w:lvl w:ilvl="0" w:tplc="E9E0C6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6FB67548"/>
    <w:multiLevelType w:val="hybridMultilevel"/>
    <w:tmpl w:val="4E907A54"/>
    <w:lvl w:ilvl="0" w:tplc="2EC812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3C76555"/>
    <w:multiLevelType w:val="hybridMultilevel"/>
    <w:tmpl w:val="50EE1F8A"/>
    <w:lvl w:ilvl="0" w:tplc="54F23B5C">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C95EBEE0">
      <w:numFmt w:val="bullet"/>
      <w:lvlText w:val="•"/>
      <w:lvlJc w:val="left"/>
      <w:pPr>
        <w:ind w:left="1148" w:hanging="310"/>
      </w:pPr>
      <w:rPr>
        <w:lang w:val="ru-RU" w:eastAsia="en-US" w:bidi="ar-SA"/>
      </w:rPr>
    </w:lvl>
    <w:lvl w:ilvl="2" w:tplc="08CCC266">
      <w:numFmt w:val="bullet"/>
      <w:lvlText w:val="•"/>
      <w:lvlJc w:val="left"/>
      <w:pPr>
        <w:ind w:left="2157" w:hanging="310"/>
      </w:pPr>
      <w:rPr>
        <w:lang w:val="ru-RU" w:eastAsia="en-US" w:bidi="ar-SA"/>
      </w:rPr>
    </w:lvl>
    <w:lvl w:ilvl="3" w:tplc="43AA3C26">
      <w:numFmt w:val="bullet"/>
      <w:lvlText w:val="•"/>
      <w:lvlJc w:val="left"/>
      <w:pPr>
        <w:ind w:left="3165" w:hanging="310"/>
      </w:pPr>
      <w:rPr>
        <w:lang w:val="ru-RU" w:eastAsia="en-US" w:bidi="ar-SA"/>
      </w:rPr>
    </w:lvl>
    <w:lvl w:ilvl="4" w:tplc="E1AE61EA">
      <w:numFmt w:val="bullet"/>
      <w:lvlText w:val="•"/>
      <w:lvlJc w:val="left"/>
      <w:pPr>
        <w:ind w:left="4174" w:hanging="310"/>
      </w:pPr>
      <w:rPr>
        <w:lang w:val="ru-RU" w:eastAsia="en-US" w:bidi="ar-SA"/>
      </w:rPr>
    </w:lvl>
    <w:lvl w:ilvl="5" w:tplc="B978D92E">
      <w:numFmt w:val="bullet"/>
      <w:lvlText w:val="•"/>
      <w:lvlJc w:val="left"/>
      <w:pPr>
        <w:ind w:left="5182" w:hanging="310"/>
      </w:pPr>
      <w:rPr>
        <w:lang w:val="ru-RU" w:eastAsia="en-US" w:bidi="ar-SA"/>
      </w:rPr>
    </w:lvl>
    <w:lvl w:ilvl="6" w:tplc="3BB84E92">
      <w:numFmt w:val="bullet"/>
      <w:lvlText w:val="•"/>
      <w:lvlJc w:val="left"/>
      <w:pPr>
        <w:ind w:left="6191" w:hanging="310"/>
      </w:pPr>
      <w:rPr>
        <w:lang w:val="ru-RU" w:eastAsia="en-US" w:bidi="ar-SA"/>
      </w:rPr>
    </w:lvl>
    <w:lvl w:ilvl="7" w:tplc="99EA1F18">
      <w:numFmt w:val="bullet"/>
      <w:lvlText w:val="•"/>
      <w:lvlJc w:val="left"/>
      <w:pPr>
        <w:ind w:left="7199" w:hanging="310"/>
      </w:pPr>
      <w:rPr>
        <w:lang w:val="ru-RU" w:eastAsia="en-US" w:bidi="ar-SA"/>
      </w:rPr>
    </w:lvl>
    <w:lvl w:ilvl="8" w:tplc="4F54CFCE">
      <w:numFmt w:val="bullet"/>
      <w:lvlText w:val="•"/>
      <w:lvlJc w:val="left"/>
      <w:pPr>
        <w:ind w:left="8208" w:hanging="310"/>
      </w:pPr>
      <w:rPr>
        <w:lang w:val="ru-RU" w:eastAsia="en-US" w:bidi="ar-SA"/>
      </w:rPr>
    </w:lvl>
  </w:abstractNum>
  <w:abstractNum w:abstractNumId="15">
    <w:nsid w:val="7CE65013"/>
    <w:multiLevelType w:val="multilevel"/>
    <w:tmpl w:val="E9C6F7B0"/>
    <w:lvl w:ilvl="0">
      <w:start w:val="1"/>
      <w:numFmt w:val="upperRoman"/>
      <w:lvlText w:val="%1."/>
      <w:lvlJc w:val="left"/>
      <w:pPr>
        <w:ind w:left="1080"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7E443DBD"/>
    <w:multiLevelType w:val="multilevel"/>
    <w:tmpl w:val="8446E6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16"/>
  </w:num>
  <w:num w:numId="4">
    <w:abstractNumId w:val="7"/>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4"/>
    </w:lvlOverride>
    <w:lvlOverride w:ilvl="1"/>
    <w:lvlOverride w:ilvl="2"/>
    <w:lvlOverride w:ilvl="3"/>
    <w:lvlOverride w:ilvl="4"/>
    <w:lvlOverride w:ilvl="5"/>
    <w:lvlOverride w:ilvl="6"/>
    <w:lvlOverride w:ilvl="7"/>
    <w:lvlOverride w:ilvl="8"/>
  </w:num>
  <w:num w:numId="9">
    <w:abstractNumId w:val="10"/>
  </w:num>
  <w:num w:numId="10">
    <w:abstractNumId w:val="9"/>
  </w:num>
  <w:num w:numId="11">
    <w:abstractNumId w:val="13"/>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
    <w:abstractNumId w:val="1"/>
  </w:num>
  <w:num w:numId="1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8">
    <w:abstractNumId w:val="2"/>
  </w:num>
  <w:num w:numId="19">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0">
    <w:abstractNumId w:val="3"/>
  </w:num>
  <w:num w:numId="21">
    <w:abstractNumId w:val="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22">
    <w:abstractNumId w:val="4"/>
  </w:num>
  <w:num w:numId="23">
    <w:abstractNumId w:val="4"/>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24">
    <w:abstractNumId w:val="5"/>
  </w:num>
  <w:num w:numId="25">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26">
    <w:abstractNumId w:val="6"/>
  </w:num>
  <w:num w:numId="27">
    <w:abstractNumId w:val="6"/>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80"/>
    <w:rsid w:val="0001253C"/>
    <w:rsid w:val="00013AB0"/>
    <w:rsid w:val="0005058F"/>
    <w:rsid w:val="0006168E"/>
    <w:rsid w:val="000660AB"/>
    <w:rsid w:val="00066B6B"/>
    <w:rsid w:val="00085D68"/>
    <w:rsid w:val="0009136D"/>
    <w:rsid w:val="000A00B2"/>
    <w:rsid w:val="000B18D9"/>
    <w:rsid w:val="000B61BF"/>
    <w:rsid w:val="000C14D9"/>
    <w:rsid w:val="000C4ED5"/>
    <w:rsid w:val="000F122C"/>
    <w:rsid w:val="00104C03"/>
    <w:rsid w:val="0011352A"/>
    <w:rsid w:val="00123641"/>
    <w:rsid w:val="001248DF"/>
    <w:rsid w:val="001266FE"/>
    <w:rsid w:val="00152735"/>
    <w:rsid w:val="001531DE"/>
    <w:rsid w:val="00166989"/>
    <w:rsid w:val="001761E7"/>
    <w:rsid w:val="00177D1F"/>
    <w:rsid w:val="001973D7"/>
    <w:rsid w:val="001A7477"/>
    <w:rsid w:val="00214FED"/>
    <w:rsid w:val="00216090"/>
    <w:rsid w:val="00216438"/>
    <w:rsid w:val="00253EEA"/>
    <w:rsid w:val="0025760E"/>
    <w:rsid w:val="002774D2"/>
    <w:rsid w:val="00277745"/>
    <w:rsid w:val="00285F5C"/>
    <w:rsid w:val="002C3A33"/>
    <w:rsid w:val="002D3398"/>
    <w:rsid w:val="002D3845"/>
    <w:rsid w:val="002D3F36"/>
    <w:rsid w:val="002D6299"/>
    <w:rsid w:val="002E58EC"/>
    <w:rsid w:val="002F620D"/>
    <w:rsid w:val="00300358"/>
    <w:rsid w:val="00303828"/>
    <w:rsid w:val="00324A25"/>
    <w:rsid w:val="00333C50"/>
    <w:rsid w:val="0034455E"/>
    <w:rsid w:val="003963C3"/>
    <w:rsid w:val="003B4D5A"/>
    <w:rsid w:val="003B4EA2"/>
    <w:rsid w:val="003C2917"/>
    <w:rsid w:val="003F3642"/>
    <w:rsid w:val="00403DAF"/>
    <w:rsid w:val="00425F44"/>
    <w:rsid w:val="00426F56"/>
    <w:rsid w:val="004418CC"/>
    <w:rsid w:val="004467E1"/>
    <w:rsid w:val="00453EE3"/>
    <w:rsid w:val="00466AF0"/>
    <w:rsid w:val="004747E6"/>
    <w:rsid w:val="0049394B"/>
    <w:rsid w:val="004B5C97"/>
    <w:rsid w:val="004C3217"/>
    <w:rsid w:val="004D7CE4"/>
    <w:rsid w:val="00506918"/>
    <w:rsid w:val="00514BB0"/>
    <w:rsid w:val="00534BE8"/>
    <w:rsid w:val="00564E31"/>
    <w:rsid w:val="00567E28"/>
    <w:rsid w:val="0057683B"/>
    <w:rsid w:val="005771C7"/>
    <w:rsid w:val="00587734"/>
    <w:rsid w:val="00587BD0"/>
    <w:rsid w:val="0059623F"/>
    <w:rsid w:val="005C26B4"/>
    <w:rsid w:val="005E1DA9"/>
    <w:rsid w:val="005E65BA"/>
    <w:rsid w:val="005F3CC9"/>
    <w:rsid w:val="00660F0A"/>
    <w:rsid w:val="006707BD"/>
    <w:rsid w:val="006708E3"/>
    <w:rsid w:val="006A1141"/>
    <w:rsid w:val="006C11C5"/>
    <w:rsid w:val="006C783E"/>
    <w:rsid w:val="006D63E6"/>
    <w:rsid w:val="006F4B24"/>
    <w:rsid w:val="006F6CF0"/>
    <w:rsid w:val="00732DDE"/>
    <w:rsid w:val="00761185"/>
    <w:rsid w:val="00762B3C"/>
    <w:rsid w:val="00765FB3"/>
    <w:rsid w:val="00777C53"/>
    <w:rsid w:val="00791617"/>
    <w:rsid w:val="007B6639"/>
    <w:rsid w:val="007D1EDD"/>
    <w:rsid w:val="007F37AC"/>
    <w:rsid w:val="007F6C9E"/>
    <w:rsid w:val="008028B4"/>
    <w:rsid w:val="00807B11"/>
    <w:rsid w:val="00832AC5"/>
    <w:rsid w:val="00867D16"/>
    <w:rsid w:val="008A512E"/>
    <w:rsid w:val="008D37DE"/>
    <w:rsid w:val="008E158E"/>
    <w:rsid w:val="008E1A33"/>
    <w:rsid w:val="008F1895"/>
    <w:rsid w:val="00904AC9"/>
    <w:rsid w:val="009520EE"/>
    <w:rsid w:val="009721D9"/>
    <w:rsid w:val="00987847"/>
    <w:rsid w:val="009A6828"/>
    <w:rsid w:val="009B2EB2"/>
    <w:rsid w:val="00A15373"/>
    <w:rsid w:val="00A23D2C"/>
    <w:rsid w:val="00A33E65"/>
    <w:rsid w:val="00A40D7D"/>
    <w:rsid w:val="00A477EB"/>
    <w:rsid w:val="00A56D5F"/>
    <w:rsid w:val="00A62E3B"/>
    <w:rsid w:val="00A7539B"/>
    <w:rsid w:val="00A82027"/>
    <w:rsid w:val="00AE4532"/>
    <w:rsid w:val="00AE5572"/>
    <w:rsid w:val="00AF2678"/>
    <w:rsid w:val="00B207D2"/>
    <w:rsid w:val="00B408EF"/>
    <w:rsid w:val="00B50AD7"/>
    <w:rsid w:val="00B51D3D"/>
    <w:rsid w:val="00B77370"/>
    <w:rsid w:val="00B82C90"/>
    <w:rsid w:val="00B90F77"/>
    <w:rsid w:val="00BA270A"/>
    <w:rsid w:val="00BA4CE2"/>
    <w:rsid w:val="00BB0280"/>
    <w:rsid w:val="00BC2BBF"/>
    <w:rsid w:val="00BC71B6"/>
    <w:rsid w:val="00BD6EC4"/>
    <w:rsid w:val="00BD70DD"/>
    <w:rsid w:val="00BF3595"/>
    <w:rsid w:val="00BF7537"/>
    <w:rsid w:val="00C25095"/>
    <w:rsid w:val="00C27980"/>
    <w:rsid w:val="00C434D5"/>
    <w:rsid w:val="00C72940"/>
    <w:rsid w:val="00C82C88"/>
    <w:rsid w:val="00CA564B"/>
    <w:rsid w:val="00CF08D4"/>
    <w:rsid w:val="00CF4785"/>
    <w:rsid w:val="00CF5198"/>
    <w:rsid w:val="00D24BB9"/>
    <w:rsid w:val="00D324D7"/>
    <w:rsid w:val="00D41932"/>
    <w:rsid w:val="00D55636"/>
    <w:rsid w:val="00D6299F"/>
    <w:rsid w:val="00D72DD3"/>
    <w:rsid w:val="00D75F25"/>
    <w:rsid w:val="00D77280"/>
    <w:rsid w:val="00D868FC"/>
    <w:rsid w:val="00DA5BFA"/>
    <w:rsid w:val="00DA5C84"/>
    <w:rsid w:val="00DD15C6"/>
    <w:rsid w:val="00DD6B8B"/>
    <w:rsid w:val="00DE2575"/>
    <w:rsid w:val="00E11ACD"/>
    <w:rsid w:val="00E125B0"/>
    <w:rsid w:val="00E2526C"/>
    <w:rsid w:val="00E348F5"/>
    <w:rsid w:val="00E551A1"/>
    <w:rsid w:val="00E60489"/>
    <w:rsid w:val="00E6184A"/>
    <w:rsid w:val="00EC588C"/>
    <w:rsid w:val="00EC651E"/>
    <w:rsid w:val="00EC6CC0"/>
    <w:rsid w:val="00ED3567"/>
    <w:rsid w:val="00EE5240"/>
    <w:rsid w:val="00EF3924"/>
    <w:rsid w:val="00F3688A"/>
    <w:rsid w:val="00F5141B"/>
    <w:rsid w:val="00F612DA"/>
    <w:rsid w:val="00FB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8F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02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4747E6"/>
    <w:rPr>
      <w:rFonts w:ascii="Tahoma" w:hAnsi="Tahoma" w:cs="Tahoma"/>
      <w:sz w:val="16"/>
      <w:szCs w:val="16"/>
    </w:rPr>
  </w:style>
  <w:style w:type="character" w:customStyle="1" w:styleId="a4">
    <w:name w:val="Текст выноски Знак"/>
    <w:basedOn w:val="a0"/>
    <w:link w:val="a3"/>
    <w:uiPriority w:val="99"/>
    <w:semiHidden/>
    <w:rsid w:val="004747E6"/>
    <w:rPr>
      <w:rFonts w:ascii="Tahoma" w:hAnsi="Tahoma" w:cs="Tahoma"/>
      <w:sz w:val="16"/>
      <w:szCs w:val="16"/>
    </w:rPr>
  </w:style>
  <w:style w:type="character" w:styleId="a5">
    <w:name w:val="Hyperlink"/>
    <w:basedOn w:val="a0"/>
    <w:rsid w:val="008D37DE"/>
    <w:rPr>
      <w:color w:val="0000FF"/>
      <w:u w:val="single"/>
    </w:rPr>
  </w:style>
  <w:style w:type="paragraph" w:styleId="a6">
    <w:name w:val="header"/>
    <w:basedOn w:val="a"/>
    <w:link w:val="a7"/>
    <w:uiPriority w:val="99"/>
    <w:unhideWhenUsed/>
    <w:rsid w:val="00A477EB"/>
    <w:pPr>
      <w:tabs>
        <w:tab w:val="center" w:pos="4677"/>
        <w:tab w:val="right" w:pos="9355"/>
      </w:tabs>
    </w:pPr>
  </w:style>
  <w:style w:type="character" w:customStyle="1" w:styleId="a7">
    <w:name w:val="Верхний колонтитул Знак"/>
    <w:basedOn w:val="a0"/>
    <w:link w:val="a6"/>
    <w:uiPriority w:val="99"/>
    <w:rsid w:val="00A477EB"/>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A477EB"/>
    <w:pPr>
      <w:tabs>
        <w:tab w:val="center" w:pos="4677"/>
        <w:tab w:val="right" w:pos="9355"/>
      </w:tabs>
    </w:pPr>
  </w:style>
  <w:style w:type="character" w:customStyle="1" w:styleId="a9">
    <w:name w:val="Нижний колонтитул Знак"/>
    <w:basedOn w:val="a0"/>
    <w:link w:val="a8"/>
    <w:uiPriority w:val="99"/>
    <w:rsid w:val="00A477EB"/>
    <w:rPr>
      <w:rFonts w:ascii="Times New Roman" w:eastAsia="Times New Roman" w:hAnsi="Times New Roman" w:cs="Times New Roman"/>
      <w:sz w:val="20"/>
      <w:szCs w:val="20"/>
      <w:lang w:eastAsia="ar-SA"/>
    </w:rPr>
  </w:style>
  <w:style w:type="character" w:styleId="aa">
    <w:name w:val="Strong"/>
    <w:basedOn w:val="a0"/>
    <w:uiPriority w:val="22"/>
    <w:qFormat/>
    <w:rsid w:val="00F5141B"/>
    <w:rPr>
      <w:b/>
      <w:bCs/>
    </w:rPr>
  </w:style>
  <w:style w:type="paragraph" w:styleId="ab">
    <w:name w:val="List Paragraph"/>
    <w:basedOn w:val="a"/>
    <w:uiPriority w:val="34"/>
    <w:qFormat/>
    <w:rsid w:val="00E125B0"/>
    <w:pPr>
      <w:ind w:left="720"/>
      <w:contextualSpacing/>
    </w:pPr>
  </w:style>
  <w:style w:type="table" w:styleId="ac">
    <w:name w:val="Table Grid"/>
    <w:basedOn w:val="a1"/>
    <w:uiPriority w:val="39"/>
    <w:rsid w:val="0030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B51D3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B51D3D"/>
    <w:pPr>
      <w:widowControl w:val="0"/>
      <w:shd w:val="clear" w:color="auto" w:fill="FFFFFF"/>
      <w:suppressAutoHyphens w:val="0"/>
      <w:spacing w:after="240" w:line="322" w:lineRule="exact"/>
      <w:jc w:val="center"/>
    </w:pPr>
    <w:rPr>
      <w:b/>
      <w:bCs/>
      <w:sz w:val="26"/>
      <w:szCs w:val="26"/>
      <w:lang w:eastAsia="en-US"/>
    </w:rPr>
  </w:style>
  <w:style w:type="character" w:customStyle="1" w:styleId="ad">
    <w:name w:val="Основной текст_"/>
    <w:basedOn w:val="a0"/>
    <w:link w:val="3"/>
    <w:locked/>
    <w:rsid w:val="00B51D3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d"/>
    <w:rsid w:val="00B51D3D"/>
    <w:pPr>
      <w:widowControl w:val="0"/>
      <w:shd w:val="clear" w:color="auto" w:fill="FFFFFF"/>
      <w:suppressAutoHyphens w:val="0"/>
      <w:spacing w:before="420" w:line="322" w:lineRule="exact"/>
      <w:ind w:hanging="2200"/>
      <w:jc w:val="both"/>
    </w:pPr>
    <w:rPr>
      <w:sz w:val="26"/>
      <w:szCs w:val="26"/>
      <w:lang w:eastAsia="en-US"/>
    </w:rPr>
  </w:style>
  <w:style w:type="character" w:customStyle="1" w:styleId="30">
    <w:name w:val="Основной текст (3)_"/>
    <w:basedOn w:val="a0"/>
    <w:link w:val="31"/>
    <w:locked/>
    <w:rsid w:val="00B51D3D"/>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B51D3D"/>
    <w:pPr>
      <w:widowControl w:val="0"/>
      <w:shd w:val="clear" w:color="auto" w:fill="FFFFFF"/>
      <w:suppressAutoHyphens w:val="0"/>
      <w:spacing w:before="300" w:line="322" w:lineRule="exact"/>
      <w:jc w:val="both"/>
    </w:pPr>
    <w:rPr>
      <w:i/>
      <w:iCs/>
      <w:sz w:val="26"/>
      <w:szCs w:val="26"/>
      <w:lang w:eastAsia="en-US"/>
    </w:rPr>
  </w:style>
  <w:style w:type="character" w:customStyle="1" w:styleId="5">
    <w:name w:val="Основной текст (5)_"/>
    <w:basedOn w:val="a0"/>
    <w:link w:val="50"/>
    <w:locked/>
    <w:rsid w:val="00B51D3D"/>
    <w:rPr>
      <w:rFonts w:ascii="Times New Roman" w:eastAsia="Times New Roman" w:hAnsi="Times New Roman" w:cs="Times New Roman"/>
      <w:shd w:val="clear" w:color="auto" w:fill="FFFFFF"/>
    </w:rPr>
  </w:style>
  <w:style w:type="paragraph" w:customStyle="1" w:styleId="50">
    <w:name w:val="Основной текст (5)"/>
    <w:basedOn w:val="a"/>
    <w:link w:val="5"/>
    <w:rsid w:val="00B51D3D"/>
    <w:pPr>
      <w:widowControl w:val="0"/>
      <w:shd w:val="clear" w:color="auto" w:fill="FFFFFF"/>
      <w:suppressAutoHyphens w:val="0"/>
      <w:spacing w:before="720" w:line="0" w:lineRule="atLeast"/>
      <w:jc w:val="both"/>
    </w:pPr>
    <w:rPr>
      <w:sz w:val="22"/>
      <w:szCs w:val="22"/>
      <w:lang w:eastAsia="en-US"/>
    </w:rPr>
  </w:style>
  <w:style w:type="character" w:customStyle="1" w:styleId="4">
    <w:name w:val="Основной текст (4)_"/>
    <w:basedOn w:val="a0"/>
    <w:link w:val="40"/>
    <w:locked/>
    <w:rsid w:val="00B51D3D"/>
    <w:rPr>
      <w:rFonts w:ascii="Times New Roman" w:eastAsia="Times New Roman" w:hAnsi="Times New Roman" w:cs="Times New Roman"/>
      <w:i/>
      <w:iCs/>
      <w:sz w:val="23"/>
      <w:szCs w:val="23"/>
      <w:shd w:val="clear" w:color="auto" w:fill="FFFFFF"/>
    </w:rPr>
  </w:style>
  <w:style w:type="paragraph" w:customStyle="1" w:styleId="40">
    <w:name w:val="Основной текст (4)"/>
    <w:basedOn w:val="a"/>
    <w:link w:val="4"/>
    <w:rsid w:val="00B51D3D"/>
    <w:pPr>
      <w:widowControl w:val="0"/>
      <w:shd w:val="clear" w:color="auto" w:fill="FFFFFF"/>
      <w:suppressAutoHyphens w:val="0"/>
      <w:spacing w:before="120" w:after="420" w:line="0" w:lineRule="atLeast"/>
    </w:pPr>
    <w:rPr>
      <w:i/>
      <w:iCs/>
      <w:sz w:val="23"/>
      <w:szCs w:val="23"/>
      <w:lang w:eastAsia="en-US"/>
    </w:rPr>
  </w:style>
  <w:style w:type="character" w:customStyle="1" w:styleId="6">
    <w:name w:val="Основной текст (6)_"/>
    <w:basedOn w:val="a0"/>
    <w:link w:val="60"/>
    <w:locked/>
    <w:rsid w:val="00B51D3D"/>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B51D3D"/>
    <w:pPr>
      <w:widowControl w:val="0"/>
      <w:shd w:val="clear" w:color="auto" w:fill="FFFFFF"/>
      <w:suppressAutoHyphens w:val="0"/>
      <w:spacing w:before="1620" w:line="322" w:lineRule="exact"/>
      <w:jc w:val="center"/>
    </w:pPr>
    <w:rPr>
      <w:b/>
      <w:bCs/>
      <w:sz w:val="23"/>
      <w:szCs w:val="23"/>
      <w:lang w:eastAsia="en-US"/>
    </w:rPr>
  </w:style>
  <w:style w:type="character" w:customStyle="1" w:styleId="7">
    <w:name w:val="Основной текст (7)_"/>
    <w:basedOn w:val="a0"/>
    <w:link w:val="70"/>
    <w:locked/>
    <w:rsid w:val="00B51D3D"/>
    <w:rPr>
      <w:rFonts w:ascii="Times New Roman" w:eastAsia="Times New Roman" w:hAnsi="Times New Roman" w:cs="Times New Roman"/>
      <w:i/>
      <w:iCs/>
      <w:sz w:val="21"/>
      <w:szCs w:val="21"/>
      <w:shd w:val="clear" w:color="auto" w:fill="FFFFFF"/>
    </w:rPr>
  </w:style>
  <w:style w:type="paragraph" w:customStyle="1" w:styleId="70">
    <w:name w:val="Основной текст (7)"/>
    <w:basedOn w:val="a"/>
    <w:link w:val="7"/>
    <w:rsid w:val="00B51D3D"/>
    <w:pPr>
      <w:widowControl w:val="0"/>
      <w:shd w:val="clear" w:color="auto" w:fill="FFFFFF"/>
      <w:suppressAutoHyphens w:val="0"/>
      <w:spacing w:before="240" w:after="660" w:line="0" w:lineRule="atLeast"/>
    </w:pPr>
    <w:rPr>
      <w:i/>
      <w:iCs/>
      <w:sz w:val="21"/>
      <w:szCs w:val="21"/>
      <w:lang w:eastAsia="en-US"/>
    </w:rPr>
  </w:style>
  <w:style w:type="character" w:customStyle="1" w:styleId="8">
    <w:name w:val="Основной текст (8)_"/>
    <w:basedOn w:val="a0"/>
    <w:link w:val="80"/>
    <w:locked/>
    <w:rsid w:val="00B51D3D"/>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B51D3D"/>
    <w:pPr>
      <w:widowControl w:val="0"/>
      <w:shd w:val="clear" w:color="auto" w:fill="FFFFFF"/>
      <w:suppressAutoHyphens w:val="0"/>
      <w:spacing w:before="480" w:line="230" w:lineRule="exact"/>
      <w:jc w:val="center"/>
    </w:pPr>
    <w:rPr>
      <w:sz w:val="18"/>
      <w:szCs w:val="18"/>
      <w:lang w:eastAsia="en-US"/>
    </w:rPr>
  </w:style>
  <w:style w:type="character" w:customStyle="1" w:styleId="ae">
    <w:name w:val="Основной текст + Курсив"/>
    <w:basedOn w:val="ad"/>
    <w:rsid w:val="00B51D3D"/>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
    <w:name w:val="Основной текст1"/>
    <w:basedOn w:val="ad"/>
    <w:rsid w:val="00B51D3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5Exact">
    <w:name w:val="Основной текст (5) Exact"/>
    <w:basedOn w:val="a0"/>
    <w:rsid w:val="00B51D3D"/>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1">
    <w:name w:val="Основной текст2"/>
    <w:basedOn w:val="ad"/>
    <w:rsid w:val="00B51D3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1">
    <w:name w:val="Основной текст + 11"/>
    <w:aliases w:val="5 pt,Курсив,Полужирный"/>
    <w:basedOn w:val="ad"/>
    <w:rsid w:val="00B51D3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
    <w:name w:val="Подпись к таблице_"/>
    <w:basedOn w:val="a0"/>
    <w:link w:val="af0"/>
    <w:locked/>
    <w:rsid w:val="00B51D3D"/>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B51D3D"/>
    <w:pPr>
      <w:widowControl w:val="0"/>
      <w:shd w:val="clear" w:color="auto" w:fill="FFFFFF"/>
      <w:suppressAutoHyphens w:val="0"/>
      <w:spacing w:line="0" w:lineRule="atLeast"/>
    </w:pPr>
    <w:rPr>
      <w:sz w:val="22"/>
      <w:szCs w:val="22"/>
      <w:lang w:eastAsia="en-US"/>
    </w:rPr>
  </w:style>
  <w:style w:type="character" w:customStyle="1" w:styleId="11pt">
    <w:name w:val="Основной текст + 11 pt"/>
    <w:basedOn w:val="ad"/>
    <w:rsid w:val="00B51D3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customStyle="1" w:styleId="10">
    <w:name w:val="Сетка таблицы1"/>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59"/>
    <w:rsid w:val="00BA4CE2"/>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c"/>
    <w:uiPriority w:val="59"/>
    <w:rsid w:val="004467E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066B6B"/>
  </w:style>
  <w:style w:type="paragraph" w:styleId="af1">
    <w:name w:val="Body Text"/>
    <w:basedOn w:val="a"/>
    <w:link w:val="af2"/>
    <w:uiPriority w:val="1"/>
    <w:semiHidden/>
    <w:unhideWhenUsed/>
    <w:qFormat/>
    <w:rsid w:val="00066B6B"/>
    <w:pPr>
      <w:widowControl w:val="0"/>
      <w:suppressAutoHyphens w:val="0"/>
      <w:autoSpaceDE w:val="0"/>
      <w:autoSpaceDN w:val="0"/>
      <w:ind w:left="132" w:firstLine="708"/>
      <w:jc w:val="both"/>
    </w:pPr>
    <w:rPr>
      <w:sz w:val="28"/>
      <w:szCs w:val="28"/>
      <w:lang w:eastAsia="en-US"/>
    </w:rPr>
  </w:style>
  <w:style w:type="character" w:customStyle="1" w:styleId="af2">
    <w:name w:val="Основной текст Знак"/>
    <w:basedOn w:val="a0"/>
    <w:link w:val="af1"/>
    <w:uiPriority w:val="1"/>
    <w:semiHidden/>
    <w:rsid w:val="00066B6B"/>
    <w:rPr>
      <w:rFonts w:ascii="Times New Roman" w:eastAsia="Times New Roman" w:hAnsi="Times New Roman" w:cs="Times New Roman"/>
      <w:sz w:val="28"/>
      <w:szCs w:val="28"/>
    </w:rPr>
  </w:style>
  <w:style w:type="paragraph" w:customStyle="1" w:styleId="TableParagraph">
    <w:name w:val="Table Paragraph"/>
    <w:basedOn w:val="a"/>
    <w:uiPriority w:val="1"/>
    <w:qFormat/>
    <w:rsid w:val="00066B6B"/>
    <w:pPr>
      <w:widowControl w:val="0"/>
      <w:suppressAutoHyphens w:val="0"/>
      <w:autoSpaceDE w:val="0"/>
      <w:autoSpaceDN w:val="0"/>
    </w:pPr>
    <w:rPr>
      <w:sz w:val="22"/>
      <w:szCs w:val="22"/>
      <w:lang w:eastAsia="en-US"/>
    </w:rPr>
  </w:style>
  <w:style w:type="table" w:customStyle="1" w:styleId="TableNormal">
    <w:name w:val="Table Normal"/>
    <w:uiPriority w:val="2"/>
    <w:semiHidden/>
    <w:qFormat/>
    <w:rsid w:val="00066B6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087">
      <w:bodyDiv w:val="1"/>
      <w:marLeft w:val="0"/>
      <w:marRight w:val="0"/>
      <w:marTop w:val="0"/>
      <w:marBottom w:val="0"/>
      <w:divBdr>
        <w:top w:val="none" w:sz="0" w:space="0" w:color="auto"/>
        <w:left w:val="none" w:sz="0" w:space="0" w:color="auto"/>
        <w:bottom w:val="none" w:sz="0" w:space="0" w:color="auto"/>
        <w:right w:val="none" w:sz="0" w:space="0" w:color="auto"/>
      </w:divBdr>
    </w:div>
    <w:div w:id="112016024">
      <w:bodyDiv w:val="1"/>
      <w:marLeft w:val="0"/>
      <w:marRight w:val="0"/>
      <w:marTop w:val="0"/>
      <w:marBottom w:val="0"/>
      <w:divBdr>
        <w:top w:val="none" w:sz="0" w:space="0" w:color="auto"/>
        <w:left w:val="none" w:sz="0" w:space="0" w:color="auto"/>
        <w:bottom w:val="none" w:sz="0" w:space="0" w:color="auto"/>
        <w:right w:val="none" w:sz="0" w:space="0" w:color="auto"/>
      </w:divBdr>
    </w:div>
    <w:div w:id="169679443">
      <w:bodyDiv w:val="1"/>
      <w:marLeft w:val="0"/>
      <w:marRight w:val="0"/>
      <w:marTop w:val="0"/>
      <w:marBottom w:val="0"/>
      <w:divBdr>
        <w:top w:val="none" w:sz="0" w:space="0" w:color="auto"/>
        <w:left w:val="none" w:sz="0" w:space="0" w:color="auto"/>
        <w:bottom w:val="none" w:sz="0" w:space="0" w:color="auto"/>
        <w:right w:val="none" w:sz="0" w:space="0" w:color="auto"/>
      </w:divBdr>
    </w:div>
    <w:div w:id="178128016">
      <w:bodyDiv w:val="1"/>
      <w:marLeft w:val="0"/>
      <w:marRight w:val="0"/>
      <w:marTop w:val="0"/>
      <w:marBottom w:val="0"/>
      <w:divBdr>
        <w:top w:val="none" w:sz="0" w:space="0" w:color="auto"/>
        <w:left w:val="none" w:sz="0" w:space="0" w:color="auto"/>
        <w:bottom w:val="none" w:sz="0" w:space="0" w:color="auto"/>
        <w:right w:val="none" w:sz="0" w:space="0" w:color="auto"/>
      </w:divBdr>
    </w:div>
    <w:div w:id="957953528">
      <w:bodyDiv w:val="1"/>
      <w:marLeft w:val="0"/>
      <w:marRight w:val="0"/>
      <w:marTop w:val="0"/>
      <w:marBottom w:val="0"/>
      <w:divBdr>
        <w:top w:val="none" w:sz="0" w:space="0" w:color="auto"/>
        <w:left w:val="none" w:sz="0" w:space="0" w:color="auto"/>
        <w:bottom w:val="none" w:sz="0" w:space="0" w:color="auto"/>
        <w:right w:val="none" w:sz="0" w:space="0" w:color="auto"/>
      </w:divBdr>
    </w:div>
    <w:div w:id="967704811">
      <w:bodyDiv w:val="1"/>
      <w:marLeft w:val="0"/>
      <w:marRight w:val="0"/>
      <w:marTop w:val="0"/>
      <w:marBottom w:val="0"/>
      <w:divBdr>
        <w:top w:val="none" w:sz="0" w:space="0" w:color="auto"/>
        <w:left w:val="none" w:sz="0" w:space="0" w:color="auto"/>
        <w:bottom w:val="none" w:sz="0" w:space="0" w:color="auto"/>
        <w:right w:val="none" w:sz="0" w:space="0" w:color="auto"/>
      </w:divBdr>
    </w:div>
    <w:div w:id="1299065371">
      <w:bodyDiv w:val="1"/>
      <w:marLeft w:val="0"/>
      <w:marRight w:val="0"/>
      <w:marTop w:val="0"/>
      <w:marBottom w:val="0"/>
      <w:divBdr>
        <w:top w:val="none" w:sz="0" w:space="0" w:color="auto"/>
        <w:left w:val="none" w:sz="0" w:space="0" w:color="auto"/>
        <w:bottom w:val="none" w:sz="0" w:space="0" w:color="auto"/>
        <w:right w:val="none" w:sz="0" w:space="0" w:color="auto"/>
      </w:divBdr>
    </w:div>
    <w:div w:id="1424716005">
      <w:bodyDiv w:val="1"/>
      <w:marLeft w:val="0"/>
      <w:marRight w:val="0"/>
      <w:marTop w:val="0"/>
      <w:marBottom w:val="0"/>
      <w:divBdr>
        <w:top w:val="none" w:sz="0" w:space="0" w:color="auto"/>
        <w:left w:val="none" w:sz="0" w:space="0" w:color="auto"/>
        <w:bottom w:val="none" w:sz="0" w:space="0" w:color="auto"/>
        <w:right w:val="none" w:sz="0" w:space="0" w:color="auto"/>
      </w:divBdr>
    </w:div>
    <w:div w:id="1792356888">
      <w:bodyDiv w:val="1"/>
      <w:marLeft w:val="0"/>
      <w:marRight w:val="0"/>
      <w:marTop w:val="0"/>
      <w:marBottom w:val="0"/>
      <w:divBdr>
        <w:top w:val="none" w:sz="0" w:space="0" w:color="auto"/>
        <w:left w:val="none" w:sz="0" w:space="0" w:color="auto"/>
        <w:bottom w:val="none" w:sz="0" w:space="0" w:color="auto"/>
        <w:right w:val="none" w:sz="0" w:space="0" w:color="auto"/>
      </w:divBdr>
    </w:div>
    <w:div w:id="1972202847">
      <w:bodyDiv w:val="1"/>
      <w:marLeft w:val="0"/>
      <w:marRight w:val="0"/>
      <w:marTop w:val="0"/>
      <w:marBottom w:val="0"/>
      <w:divBdr>
        <w:top w:val="none" w:sz="0" w:space="0" w:color="auto"/>
        <w:left w:val="none" w:sz="0" w:space="0" w:color="auto"/>
        <w:bottom w:val="none" w:sz="0" w:space="0" w:color="auto"/>
        <w:right w:val="none" w:sz="0" w:space="0" w:color="auto"/>
      </w:divBdr>
    </w:div>
    <w:div w:id="213374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AC60-EB2B-4CF0-BCD8-398EB092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29</Pages>
  <Words>11298</Words>
  <Characters>64404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cp:lastPrinted>2022-11-30T03:34:00Z</cp:lastPrinted>
  <dcterms:created xsi:type="dcterms:W3CDTF">2022-10-12T08:01:00Z</dcterms:created>
  <dcterms:modified xsi:type="dcterms:W3CDTF">2022-11-30T03:37:00Z</dcterms:modified>
</cp:coreProperties>
</file>