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997480" w:rsidP="00520CCE">
      <w:pPr>
        <w:spacing w:line="273" w:lineRule="auto"/>
        <w:rPr>
          <w:rFonts w:ascii="Bookman Old Style" w:hAnsi="Bookman Old Style"/>
          <w:b/>
          <w:bCs/>
        </w:rPr>
      </w:pPr>
      <w:bookmarkStart w:id="0" w:name="_Hlk32316485"/>
      <w:r w:rsidRPr="00997480">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2.4pt;margin-top:22.9pt;width:91.9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style="mso-next-textbox:#Поле 18">
              <w:txbxContent>
                <w:p w:rsidR="004447AD" w:rsidRPr="00E9433C" w:rsidRDefault="004447AD"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19</w:t>
                  </w:r>
                </w:p>
              </w:txbxContent>
            </v:textbox>
            <w10:wrap type="through"/>
          </v:shape>
        </w:pict>
      </w:r>
      <w:r w:rsidRPr="00997480">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style="mso-next-textbox:#WordArt 7">
              <w:txbxContent>
                <w:p w:rsidR="004447AD" w:rsidRDefault="004447AD"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997480" w:rsidP="00520CCE">
      <w:pPr>
        <w:rPr>
          <w:rFonts w:ascii="Bookman Old Style" w:hAnsi="Bookman Old Style"/>
        </w:rPr>
      </w:pPr>
      <w:r w:rsidRPr="00997480">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style="mso-next-textbox:#Поле 2">
              <w:txbxContent>
                <w:p w:rsidR="004447AD" w:rsidRDefault="004447AD"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997480" w:rsidP="00520CCE">
      <w:pPr>
        <w:spacing w:line="273" w:lineRule="auto"/>
        <w:rPr>
          <w:rFonts w:ascii="Bookman Old Style" w:hAnsi="Bookman Old Style"/>
          <w:b/>
          <w:bCs/>
        </w:rPr>
      </w:pPr>
      <w:r w:rsidRPr="00997480">
        <w:rPr>
          <w:rFonts w:ascii="Bookman Old Style" w:hAnsi="Bookman Old Style"/>
          <w:noProof/>
          <w:lang w:eastAsia="ru-RU"/>
        </w:rPr>
        <w:pict>
          <v:shape id="Поле 25" o:spid="_x0000_s1029" type="#_x0000_t202" style="position:absolute;margin-left:263.6pt;margin-top:15.15pt;width:177.55pt;height:56.05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 inset="0,0,0,0">
              <w:txbxContent>
                <w:p w:rsidR="004447AD" w:rsidRPr="009F1BFD" w:rsidRDefault="004447AD" w:rsidP="009F1BFD">
                  <w:pPr>
                    <w:pStyle w:val="a6"/>
                    <w:rPr>
                      <w:color w:val="auto"/>
                      <w:sz w:val="40"/>
                    </w:rPr>
                  </w:pPr>
                  <w:r>
                    <w:rPr>
                      <w:color w:val="auto"/>
                      <w:sz w:val="40"/>
                    </w:rPr>
                    <w:t>28  ноября 2022</w:t>
                  </w:r>
                </w:p>
              </w:txbxContent>
            </v:textbox>
            <w10:wrap type="tight"/>
          </v:shape>
        </w:pict>
      </w:r>
      <w:r w:rsidR="00520CCE" w:rsidRPr="0007419A">
        <w:rPr>
          <w:rFonts w:ascii="Bookman Old Style" w:hAnsi="Bookman Old Style"/>
          <w:b/>
          <w:bCs/>
        </w:rPr>
        <w:t>основана 17 декабря  2015 года</w:t>
      </w:r>
    </w:p>
    <w:p w:rsidR="00E33D6A" w:rsidRDefault="00997480" w:rsidP="004447AD">
      <w:pPr>
        <w:pStyle w:val="ConsPlusNormal"/>
        <w:jc w:val="center"/>
        <w:rPr>
          <w:rFonts w:ascii="Bookman Old Style" w:hAnsi="Bookman Old Style"/>
          <w:b/>
          <w:szCs w:val="22"/>
        </w:rPr>
      </w:pPr>
      <w:r w:rsidRPr="00997480">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4447AD" w:rsidRPr="004447AD" w:rsidRDefault="004447AD" w:rsidP="004447AD">
      <w:pPr>
        <w:pStyle w:val="ConsPlusNormal"/>
        <w:jc w:val="center"/>
        <w:rPr>
          <w:rFonts w:ascii="Bookman Old Style" w:hAnsi="Bookman Old Style"/>
          <w:b/>
          <w:szCs w:val="22"/>
        </w:rPr>
      </w:pPr>
    </w:p>
    <w:p w:rsidR="004447AD" w:rsidRPr="00050B1C" w:rsidRDefault="004447AD" w:rsidP="004447AD">
      <w:pPr>
        <w:pStyle w:val="ConsPlusNormal"/>
        <w:rPr>
          <w:rFonts w:ascii="Bookman Old Style" w:hAnsi="Bookman Old Style" w:cs="Times New Roman"/>
          <w:szCs w:val="22"/>
        </w:rPr>
      </w:pPr>
    </w:p>
    <w:p w:rsidR="004447AD" w:rsidRPr="00050B1C" w:rsidRDefault="004447AD" w:rsidP="004447AD">
      <w:pPr>
        <w:pStyle w:val="ConsPlusTitle"/>
        <w:jc w:val="center"/>
        <w:rPr>
          <w:rFonts w:ascii="Bookman Old Style" w:hAnsi="Bookman Old Style" w:cs="Arial"/>
          <w:szCs w:val="22"/>
        </w:rPr>
      </w:pPr>
      <w:r w:rsidRPr="00050B1C">
        <w:rPr>
          <w:rFonts w:ascii="Bookman Old Style" w:hAnsi="Bookman Old Style" w:cs="Arial"/>
          <w:szCs w:val="22"/>
        </w:rPr>
        <w:t>АДМИНИСТРАЦИЯ ЭЛИТОВСКОГО СЕЛЬСОВЕТА</w:t>
      </w:r>
    </w:p>
    <w:p w:rsidR="004447AD" w:rsidRPr="00050B1C" w:rsidRDefault="004447AD" w:rsidP="004447AD">
      <w:pPr>
        <w:pStyle w:val="ConsPlusTitle"/>
        <w:jc w:val="center"/>
        <w:rPr>
          <w:rFonts w:ascii="Bookman Old Style" w:hAnsi="Bookman Old Style" w:cs="Arial"/>
          <w:szCs w:val="22"/>
        </w:rPr>
      </w:pPr>
      <w:r w:rsidRPr="00050B1C">
        <w:rPr>
          <w:rFonts w:ascii="Bookman Old Style" w:hAnsi="Bookman Old Style" w:cs="Arial"/>
          <w:szCs w:val="22"/>
        </w:rPr>
        <w:t>ЕМЕЛЬЯНОВСКОГО РАЙОНА</w:t>
      </w:r>
    </w:p>
    <w:p w:rsidR="004447AD" w:rsidRPr="00050B1C" w:rsidRDefault="004447AD" w:rsidP="004447AD">
      <w:pPr>
        <w:pStyle w:val="ConsPlusTitle"/>
        <w:jc w:val="center"/>
        <w:rPr>
          <w:rFonts w:ascii="Bookman Old Style" w:hAnsi="Bookman Old Style" w:cs="Arial"/>
          <w:szCs w:val="22"/>
        </w:rPr>
      </w:pPr>
      <w:r w:rsidRPr="00050B1C">
        <w:rPr>
          <w:rFonts w:ascii="Bookman Old Style" w:hAnsi="Bookman Old Style" w:cs="Arial"/>
          <w:szCs w:val="22"/>
        </w:rPr>
        <w:t>КРАСНОЯРСКОГО КРАЯ</w:t>
      </w:r>
    </w:p>
    <w:p w:rsidR="004447AD" w:rsidRPr="00050B1C" w:rsidRDefault="004447AD" w:rsidP="004447AD">
      <w:pPr>
        <w:pStyle w:val="ConsPlusTitle"/>
        <w:jc w:val="center"/>
        <w:rPr>
          <w:rFonts w:ascii="Bookman Old Style" w:hAnsi="Bookman Old Style" w:cs="Arial"/>
          <w:szCs w:val="22"/>
        </w:rPr>
      </w:pPr>
    </w:p>
    <w:p w:rsidR="004447AD" w:rsidRPr="00050B1C" w:rsidRDefault="004447AD" w:rsidP="004447AD">
      <w:pPr>
        <w:pStyle w:val="ConsPlusTitle"/>
        <w:jc w:val="center"/>
        <w:rPr>
          <w:rFonts w:ascii="Bookman Old Style" w:hAnsi="Bookman Old Style" w:cs="Arial"/>
          <w:szCs w:val="22"/>
        </w:rPr>
      </w:pPr>
      <w:r w:rsidRPr="00050B1C">
        <w:rPr>
          <w:rFonts w:ascii="Bookman Old Style" w:hAnsi="Bookman Old Style" w:cs="Arial"/>
          <w:szCs w:val="22"/>
        </w:rPr>
        <w:t>ПОСТАНОВЛЕНИЕ</w:t>
      </w:r>
    </w:p>
    <w:p w:rsidR="004447AD" w:rsidRPr="00050B1C" w:rsidRDefault="004447AD" w:rsidP="004447AD">
      <w:pPr>
        <w:pStyle w:val="ConsPlusTitle"/>
        <w:jc w:val="center"/>
        <w:rPr>
          <w:rFonts w:ascii="Bookman Old Style" w:hAnsi="Bookman Old Style" w:cs="Arial"/>
          <w:szCs w:val="22"/>
        </w:rPr>
      </w:pPr>
    </w:p>
    <w:p w:rsidR="004447AD" w:rsidRPr="00050B1C" w:rsidRDefault="004447AD" w:rsidP="004447AD">
      <w:pPr>
        <w:pStyle w:val="ConsPlusTitle"/>
        <w:jc w:val="center"/>
        <w:rPr>
          <w:rFonts w:ascii="Bookman Old Style" w:hAnsi="Bookman Old Style" w:cs="Arial"/>
          <w:szCs w:val="22"/>
        </w:rPr>
      </w:pPr>
    </w:p>
    <w:p w:rsidR="004447AD" w:rsidRPr="00050B1C" w:rsidRDefault="004447AD" w:rsidP="004447AD">
      <w:pPr>
        <w:pStyle w:val="ConsPlusTitle"/>
        <w:rPr>
          <w:rFonts w:ascii="Bookman Old Style" w:hAnsi="Bookman Old Style" w:cs="Arial"/>
          <w:szCs w:val="22"/>
          <w:u w:val="single"/>
        </w:rPr>
      </w:pPr>
      <w:r w:rsidRPr="00050B1C">
        <w:rPr>
          <w:rFonts w:ascii="Bookman Old Style" w:hAnsi="Bookman Old Style" w:cs="Arial"/>
          <w:szCs w:val="22"/>
        </w:rPr>
        <w:t xml:space="preserve">23 ноября 2022 г. </w:t>
      </w:r>
      <w:r w:rsidRPr="00050B1C">
        <w:rPr>
          <w:rFonts w:ascii="Bookman Old Style" w:hAnsi="Bookman Old Style" w:cs="Arial"/>
          <w:szCs w:val="22"/>
        </w:rPr>
        <w:tab/>
      </w:r>
      <w:r w:rsidRPr="00050B1C">
        <w:rPr>
          <w:rFonts w:ascii="Bookman Old Style" w:hAnsi="Bookman Old Style" w:cs="Arial"/>
          <w:szCs w:val="22"/>
        </w:rPr>
        <w:tab/>
        <w:t>п. Элита</w:t>
      </w:r>
      <w:r w:rsidRPr="00050B1C">
        <w:rPr>
          <w:rFonts w:ascii="Bookman Old Style" w:hAnsi="Bookman Old Style" w:cs="Arial"/>
          <w:szCs w:val="22"/>
        </w:rPr>
        <w:tab/>
      </w:r>
      <w:r w:rsidRPr="00050B1C">
        <w:rPr>
          <w:rFonts w:ascii="Bookman Old Style" w:hAnsi="Bookman Old Style" w:cs="Arial"/>
          <w:szCs w:val="22"/>
        </w:rPr>
        <w:tab/>
      </w:r>
      <w:r w:rsidRPr="00050B1C">
        <w:rPr>
          <w:rFonts w:ascii="Bookman Old Style" w:hAnsi="Bookman Old Style" w:cs="Arial"/>
          <w:szCs w:val="22"/>
        </w:rPr>
        <w:tab/>
        <w:t>N 453</w:t>
      </w:r>
    </w:p>
    <w:p w:rsidR="004447AD" w:rsidRPr="00050B1C" w:rsidRDefault="004447AD" w:rsidP="004447AD">
      <w:pPr>
        <w:pStyle w:val="ConsPlusTitle"/>
        <w:rPr>
          <w:rFonts w:ascii="Bookman Old Style" w:hAnsi="Bookman Old Style" w:cs="Arial"/>
          <w:szCs w:val="22"/>
        </w:rPr>
      </w:pPr>
    </w:p>
    <w:p w:rsidR="004447AD" w:rsidRPr="00050B1C" w:rsidRDefault="004447AD" w:rsidP="004447AD">
      <w:pPr>
        <w:pStyle w:val="ConsPlusTitle"/>
        <w:jc w:val="center"/>
        <w:rPr>
          <w:rFonts w:ascii="Bookman Old Style" w:hAnsi="Bookman Old Style" w:cs="Arial"/>
          <w:szCs w:val="22"/>
        </w:rPr>
      </w:pPr>
    </w:p>
    <w:p w:rsidR="004447AD" w:rsidRPr="00050B1C" w:rsidRDefault="004447AD" w:rsidP="004447AD">
      <w:pPr>
        <w:pStyle w:val="ConsPlusTitle"/>
        <w:jc w:val="center"/>
        <w:rPr>
          <w:rFonts w:ascii="Bookman Old Style" w:hAnsi="Bookman Old Style" w:cs="Arial"/>
          <w:szCs w:val="22"/>
        </w:rPr>
      </w:pPr>
    </w:p>
    <w:p w:rsidR="004447AD" w:rsidRPr="004447AD" w:rsidRDefault="004447AD" w:rsidP="004447AD">
      <w:pPr>
        <w:pStyle w:val="a7"/>
        <w:rPr>
          <w:rFonts w:ascii="Bookman Old Style" w:hAnsi="Bookman Old Style"/>
          <w:lang w:eastAsia="ru-RU"/>
        </w:rPr>
      </w:pPr>
      <w:r w:rsidRPr="004447AD">
        <w:rPr>
          <w:rFonts w:ascii="Bookman Old Style" w:hAnsi="Bookman Old Style"/>
          <w:lang w:eastAsia="ru-RU"/>
        </w:rPr>
        <w:t>Об утверждении административного</w:t>
      </w:r>
    </w:p>
    <w:p w:rsidR="004447AD" w:rsidRPr="004447AD" w:rsidRDefault="004447AD" w:rsidP="004447AD">
      <w:pPr>
        <w:pStyle w:val="a7"/>
        <w:rPr>
          <w:rFonts w:ascii="Bookman Old Style" w:hAnsi="Bookman Old Style"/>
          <w:lang w:eastAsia="ru-RU"/>
        </w:rPr>
      </w:pPr>
      <w:r w:rsidRPr="004447AD">
        <w:rPr>
          <w:rFonts w:ascii="Bookman Old Style" w:hAnsi="Bookman Old Style"/>
          <w:lang w:eastAsia="ru-RU"/>
        </w:rPr>
        <w:t>регламента предоставления муниципальной</w:t>
      </w:r>
    </w:p>
    <w:p w:rsidR="004447AD" w:rsidRPr="004447AD" w:rsidRDefault="004447AD" w:rsidP="004447AD">
      <w:pPr>
        <w:pStyle w:val="a7"/>
        <w:rPr>
          <w:rFonts w:ascii="Bookman Old Style" w:hAnsi="Bookman Old Style"/>
          <w:lang w:eastAsia="ru-RU"/>
        </w:rPr>
      </w:pPr>
      <w:r w:rsidRPr="004447AD">
        <w:rPr>
          <w:rFonts w:ascii="Bookman Old Style" w:hAnsi="Bookman Old Style"/>
          <w:lang w:eastAsia="ru-RU"/>
        </w:rPr>
        <w:t>услуги «Предоставление разрешения на отклонение от</w:t>
      </w:r>
    </w:p>
    <w:p w:rsidR="004447AD" w:rsidRPr="004447AD" w:rsidRDefault="004447AD" w:rsidP="004447AD">
      <w:pPr>
        <w:pStyle w:val="a7"/>
        <w:rPr>
          <w:rFonts w:ascii="Bookman Old Style" w:hAnsi="Bookman Old Style"/>
          <w:lang w:eastAsia="ru-RU"/>
        </w:rPr>
      </w:pPr>
      <w:r w:rsidRPr="004447AD">
        <w:rPr>
          <w:rFonts w:ascii="Bookman Old Style" w:hAnsi="Bookman Old Style"/>
          <w:lang w:eastAsia="ru-RU"/>
        </w:rPr>
        <w:t>предельных параметров разрешенного строительства,</w:t>
      </w:r>
    </w:p>
    <w:p w:rsidR="004447AD" w:rsidRPr="004447AD" w:rsidRDefault="004447AD" w:rsidP="004447AD">
      <w:pPr>
        <w:pStyle w:val="a7"/>
        <w:rPr>
          <w:rFonts w:ascii="Bookman Old Style" w:hAnsi="Bookman Old Style"/>
          <w:lang w:eastAsia="ru-RU"/>
        </w:rPr>
      </w:pPr>
      <w:r w:rsidRPr="004447AD">
        <w:rPr>
          <w:rFonts w:ascii="Bookman Old Style" w:hAnsi="Bookman Old Style"/>
          <w:lang w:eastAsia="ru-RU"/>
        </w:rPr>
        <w:t>реконструкции объекта капитального строительства»</w:t>
      </w:r>
    </w:p>
    <w:p w:rsidR="004447AD" w:rsidRPr="00050B1C" w:rsidRDefault="004447AD" w:rsidP="004447AD">
      <w:pPr>
        <w:pStyle w:val="ConsPlusNormal"/>
        <w:ind w:firstLine="709"/>
        <w:jc w:val="both"/>
        <w:rPr>
          <w:rFonts w:ascii="Bookman Old Style" w:hAnsi="Bookman Old Style" w:cs="Arial"/>
          <w:szCs w:val="22"/>
        </w:rPr>
      </w:pPr>
    </w:p>
    <w:p w:rsidR="004447AD" w:rsidRPr="00050B1C" w:rsidRDefault="004447AD" w:rsidP="004447AD">
      <w:pPr>
        <w:autoSpaceDE w:val="0"/>
        <w:autoSpaceDN w:val="0"/>
        <w:adjustRightInd w:val="0"/>
        <w:ind w:firstLine="709"/>
        <w:jc w:val="both"/>
        <w:outlineLvl w:val="0"/>
        <w:rPr>
          <w:rFonts w:ascii="Bookman Old Style" w:hAnsi="Bookman Old Style" w:cs="Arial"/>
          <w:lang w:eastAsia="ru-RU"/>
        </w:rPr>
      </w:pPr>
      <w:r w:rsidRPr="00050B1C">
        <w:rPr>
          <w:rFonts w:ascii="Bookman Old Style" w:hAnsi="Bookman Old Style" w:cs="Arial"/>
          <w:bCs/>
          <w:lang w:eastAsia="ru-RU"/>
        </w:rPr>
        <w:t xml:space="preserve">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Pr="00050B1C">
        <w:rPr>
          <w:rFonts w:ascii="Bookman Old Style" w:hAnsi="Bookman Old Style" w:cs="Arial"/>
          <w:lang w:eastAsia="ru-RU"/>
        </w:rPr>
        <w:t xml:space="preserve">постановляю: </w:t>
      </w:r>
    </w:p>
    <w:p w:rsidR="004447AD" w:rsidRPr="00050B1C" w:rsidRDefault="004447AD" w:rsidP="004447AD">
      <w:pPr>
        <w:autoSpaceDE w:val="0"/>
        <w:autoSpaceDN w:val="0"/>
        <w:adjustRightInd w:val="0"/>
        <w:ind w:firstLine="709"/>
        <w:jc w:val="both"/>
        <w:rPr>
          <w:rFonts w:ascii="Bookman Old Style" w:hAnsi="Bookman Old Style" w:cs="Arial"/>
        </w:rPr>
      </w:pPr>
      <w:r w:rsidRPr="00050B1C">
        <w:rPr>
          <w:rFonts w:ascii="Bookman Old Style" w:hAnsi="Bookman Old Style" w:cs="Arial"/>
        </w:rPr>
        <w:t>1. Утвердить административный регламент предоставления муниципальной услуги «</w:t>
      </w:r>
      <w:r w:rsidRPr="00050B1C">
        <w:rPr>
          <w:rFonts w:ascii="Bookman Old Style" w:hAnsi="Bookman Old Style" w:cs="Arial"/>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050B1C">
        <w:rPr>
          <w:rFonts w:ascii="Bookman Old Style" w:hAnsi="Bookman Old Style" w:cs="Arial"/>
        </w:rPr>
        <w:t>», согласно приложению.</w:t>
      </w:r>
    </w:p>
    <w:p w:rsidR="004447AD" w:rsidRPr="00050B1C" w:rsidRDefault="004447AD" w:rsidP="004447AD">
      <w:pPr>
        <w:autoSpaceDE w:val="0"/>
        <w:autoSpaceDN w:val="0"/>
        <w:adjustRightInd w:val="0"/>
        <w:ind w:firstLine="709"/>
        <w:jc w:val="both"/>
        <w:rPr>
          <w:rFonts w:ascii="Bookman Old Style" w:hAnsi="Bookman Old Style" w:cs="Arial"/>
          <w:lang w:eastAsia="ru-RU"/>
        </w:rPr>
      </w:pPr>
      <w:r w:rsidRPr="00050B1C">
        <w:rPr>
          <w:rFonts w:ascii="Bookman Old Style" w:hAnsi="Bookman Old Style" w:cs="Arial"/>
        </w:rPr>
        <w:t>2. Постановление администрации Элитовского сельсовета от 06.08.2018        № 219</w:t>
      </w:r>
      <w:r w:rsidRPr="00050B1C">
        <w:rPr>
          <w:rFonts w:ascii="Bookman Old Style" w:hAnsi="Bookman Old Style" w:cs="Arial"/>
          <w:lang w:eastAsia="ru-RU"/>
        </w:rPr>
        <w:t xml:space="preserve">Об утверждении административного регламента предоставления администрацией Элитовского сельсовета  муниципальной услуги </w:t>
      </w:r>
      <w:r w:rsidRPr="00050B1C">
        <w:rPr>
          <w:rFonts w:ascii="Bookman Old Style" w:hAnsi="Bookman Old Style" w:cs="Arial"/>
          <w:bCs/>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50B1C">
        <w:rPr>
          <w:rFonts w:ascii="Bookman Old Style" w:hAnsi="Bookman Old Style" w:cs="Arial"/>
        </w:rPr>
        <w:t>признать утратившим силу.</w:t>
      </w:r>
    </w:p>
    <w:p w:rsidR="004447AD" w:rsidRPr="00050B1C" w:rsidRDefault="004447AD" w:rsidP="004447AD">
      <w:pPr>
        <w:pStyle w:val="ConsPlusNormal"/>
        <w:ind w:firstLine="709"/>
        <w:jc w:val="both"/>
        <w:rPr>
          <w:rFonts w:ascii="Bookman Old Style" w:hAnsi="Bookman Old Style" w:cs="Arial"/>
          <w:szCs w:val="22"/>
        </w:rPr>
      </w:pPr>
      <w:r w:rsidRPr="00050B1C">
        <w:rPr>
          <w:rFonts w:ascii="Bookman Old Style" w:hAnsi="Bookman Old Style" w:cs="Arial"/>
          <w:szCs w:val="22"/>
        </w:rPr>
        <w:t>3.  Контроль за исполнением настоящего постановления оставляю за собой.</w:t>
      </w:r>
    </w:p>
    <w:p w:rsidR="004447AD" w:rsidRPr="00050B1C" w:rsidRDefault="004447AD" w:rsidP="004447AD">
      <w:pPr>
        <w:pStyle w:val="ConsPlusNormal"/>
        <w:ind w:firstLine="709"/>
        <w:jc w:val="both"/>
        <w:rPr>
          <w:rFonts w:ascii="Bookman Old Style" w:hAnsi="Bookman Old Style" w:cs="Arial"/>
          <w:szCs w:val="22"/>
        </w:rPr>
      </w:pPr>
      <w:r w:rsidRPr="00050B1C">
        <w:rPr>
          <w:rFonts w:ascii="Bookman Old Style" w:hAnsi="Bookman Old Style" w:cs="Arial"/>
          <w:szCs w:val="22"/>
        </w:rPr>
        <w:t>4. Постановление вступает в силу в день, следующий за днём его официального опубликования в газете «Элитовский вестник».</w:t>
      </w:r>
    </w:p>
    <w:p w:rsidR="004447AD" w:rsidRPr="00050B1C" w:rsidRDefault="004447AD" w:rsidP="004447AD">
      <w:pPr>
        <w:pStyle w:val="ConsPlusNormal"/>
        <w:ind w:firstLine="709"/>
        <w:jc w:val="both"/>
        <w:rPr>
          <w:rFonts w:ascii="Bookman Old Style" w:hAnsi="Bookman Old Style" w:cs="Arial"/>
          <w:szCs w:val="22"/>
        </w:rPr>
      </w:pPr>
    </w:p>
    <w:p w:rsidR="004447AD" w:rsidRPr="00050B1C" w:rsidRDefault="004447AD" w:rsidP="004447AD">
      <w:pPr>
        <w:pStyle w:val="ConsPlusNormal"/>
        <w:ind w:firstLine="709"/>
        <w:jc w:val="both"/>
        <w:rPr>
          <w:rFonts w:ascii="Bookman Old Style" w:hAnsi="Bookman Old Style" w:cs="Arial"/>
          <w:szCs w:val="22"/>
        </w:rPr>
      </w:pPr>
    </w:p>
    <w:p w:rsidR="004447AD" w:rsidRPr="00050B1C" w:rsidRDefault="004447AD" w:rsidP="004447AD">
      <w:pPr>
        <w:pStyle w:val="ConsPlusNormal"/>
        <w:ind w:firstLine="709"/>
        <w:jc w:val="both"/>
        <w:rPr>
          <w:rFonts w:ascii="Bookman Old Style" w:hAnsi="Bookman Old Style" w:cs="Arial"/>
          <w:szCs w:val="22"/>
        </w:rPr>
      </w:pPr>
      <w:r w:rsidRPr="00050B1C">
        <w:rPr>
          <w:rFonts w:ascii="Bookman Old Style" w:hAnsi="Bookman Old Style" w:cs="Arial"/>
          <w:szCs w:val="22"/>
        </w:rPr>
        <w:t xml:space="preserve">Глава сельсовета                                              </w:t>
      </w:r>
      <w:r>
        <w:rPr>
          <w:rFonts w:ascii="Bookman Old Style" w:hAnsi="Bookman Old Style" w:cs="Arial"/>
          <w:szCs w:val="22"/>
        </w:rPr>
        <w:t xml:space="preserve">                          </w:t>
      </w:r>
      <w:r w:rsidRPr="00050B1C">
        <w:rPr>
          <w:rFonts w:ascii="Bookman Old Style" w:hAnsi="Bookman Old Style" w:cs="Arial"/>
          <w:szCs w:val="22"/>
        </w:rPr>
        <w:t xml:space="preserve"> В.В. Звягин</w:t>
      </w:r>
    </w:p>
    <w:p w:rsidR="004447AD" w:rsidRPr="00050B1C" w:rsidRDefault="004447AD" w:rsidP="004447AD">
      <w:pPr>
        <w:pStyle w:val="ConsPlusNormal"/>
        <w:rPr>
          <w:rFonts w:ascii="Bookman Old Style" w:hAnsi="Bookman Old Style" w:cs="Arial"/>
          <w:szCs w:val="22"/>
        </w:rPr>
      </w:pPr>
    </w:p>
    <w:p w:rsidR="004447AD" w:rsidRPr="00050B1C" w:rsidRDefault="004447AD" w:rsidP="004447AD">
      <w:pPr>
        <w:pStyle w:val="ConsPlusNormal"/>
        <w:ind w:firstLine="709"/>
        <w:jc w:val="right"/>
        <w:rPr>
          <w:rFonts w:ascii="Bookman Old Style" w:hAnsi="Bookman Old Style" w:cs="Arial"/>
          <w:szCs w:val="22"/>
        </w:rPr>
      </w:pPr>
      <w:r w:rsidRPr="00050B1C">
        <w:rPr>
          <w:rFonts w:ascii="Bookman Old Style" w:hAnsi="Bookman Old Style" w:cs="Arial"/>
          <w:szCs w:val="22"/>
        </w:rPr>
        <w:t>Приложение N 1</w:t>
      </w:r>
    </w:p>
    <w:p w:rsidR="004447AD" w:rsidRPr="00050B1C" w:rsidRDefault="004447AD" w:rsidP="004447AD">
      <w:pPr>
        <w:pStyle w:val="ConsPlusNormal"/>
        <w:ind w:firstLine="709"/>
        <w:jc w:val="right"/>
        <w:rPr>
          <w:rFonts w:ascii="Bookman Old Style" w:hAnsi="Bookman Old Style" w:cs="Arial"/>
          <w:szCs w:val="22"/>
        </w:rPr>
      </w:pPr>
      <w:r w:rsidRPr="00050B1C">
        <w:rPr>
          <w:rFonts w:ascii="Bookman Old Style" w:hAnsi="Bookman Old Style" w:cs="Arial"/>
          <w:szCs w:val="22"/>
        </w:rPr>
        <w:t>к Постановлению</w:t>
      </w:r>
    </w:p>
    <w:p w:rsidR="004447AD" w:rsidRPr="00050B1C" w:rsidRDefault="004447AD" w:rsidP="004447AD">
      <w:pPr>
        <w:pStyle w:val="ConsPlusNormal"/>
        <w:ind w:firstLine="709"/>
        <w:jc w:val="right"/>
        <w:rPr>
          <w:rFonts w:ascii="Bookman Old Style" w:hAnsi="Bookman Old Style" w:cs="Arial"/>
          <w:szCs w:val="22"/>
        </w:rPr>
      </w:pPr>
      <w:r w:rsidRPr="00050B1C">
        <w:rPr>
          <w:rFonts w:ascii="Bookman Old Style" w:hAnsi="Bookman Old Style" w:cs="Arial"/>
          <w:szCs w:val="22"/>
        </w:rPr>
        <w:t>администрации Элитовского сельсовета</w:t>
      </w:r>
    </w:p>
    <w:p w:rsidR="004447AD" w:rsidRPr="00050B1C" w:rsidRDefault="004447AD" w:rsidP="004447AD">
      <w:pPr>
        <w:pStyle w:val="ConsPlusNormal"/>
        <w:ind w:firstLine="709"/>
        <w:jc w:val="right"/>
        <w:rPr>
          <w:rFonts w:ascii="Bookman Old Style" w:hAnsi="Bookman Old Style" w:cs="Arial"/>
          <w:szCs w:val="22"/>
        </w:rPr>
      </w:pPr>
      <w:r w:rsidRPr="00050B1C">
        <w:rPr>
          <w:rFonts w:ascii="Bookman Old Style" w:hAnsi="Bookman Old Style" w:cs="Arial"/>
          <w:szCs w:val="22"/>
        </w:rPr>
        <w:t>от 23 ноября  2022 г. N453</w:t>
      </w:r>
    </w:p>
    <w:p w:rsidR="004447AD" w:rsidRPr="00050B1C" w:rsidRDefault="004447AD" w:rsidP="004447AD">
      <w:pPr>
        <w:pStyle w:val="ConsPlusNormal"/>
        <w:ind w:firstLine="709"/>
        <w:jc w:val="both"/>
        <w:rPr>
          <w:rFonts w:ascii="Bookman Old Style" w:hAnsi="Bookman Old Style" w:cs="Arial"/>
          <w:szCs w:val="22"/>
        </w:rPr>
      </w:pPr>
    </w:p>
    <w:p w:rsidR="004447AD" w:rsidRPr="00050B1C" w:rsidRDefault="004447AD" w:rsidP="004447AD">
      <w:pPr>
        <w:pStyle w:val="ConsPlusNormal"/>
        <w:ind w:firstLine="709"/>
        <w:jc w:val="both"/>
        <w:rPr>
          <w:rFonts w:ascii="Bookman Old Style" w:hAnsi="Bookman Old Style" w:cs="Arial"/>
          <w:szCs w:val="22"/>
        </w:rPr>
      </w:pPr>
    </w:p>
    <w:p w:rsidR="004447AD" w:rsidRPr="00050B1C" w:rsidRDefault="004447AD" w:rsidP="004447AD">
      <w:pPr>
        <w:pStyle w:val="ConsPlusNormal"/>
        <w:ind w:firstLine="709"/>
        <w:jc w:val="both"/>
        <w:rPr>
          <w:rFonts w:ascii="Bookman Old Style" w:hAnsi="Bookman Old Style" w:cs="Arial"/>
          <w:szCs w:val="22"/>
        </w:rPr>
      </w:pPr>
    </w:p>
    <w:p w:rsidR="004447AD" w:rsidRPr="00050B1C" w:rsidRDefault="004447AD" w:rsidP="004447AD">
      <w:pPr>
        <w:widowControl w:val="0"/>
        <w:tabs>
          <w:tab w:val="left" w:pos="567"/>
        </w:tabs>
        <w:ind w:firstLine="709"/>
        <w:contextualSpacing/>
        <w:jc w:val="center"/>
        <w:rPr>
          <w:rFonts w:ascii="Bookman Old Style" w:hAnsi="Bookman Old Style" w:cs="Arial"/>
          <w:b/>
          <w:lang w:eastAsia="ru-RU"/>
        </w:rPr>
      </w:pPr>
      <w:r w:rsidRPr="00050B1C">
        <w:rPr>
          <w:rFonts w:ascii="Bookman Old Style" w:hAnsi="Bookman Old Style" w:cs="Arial"/>
          <w:b/>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47AD" w:rsidRPr="00050B1C" w:rsidRDefault="004447AD" w:rsidP="004447AD">
      <w:pPr>
        <w:widowControl w:val="0"/>
        <w:tabs>
          <w:tab w:val="left" w:pos="567"/>
        </w:tabs>
        <w:ind w:firstLine="709"/>
        <w:contextualSpacing/>
        <w:jc w:val="center"/>
        <w:rPr>
          <w:rFonts w:ascii="Bookman Old Style" w:hAnsi="Bookman Old Style" w:cs="Arial"/>
          <w:b/>
          <w:lang w:eastAsia="ru-RU"/>
        </w:rPr>
      </w:pPr>
    </w:p>
    <w:p w:rsidR="004447AD" w:rsidRPr="00050B1C" w:rsidRDefault="004447AD" w:rsidP="002B0149">
      <w:pPr>
        <w:keepNext/>
        <w:keepLines/>
        <w:widowControl w:val="0"/>
        <w:numPr>
          <w:ilvl w:val="0"/>
          <w:numId w:val="10"/>
        </w:numPr>
        <w:tabs>
          <w:tab w:val="left" w:pos="382"/>
        </w:tabs>
        <w:spacing w:after="0" w:line="240" w:lineRule="auto"/>
        <w:ind w:firstLine="709"/>
        <w:jc w:val="center"/>
        <w:outlineLvl w:val="2"/>
        <w:rPr>
          <w:rFonts w:ascii="Bookman Old Style" w:hAnsi="Bookman Old Style" w:cs="Arial"/>
          <w:b/>
          <w:bCs/>
        </w:rPr>
      </w:pPr>
      <w:bookmarkStart w:id="1" w:name="bookmark276"/>
      <w:bookmarkStart w:id="2" w:name="bookmark277"/>
      <w:bookmarkStart w:id="3" w:name="bookmark279"/>
      <w:r w:rsidRPr="00050B1C">
        <w:rPr>
          <w:rFonts w:ascii="Bookman Old Style" w:hAnsi="Bookman Old Style" w:cs="Arial"/>
          <w:b/>
          <w:bCs/>
        </w:rPr>
        <w:t>Общие положения</w:t>
      </w:r>
      <w:bookmarkEnd w:id="1"/>
      <w:bookmarkEnd w:id="2"/>
      <w:bookmarkEnd w:id="3"/>
    </w:p>
    <w:p w:rsidR="004447AD" w:rsidRPr="00050B1C" w:rsidRDefault="004447AD" w:rsidP="004447AD">
      <w:pPr>
        <w:keepNext/>
        <w:keepLines/>
        <w:widowControl w:val="0"/>
        <w:tabs>
          <w:tab w:val="left" w:pos="382"/>
        </w:tabs>
        <w:ind w:firstLine="709"/>
        <w:outlineLvl w:val="2"/>
        <w:rPr>
          <w:rFonts w:ascii="Bookman Old Style" w:hAnsi="Bookman Old Style" w:cs="Arial"/>
          <w:b/>
          <w:bCs/>
        </w:rPr>
      </w:pPr>
    </w:p>
    <w:p w:rsidR="004447AD" w:rsidRPr="00050B1C" w:rsidRDefault="004447AD" w:rsidP="002B0149">
      <w:pPr>
        <w:widowControl w:val="0"/>
        <w:numPr>
          <w:ilvl w:val="1"/>
          <w:numId w:val="10"/>
        </w:numPr>
        <w:tabs>
          <w:tab w:val="left" w:pos="1546"/>
        </w:tabs>
        <w:spacing w:after="0" w:line="240" w:lineRule="auto"/>
        <w:ind w:firstLine="709"/>
        <w:jc w:val="both"/>
        <w:rPr>
          <w:rFonts w:ascii="Bookman Old Style" w:hAnsi="Bookman Old Style" w:cs="Arial"/>
        </w:rPr>
      </w:pPr>
      <w:bookmarkStart w:id="4" w:name="bookmark280"/>
      <w:bookmarkEnd w:id="4"/>
      <w:r w:rsidRPr="00050B1C">
        <w:rPr>
          <w:rFonts w:ascii="Bookman Old Style" w:hAnsi="Bookman Old Style" w:cs="Arial"/>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4447AD" w:rsidRPr="00050B1C" w:rsidRDefault="004447AD" w:rsidP="002B0149">
      <w:pPr>
        <w:widowControl w:val="0"/>
        <w:numPr>
          <w:ilvl w:val="1"/>
          <w:numId w:val="10"/>
        </w:numPr>
        <w:tabs>
          <w:tab w:val="left" w:pos="1546"/>
        </w:tabs>
        <w:spacing w:after="0" w:line="240" w:lineRule="auto"/>
        <w:ind w:firstLine="709"/>
        <w:jc w:val="both"/>
        <w:rPr>
          <w:rFonts w:ascii="Bookman Old Style" w:hAnsi="Bookman Old Style" w:cs="Arial"/>
        </w:rPr>
      </w:pPr>
      <w:bookmarkStart w:id="5" w:name="bookmark281"/>
      <w:bookmarkEnd w:id="5"/>
      <w:r w:rsidRPr="00050B1C">
        <w:rPr>
          <w:rFonts w:ascii="Bookman Old Style" w:hAnsi="Bookman Old Style" w:cs="Arial"/>
        </w:rPr>
        <w:t>Получатели услуги: физические лица, индивидуальные предприниматели, юридические лица (далее - заявитель).</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447AD" w:rsidRPr="00050B1C" w:rsidRDefault="004447AD" w:rsidP="002B0149">
      <w:pPr>
        <w:widowControl w:val="0"/>
        <w:numPr>
          <w:ilvl w:val="1"/>
          <w:numId w:val="10"/>
        </w:numPr>
        <w:tabs>
          <w:tab w:val="left" w:pos="1546"/>
        </w:tabs>
        <w:spacing w:after="0" w:line="240" w:lineRule="auto"/>
        <w:ind w:firstLine="709"/>
        <w:jc w:val="both"/>
        <w:rPr>
          <w:rFonts w:ascii="Bookman Old Style" w:hAnsi="Bookman Old Style" w:cs="Arial"/>
        </w:rPr>
      </w:pPr>
      <w:bookmarkStart w:id="6" w:name="bookmark282"/>
      <w:bookmarkEnd w:id="6"/>
      <w:r w:rsidRPr="00050B1C">
        <w:rPr>
          <w:rFonts w:ascii="Bookman Old Style" w:hAnsi="Bookman Old Style" w:cs="Arial"/>
        </w:rPr>
        <w:t>Информирование о предоставлении муниципальной услуги:</w:t>
      </w:r>
    </w:p>
    <w:p w:rsidR="004447AD" w:rsidRPr="00050B1C" w:rsidRDefault="004447AD" w:rsidP="002B0149">
      <w:pPr>
        <w:widowControl w:val="0"/>
        <w:numPr>
          <w:ilvl w:val="2"/>
          <w:numId w:val="10"/>
        </w:numPr>
        <w:tabs>
          <w:tab w:val="left" w:pos="1546"/>
        </w:tabs>
        <w:spacing w:after="0" w:line="240" w:lineRule="auto"/>
        <w:ind w:firstLine="709"/>
        <w:jc w:val="both"/>
        <w:rPr>
          <w:rFonts w:ascii="Bookman Old Style" w:hAnsi="Bookman Old Style" w:cs="Arial"/>
        </w:rPr>
      </w:pPr>
      <w:bookmarkStart w:id="7" w:name="bookmark283"/>
      <w:bookmarkEnd w:id="7"/>
      <w:r w:rsidRPr="00050B1C">
        <w:rPr>
          <w:rFonts w:ascii="Bookman Old Style" w:hAnsi="Bookman Old Style" w:cs="Arial"/>
        </w:rPr>
        <w:t>информация о порядке предоставления муниципальной услуги размещается:</w:t>
      </w:r>
    </w:p>
    <w:p w:rsidR="004447AD" w:rsidRPr="00050B1C" w:rsidRDefault="004447AD" w:rsidP="002B0149">
      <w:pPr>
        <w:widowControl w:val="0"/>
        <w:numPr>
          <w:ilvl w:val="0"/>
          <w:numId w:val="11"/>
        </w:numPr>
        <w:tabs>
          <w:tab w:val="left" w:pos="1136"/>
        </w:tabs>
        <w:spacing w:after="0" w:line="240" w:lineRule="auto"/>
        <w:ind w:firstLine="709"/>
        <w:jc w:val="both"/>
        <w:rPr>
          <w:rFonts w:ascii="Bookman Old Style" w:hAnsi="Bookman Old Style" w:cs="Arial"/>
        </w:rPr>
      </w:pPr>
      <w:bookmarkStart w:id="8" w:name="bookmark284"/>
      <w:bookmarkStart w:id="9" w:name="bookmark288"/>
      <w:bookmarkEnd w:id="8"/>
      <w:bookmarkEnd w:id="9"/>
      <w:r w:rsidRPr="00050B1C">
        <w:rPr>
          <w:rFonts w:ascii="Bookman Old Style" w:hAnsi="Bookman Old Style" w:cs="Arial"/>
        </w:rPr>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4447AD" w:rsidRPr="00050B1C" w:rsidRDefault="004447AD" w:rsidP="002B0149">
      <w:pPr>
        <w:widowControl w:val="0"/>
        <w:numPr>
          <w:ilvl w:val="0"/>
          <w:numId w:val="11"/>
        </w:numPr>
        <w:tabs>
          <w:tab w:val="left" w:pos="851"/>
        </w:tabs>
        <w:spacing w:after="0" w:line="240" w:lineRule="auto"/>
        <w:ind w:firstLine="709"/>
        <w:jc w:val="both"/>
        <w:rPr>
          <w:rFonts w:ascii="Bookman Old Style" w:hAnsi="Bookman Old Style" w:cs="Arial"/>
        </w:rPr>
      </w:pPr>
      <w:r w:rsidRPr="00050B1C">
        <w:rPr>
          <w:rFonts w:ascii="Bookman Old Style" w:hAnsi="Bookman Old Style" w:cs="Arial"/>
        </w:rPr>
        <w:t xml:space="preserve">на официальном сайте Уполномоченного органа в информационно-телекоммуникационной сети «Интернет» </w:t>
      </w:r>
      <w:r w:rsidRPr="00050B1C">
        <w:rPr>
          <w:rFonts w:ascii="Bookman Old Style" w:hAnsi="Bookman Old Style" w:cs="Arial"/>
          <w:i/>
          <w:iCs/>
        </w:rPr>
        <w:t>(https://elita-adm.ru).</w:t>
      </w:r>
    </w:p>
    <w:p w:rsidR="004447AD" w:rsidRPr="00050B1C" w:rsidRDefault="004447AD" w:rsidP="002B0149">
      <w:pPr>
        <w:widowControl w:val="0"/>
        <w:numPr>
          <w:ilvl w:val="0"/>
          <w:numId w:val="11"/>
        </w:numPr>
        <w:tabs>
          <w:tab w:val="left" w:pos="1136"/>
        </w:tabs>
        <w:spacing w:after="0" w:line="240" w:lineRule="auto"/>
        <w:ind w:firstLine="709"/>
        <w:jc w:val="both"/>
        <w:rPr>
          <w:rFonts w:ascii="Bookman Old Style" w:hAnsi="Bookman Old Style" w:cs="Arial"/>
        </w:rPr>
      </w:pPr>
      <w:r w:rsidRPr="00050B1C">
        <w:rPr>
          <w:rFonts w:ascii="Bookman Old Style" w:hAnsi="Bookman Old Style" w:cs="Arial"/>
        </w:rPr>
        <w:t>на Едином портале государственных и муниципальных услуг (функций) (https:// www.gosuslugi.ru/) (далее - Единый портал);</w:t>
      </w:r>
    </w:p>
    <w:p w:rsidR="004447AD" w:rsidRPr="00050B1C" w:rsidRDefault="004447AD" w:rsidP="002B0149">
      <w:pPr>
        <w:widowControl w:val="0"/>
        <w:numPr>
          <w:ilvl w:val="0"/>
          <w:numId w:val="11"/>
        </w:numPr>
        <w:tabs>
          <w:tab w:val="left" w:pos="1136"/>
        </w:tabs>
        <w:spacing w:after="0" w:line="240" w:lineRule="auto"/>
        <w:ind w:firstLine="709"/>
        <w:jc w:val="both"/>
        <w:rPr>
          <w:rFonts w:ascii="Bookman Old Style" w:hAnsi="Bookman Old Style" w:cs="Arial"/>
        </w:rPr>
      </w:pPr>
      <w:r w:rsidRPr="00050B1C">
        <w:rPr>
          <w:rFonts w:ascii="Bookman Old Style" w:hAnsi="Bookman Old Style" w:cs="Arial"/>
        </w:rPr>
        <w:t>в государственной информационной системе «Реестр государственных и муниципальных услуг» (далее - Региональный реестр).</w:t>
      </w:r>
    </w:p>
    <w:p w:rsidR="004447AD" w:rsidRPr="00050B1C" w:rsidRDefault="004447AD" w:rsidP="002B0149">
      <w:pPr>
        <w:widowControl w:val="0"/>
        <w:numPr>
          <w:ilvl w:val="0"/>
          <w:numId w:val="11"/>
        </w:numPr>
        <w:tabs>
          <w:tab w:val="left" w:pos="1136"/>
        </w:tabs>
        <w:spacing w:after="0" w:line="240" w:lineRule="auto"/>
        <w:ind w:firstLine="709"/>
        <w:jc w:val="both"/>
        <w:rPr>
          <w:rFonts w:ascii="Bookman Old Style" w:hAnsi="Bookman Old Style" w:cs="Arial"/>
        </w:rPr>
      </w:pPr>
      <w:bookmarkStart w:id="10" w:name="bookmark289"/>
      <w:bookmarkEnd w:id="10"/>
      <w:r w:rsidRPr="00050B1C">
        <w:rPr>
          <w:rFonts w:ascii="Bookman Old Style" w:hAnsi="Bookman Old Style" w:cs="Arial"/>
        </w:rPr>
        <w:t>непосредственно при личном приеме заявителя в Уполномоченном органе (администрация сельского поселения Сентябрьский) или многофункциональном центре предоставления государственных и муниципальных услуг (далее - многофункциональный центр, МФЦ);</w:t>
      </w:r>
    </w:p>
    <w:p w:rsidR="004447AD" w:rsidRPr="00050B1C" w:rsidRDefault="004447AD" w:rsidP="002B0149">
      <w:pPr>
        <w:widowControl w:val="0"/>
        <w:numPr>
          <w:ilvl w:val="0"/>
          <w:numId w:val="11"/>
        </w:numPr>
        <w:tabs>
          <w:tab w:val="left" w:pos="1126"/>
        </w:tabs>
        <w:spacing w:after="0" w:line="240" w:lineRule="auto"/>
        <w:ind w:firstLine="709"/>
        <w:jc w:val="both"/>
        <w:rPr>
          <w:rFonts w:ascii="Bookman Old Style" w:hAnsi="Bookman Old Style" w:cs="Arial"/>
        </w:rPr>
      </w:pPr>
      <w:bookmarkStart w:id="11" w:name="bookmark290"/>
      <w:bookmarkEnd w:id="11"/>
      <w:r w:rsidRPr="00050B1C">
        <w:rPr>
          <w:rFonts w:ascii="Bookman Old Style" w:hAnsi="Bookman Old Style" w:cs="Arial"/>
        </w:rPr>
        <w:t>по телефону Уполномоченным органом или многофункционального центра;</w:t>
      </w:r>
    </w:p>
    <w:p w:rsidR="004447AD" w:rsidRPr="00050B1C" w:rsidRDefault="004447AD" w:rsidP="002B0149">
      <w:pPr>
        <w:widowControl w:val="0"/>
        <w:numPr>
          <w:ilvl w:val="0"/>
          <w:numId w:val="11"/>
        </w:numPr>
        <w:tabs>
          <w:tab w:val="left" w:pos="1117"/>
        </w:tabs>
        <w:spacing w:after="0" w:line="240" w:lineRule="auto"/>
        <w:ind w:firstLine="709"/>
        <w:jc w:val="both"/>
        <w:rPr>
          <w:rFonts w:ascii="Bookman Old Style" w:hAnsi="Bookman Old Style" w:cs="Arial"/>
        </w:rPr>
      </w:pPr>
      <w:bookmarkStart w:id="12" w:name="bookmark291"/>
      <w:bookmarkEnd w:id="12"/>
      <w:r w:rsidRPr="00050B1C">
        <w:rPr>
          <w:rFonts w:ascii="Bookman Old Style" w:hAnsi="Bookman Old Style" w:cs="Arial"/>
        </w:rPr>
        <w:t>письменно, в том числе посредством электронной почты, факсимильной связи.</w:t>
      </w:r>
    </w:p>
    <w:p w:rsidR="004447AD" w:rsidRPr="00050B1C" w:rsidRDefault="004447AD" w:rsidP="002B0149">
      <w:pPr>
        <w:widowControl w:val="0"/>
        <w:numPr>
          <w:ilvl w:val="2"/>
          <w:numId w:val="10"/>
        </w:numPr>
        <w:tabs>
          <w:tab w:val="left" w:pos="1510"/>
        </w:tabs>
        <w:spacing w:after="0" w:line="240" w:lineRule="auto"/>
        <w:ind w:firstLine="709"/>
        <w:jc w:val="both"/>
        <w:rPr>
          <w:rFonts w:ascii="Bookman Old Style" w:hAnsi="Bookman Old Style" w:cs="Arial"/>
        </w:rPr>
      </w:pPr>
      <w:bookmarkStart w:id="13" w:name="bookmark292"/>
      <w:bookmarkEnd w:id="13"/>
      <w:r w:rsidRPr="00050B1C">
        <w:rPr>
          <w:rFonts w:ascii="Bookman Old Style" w:hAnsi="Bookman Old Style" w:cs="Arial"/>
        </w:rPr>
        <w:t>Консультирование по вопросам предоставления муниципальной услуги осуществляется:</w:t>
      </w:r>
    </w:p>
    <w:p w:rsidR="004447AD" w:rsidRPr="00050B1C" w:rsidRDefault="004447AD" w:rsidP="002B0149">
      <w:pPr>
        <w:widowControl w:val="0"/>
        <w:numPr>
          <w:ilvl w:val="0"/>
          <w:numId w:val="12"/>
        </w:numPr>
        <w:tabs>
          <w:tab w:val="left" w:pos="1126"/>
        </w:tabs>
        <w:spacing w:after="0" w:line="240" w:lineRule="auto"/>
        <w:ind w:firstLine="709"/>
        <w:jc w:val="both"/>
        <w:rPr>
          <w:rFonts w:ascii="Bookman Old Style" w:hAnsi="Bookman Old Style" w:cs="Arial"/>
        </w:rPr>
      </w:pPr>
      <w:bookmarkStart w:id="14" w:name="bookmark293"/>
      <w:bookmarkEnd w:id="14"/>
      <w:r w:rsidRPr="00050B1C">
        <w:rPr>
          <w:rFonts w:ascii="Bookman Old Style" w:hAnsi="Bookman Old Style" w:cs="Arial"/>
        </w:rPr>
        <w:t>в многофункциональных центрах при устном обращении - лично или по телефону;</w:t>
      </w:r>
    </w:p>
    <w:p w:rsidR="004447AD" w:rsidRPr="00050B1C" w:rsidRDefault="004447AD" w:rsidP="002B0149">
      <w:pPr>
        <w:widowControl w:val="0"/>
        <w:numPr>
          <w:ilvl w:val="0"/>
          <w:numId w:val="12"/>
        </w:numPr>
        <w:tabs>
          <w:tab w:val="left" w:pos="1126"/>
        </w:tabs>
        <w:spacing w:after="0" w:line="240" w:lineRule="auto"/>
        <w:ind w:firstLine="709"/>
        <w:jc w:val="both"/>
        <w:rPr>
          <w:rFonts w:ascii="Bookman Old Style" w:hAnsi="Bookman Old Style" w:cs="Arial"/>
        </w:rPr>
      </w:pPr>
      <w:bookmarkStart w:id="15" w:name="bookmark294"/>
      <w:bookmarkEnd w:id="15"/>
      <w:r w:rsidRPr="00050B1C">
        <w:rPr>
          <w:rFonts w:ascii="Bookman Old Style" w:hAnsi="Bookman Old Style" w:cs="Arial"/>
        </w:rPr>
        <w:t xml:space="preserve">в Уполномоченном органе при устном обращении - лично или по телефону; при письменном (в том числе в форме электронного документа) </w:t>
      </w:r>
      <w:r w:rsidRPr="00050B1C">
        <w:rPr>
          <w:rFonts w:ascii="Bookman Old Style" w:hAnsi="Bookman Old Style" w:cs="Arial"/>
        </w:rPr>
        <w:lastRenderedPageBreak/>
        <w:t>обращении - на бумажном носителе по почте, в электронной форме по электронной почте.</w:t>
      </w:r>
    </w:p>
    <w:p w:rsidR="004447AD" w:rsidRPr="00050B1C" w:rsidRDefault="004447AD" w:rsidP="002B0149">
      <w:pPr>
        <w:widowControl w:val="0"/>
        <w:numPr>
          <w:ilvl w:val="2"/>
          <w:numId w:val="10"/>
        </w:numPr>
        <w:tabs>
          <w:tab w:val="left" w:pos="1510"/>
        </w:tabs>
        <w:spacing w:after="0" w:line="240" w:lineRule="auto"/>
        <w:ind w:firstLine="709"/>
        <w:jc w:val="both"/>
        <w:rPr>
          <w:rFonts w:ascii="Bookman Old Style" w:hAnsi="Bookman Old Style" w:cs="Arial"/>
        </w:rPr>
      </w:pPr>
      <w:bookmarkStart w:id="16" w:name="bookmark295"/>
      <w:bookmarkEnd w:id="16"/>
      <w:r w:rsidRPr="00050B1C">
        <w:rPr>
          <w:rFonts w:ascii="Bookman Old Style" w:hAnsi="Bookman Old Style" w:cs="Arial"/>
        </w:rPr>
        <w:t>Информация о порядке и сроках предоставления муниципальной услуги предоставляется заявителю бесплатно.</w:t>
      </w:r>
    </w:p>
    <w:p w:rsidR="004447AD" w:rsidRPr="00050B1C" w:rsidRDefault="004447AD" w:rsidP="002B0149">
      <w:pPr>
        <w:widowControl w:val="0"/>
        <w:numPr>
          <w:ilvl w:val="2"/>
          <w:numId w:val="10"/>
        </w:numPr>
        <w:tabs>
          <w:tab w:val="left" w:pos="1510"/>
        </w:tabs>
        <w:spacing w:after="0" w:line="240" w:lineRule="auto"/>
        <w:ind w:firstLine="709"/>
        <w:jc w:val="both"/>
        <w:rPr>
          <w:rFonts w:ascii="Bookman Old Style" w:hAnsi="Bookman Old Style" w:cs="Arial"/>
        </w:rPr>
      </w:pPr>
      <w:bookmarkStart w:id="17" w:name="bookmark296"/>
      <w:bookmarkEnd w:id="17"/>
      <w:r w:rsidRPr="00050B1C">
        <w:rPr>
          <w:rFonts w:ascii="Bookman Old Style" w:hAnsi="Bookman Old Style" w:cs="Arial"/>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447AD" w:rsidRPr="00050B1C" w:rsidRDefault="004447AD" w:rsidP="004447AD">
      <w:pPr>
        <w:widowControl w:val="0"/>
        <w:ind w:firstLine="709"/>
        <w:jc w:val="both"/>
        <w:rPr>
          <w:rFonts w:ascii="Bookman Old Style" w:hAnsi="Bookman Old Style" w:cs="Arial"/>
        </w:rPr>
      </w:pPr>
    </w:p>
    <w:p w:rsidR="004447AD" w:rsidRPr="00050B1C" w:rsidRDefault="004447AD" w:rsidP="002B0149">
      <w:pPr>
        <w:keepNext/>
        <w:keepLines/>
        <w:widowControl w:val="0"/>
        <w:numPr>
          <w:ilvl w:val="0"/>
          <w:numId w:val="10"/>
        </w:numPr>
        <w:tabs>
          <w:tab w:val="left" w:pos="622"/>
        </w:tabs>
        <w:spacing w:after="0" w:line="240" w:lineRule="auto"/>
        <w:ind w:firstLine="709"/>
        <w:jc w:val="center"/>
        <w:outlineLvl w:val="2"/>
        <w:rPr>
          <w:rFonts w:ascii="Bookman Old Style" w:hAnsi="Bookman Old Style" w:cs="Arial"/>
          <w:b/>
          <w:bCs/>
        </w:rPr>
      </w:pPr>
      <w:bookmarkStart w:id="18" w:name="bookmark299"/>
      <w:bookmarkStart w:id="19" w:name="bookmark297"/>
      <w:bookmarkStart w:id="20" w:name="bookmark298"/>
      <w:bookmarkStart w:id="21" w:name="bookmark300"/>
      <w:bookmarkEnd w:id="18"/>
      <w:r w:rsidRPr="00050B1C">
        <w:rPr>
          <w:rFonts w:ascii="Bookman Old Style" w:hAnsi="Bookman Old Style" w:cs="Arial"/>
          <w:b/>
          <w:bCs/>
        </w:rPr>
        <w:t>Стандарт предоставления муниципальной услуги</w:t>
      </w:r>
      <w:bookmarkEnd w:id="19"/>
      <w:bookmarkEnd w:id="20"/>
      <w:bookmarkEnd w:id="21"/>
    </w:p>
    <w:p w:rsidR="004447AD" w:rsidRPr="00050B1C" w:rsidRDefault="004447AD" w:rsidP="004447AD">
      <w:pPr>
        <w:keepNext/>
        <w:keepLines/>
        <w:widowControl w:val="0"/>
        <w:tabs>
          <w:tab w:val="left" w:pos="622"/>
        </w:tabs>
        <w:ind w:firstLine="709"/>
        <w:outlineLvl w:val="2"/>
        <w:rPr>
          <w:rFonts w:ascii="Bookman Old Style" w:hAnsi="Bookman Old Style" w:cs="Arial"/>
          <w:b/>
          <w:bCs/>
        </w:rPr>
      </w:pPr>
    </w:p>
    <w:p w:rsidR="004447AD" w:rsidRPr="00050B1C" w:rsidRDefault="004447AD" w:rsidP="002B0149">
      <w:pPr>
        <w:widowControl w:val="0"/>
        <w:numPr>
          <w:ilvl w:val="1"/>
          <w:numId w:val="10"/>
        </w:numPr>
        <w:spacing w:after="0" w:line="240" w:lineRule="auto"/>
        <w:ind w:firstLine="709"/>
        <w:jc w:val="both"/>
        <w:rPr>
          <w:rFonts w:ascii="Bookman Old Style" w:hAnsi="Bookman Old Style" w:cs="Arial"/>
        </w:rPr>
      </w:pPr>
      <w:bookmarkStart w:id="22" w:name="bookmark301"/>
      <w:bookmarkEnd w:id="22"/>
      <w:r w:rsidRPr="00050B1C">
        <w:rPr>
          <w:rFonts w:ascii="Bookman Old Style" w:hAnsi="Bookman Old Style" w:cs="Arial"/>
        </w:rPr>
        <w:t>Наименование муниципальной услуги</w:t>
      </w:r>
    </w:p>
    <w:p w:rsidR="004447AD" w:rsidRPr="00050B1C" w:rsidRDefault="004447AD" w:rsidP="004447AD">
      <w:pPr>
        <w:widowControl w:val="0"/>
        <w:ind w:firstLine="709"/>
        <w:rPr>
          <w:rFonts w:ascii="Bookman Old Style" w:hAnsi="Bookman Old Style" w:cs="Arial"/>
        </w:rPr>
      </w:pPr>
      <w:r w:rsidRPr="00050B1C">
        <w:rPr>
          <w:rFonts w:ascii="Bookman Old Style" w:hAnsi="Bookman Old Style" w:cs="Arial"/>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47AD" w:rsidRPr="00050B1C" w:rsidRDefault="004447AD" w:rsidP="004447AD">
      <w:pPr>
        <w:autoSpaceDE w:val="0"/>
        <w:autoSpaceDN w:val="0"/>
        <w:adjustRightInd w:val="0"/>
        <w:ind w:firstLine="709"/>
        <w:jc w:val="both"/>
        <w:rPr>
          <w:rFonts w:ascii="Bookman Old Style" w:hAnsi="Bookman Old Style" w:cs="Arial"/>
        </w:rPr>
      </w:pPr>
      <w:bookmarkStart w:id="23" w:name="bookmark302"/>
      <w:bookmarkEnd w:id="23"/>
      <w:r w:rsidRPr="00050B1C">
        <w:rPr>
          <w:rFonts w:ascii="Bookman Old Style" w:hAnsi="Bookman Old Style" w:cs="Arial"/>
        </w:rPr>
        <w:t>Наименование исполнительно-распорядительного органа местного самоуправления, непосредственно предоставляющего и муниципальную услугу -</w:t>
      </w:r>
      <w:r w:rsidRPr="00050B1C">
        <w:rPr>
          <w:rFonts w:ascii="Bookman Old Style" w:hAnsi="Bookman Old Style" w:cs="Arial"/>
          <w:iCs/>
        </w:rPr>
        <w:t>администрация Элитовского сельсовета Емельяновского района Красноярского края</w:t>
      </w:r>
      <w:r w:rsidRPr="00050B1C">
        <w:rPr>
          <w:rFonts w:ascii="Bookman Old Style" w:hAnsi="Bookman Old Style" w:cs="Arial"/>
          <w:i/>
          <w:iCs/>
        </w:rPr>
        <w:t>.</w:t>
      </w:r>
      <w:r w:rsidRPr="00050B1C">
        <w:rPr>
          <w:rFonts w:ascii="Bookman Old Style" w:hAnsi="Bookman Old Style" w:cs="Arial"/>
        </w:rPr>
        <w:t xml:space="preserve"> Ответственным исполнителем муниципальной услуги является специалист 1 категории администрации Элитовского сельсовета.</w:t>
      </w:r>
    </w:p>
    <w:p w:rsidR="004447AD" w:rsidRPr="00050B1C" w:rsidRDefault="004447AD" w:rsidP="004447AD">
      <w:pPr>
        <w:autoSpaceDE w:val="0"/>
        <w:autoSpaceDN w:val="0"/>
        <w:adjustRightInd w:val="0"/>
        <w:ind w:firstLine="709"/>
        <w:jc w:val="both"/>
        <w:rPr>
          <w:rFonts w:ascii="Bookman Old Style" w:hAnsi="Bookman Old Style" w:cs="Arial"/>
        </w:rPr>
      </w:pPr>
      <w:r w:rsidRPr="00050B1C">
        <w:rPr>
          <w:rFonts w:ascii="Bookman Old Style" w:hAnsi="Bookman Old Style" w:cs="Arial"/>
        </w:rPr>
        <w:t>Место нахождения: Красноярский край, Емельяновский район, п. Элита, ул. Заводская, 18</w:t>
      </w:r>
    </w:p>
    <w:p w:rsidR="004447AD" w:rsidRPr="00050B1C" w:rsidRDefault="004447AD" w:rsidP="004447AD">
      <w:pPr>
        <w:autoSpaceDE w:val="0"/>
        <w:autoSpaceDN w:val="0"/>
        <w:adjustRightInd w:val="0"/>
        <w:ind w:firstLine="709"/>
        <w:jc w:val="both"/>
        <w:rPr>
          <w:rFonts w:ascii="Bookman Old Style" w:hAnsi="Bookman Old Style" w:cs="Arial"/>
        </w:rPr>
      </w:pPr>
      <w:r w:rsidRPr="00050B1C">
        <w:rPr>
          <w:rFonts w:ascii="Bookman Old Style" w:hAnsi="Bookman Old Style" w:cs="Arial"/>
        </w:rPr>
        <w:t>Почтовый адрес: 663011, Красноярский край, Емельяновский район, п. Элита, ул. Заводская,18</w:t>
      </w:r>
    </w:p>
    <w:p w:rsidR="004447AD" w:rsidRPr="00050B1C" w:rsidRDefault="004447AD" w:rsidP="004447AD">
      <w:pPr>
        <w:autoSpaceDE w:val="0"/>
        <w:autoSpaceDN w:val="0"/>
        <w:adjustRightInd w:val="0"/>
        <w:ind w:firstLine="709"/>
        <w:jc w:val="both"/>
        <w:rPr>
          <w:rFonts w:ascii="Bookman Old Style" w:hAnsi="Bookman Old Style" w:cs="Arial"/>
        </w:rPr>
      </w:pPr>
      <w:r w:rsidRPr="00050B1C">
        <w:rPr>
          <w:rFonts w:ascii="Bookman Old Style" w:hAnsi="Bookman Old Style" w:cs="Arial"/>
        </w:rPr>
        <w:t>Приёмные дни: понедельник, четверг.</w:t>
      </w:r>
    </w:p>
    <w:p w:rsidR="004447AD" w:rsidRPr="00050B1C" w:rsidRDefault="004447AD" w:rsidP="004447AD">
      <w:pPr>
        <w:autoSpaceDE w:val="0"/>
        <w:autoSpaceDN w:val="0"/>
        <w:adjustRightInd w:val="0"/>
        <w:ind w:firstLine="709"/>
        <w:jc w:val="both"/>
        <w:rPr>
          <w:rFonts w:ascii="Bookman Old Style" w:hAnsi="Bookman Old Style" w:cs="Arial"/>
        </w:rPr>
      </w:pPr>
      <w:r w:rsidRPr="00050B1C">
        <w:rPr>
          <w:rFonts w:ascii="Bookman Old Style" w:hAnsi="Bookman Old Style" w:cs="Arial"/>
        </w:rPr>
        <w:t>График приема граждан: с 8.00 до 12.00 часов.</w:t>
      </w:r>
    </w:p>
    <w:p w:rsidR="004447AD" w:rsidRPr="00050B1C" w:rsidRDefault="004447AD" w:rsidP="004447AD">
      <w:pPr>
        <w:autoSpaceDE w:val="0"/>
        <w:autoSpaceDN w:val="0"/>
        <w:adjustRightInd w:val="0"/>
        <w:ind w:firstLine="709"/>
        <w:jc w:val="both"/>
        <w:rPr>
          <w:rFonts w:ascii="Bookman Old Style" w:hAnsi="Bookman Old Style" w:cs="Arial"/>
        </w:rPr>
      </w:pPr>
      <w:r w:rsidRPr="00050B1C">
        <w:rPr>
          <w:rFonts w:ascii="Bookman Old Style" w:hAnsi="Bookman Old Style" w:cs="Arial"/>
        </w:rPr>
        <w:t>Телефон/факс: 8 (39133) 2-94-17, адрес электронной почты elita_ krs@mail.ru;</w:t>
      </w:r>
    </w:p>
    <w:p w:rsidR="004447AD" w:rsidRPr="00050B1C" w:rsidRDefault="004447AD" w:rsidP="004447AD">
      <w:pPr>
        <w:shd w:val="clear" w:color="auto" w:fill="FFFFFF"/>
        <w:ind w:firstLine="709"/>
        <w:jc w:val="both"/>
        <w:rPr>
          <w:rFonts w:ascii="Bookman Old Style" w:hAnsi="Bookman Old Style" w:cs="Arial"/>
        </w:rPr>
      </w:pPr>
      <w:r w:rsidRPr="00050B1C">
        <w:rPr>
          <w:rFonts w:ascii="Bookman Old Style" w:hAnsi="Bookman Old Style" w:cs="Arial"/>
        </w:rPr>
        <w:lastRenderedPageBreak/>
        <w:t>Информацию по процедуре предоставления муниципальной услуги можно получить у специалиста 1 категории администрации  Элитовского сельсовета, ответственного за предоставление муниципальной услуги.</w:t>
      </w:r>
    </w:p>
    <w:p w:rsidR="004447AD" w:rsidRPr="00050B1C" w:rsidRDefault="004447AD" w:rsidP="002B0149">
      <w:pPr>
        <w:widowControl w:val="0"/>
        <w:numPr>
          <w:ilvl w:val="1"/>
          <w:numId w:val="10"/>
        </w:numPr>
        <w:tabs>
          <w:tab w:val="left" w:pos="0"/>
        </w:tabs>
        <w:spacing w:after="0" w:line="240" w:lineRule="auto"/>
        <w:ind w:firstLine="709"/>
        <w:jc w:val="both"/>
        <w:rPr>
          <w:rFonts w:ascii="Bookman Old Style" w:hAnsi="Bookman Old Style" w:cs="Arial"/>
        </w:rPr>
      </w:pPr>
      <w:bookmarkStart w:id="24" w:name="bookmark303"/>
      <w:bookmarkEnd w:id="24"/>
      <w:r w:rsidRPr="00050B1C">
        <w:rPr>
          <w:rFonts w:ascii="Bookman Old Style" w:hAnsi="Bookman Old Style" w:cs="Arial"/>
        </w:rPr>
        <w:t>Перечень нормативных правовых актов, регулирующих предоставление муниципальной услуги</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4447AD" w:rsidRPr="00050B1C" w:rsidRDefault="004447AD" w:rsidP="002B0149">
      <w:pPr>
        <w:widowControl w:val="0"/>
        <w:numPr>
          <w:ilvl w:val="1"/>
          <w:numId w:val="10"/>
        </w:numPr>
        <w:tabs>
          <w:tab w:val="left" w:pos="0"/>
          <w:tab w:val="left" w:pos="1134"/>
        </w:tabs>
        <w:spacing w:after="0" w:line="240" w:lineRule="auto"/>
        <w:ind w:firstLine="709"/>
        <w:jc w:val="both"/>
        <w:rPr>
          <w:rFonts w:ascii="Bookman Old Style" w:hAnsi="Bookman Old Style" w:cs="Arial"/>
        </w:rPr>
      </w:pPr>
      <w:bookmarkStart w:id="25" w:name="bookmark304"/>
      <w:bookmarkEnd w:id="25"/>
      <w:r w:rsidRPr="00050B1C">
        <w:rPr>
          <w:rFonts w:ascii="Bookman Old Style" w:hAnsi="Bookman Old Style" w:cs="Arial"/>
        </w:rPr>
        <w:t>Описание результата предоставления муниципальной услуги</w:t>
      </w:r>
    </w:p>
    <w:p w:rsidR="004447AD" w:rsidRPr="00050B1C" w:rsidRDefault="004447AD" w:rsidP="002B0149">
      <w:pPr>
        <w:widowControl w:val="0"/>
        <w:numPr>
          <w:ilvl w:val="2"/>
          <w:numId w:val="10"/>
        </w:numPr>
        <w:tabs>
          <w:tab w:val="left" w:pos="567"/>
          <w:tab w:val="left" w:pos="851"/>
          <w:tab w:val="left" w:pos="1134"/>
        </w:tabs>
        <w:spacing w:after="0" w:line="240" w:lineRule="auto"/>
        <w:ind w:firstLine="709"/>
        <w:jc w:val="both"/>
        <w:rPr>
          <w:rFonts w:ascii="Bookman Old Style" w:hAnsi="Bookman Old Style" w:cs="Arial"/>
        </w:rPr>
      </w:pPr>
      <w:bookmarkStart w:id="26" w:name="bookmark305"/>
      <w:bookmarkEnd w:id="26"/>
      <w:r w:rsidRPr="00050B1C">
        <w:rPr>
          <w:rFonts w:ascii="Bookman Old Style" w:hAnsi="Bookman Old Style" w:cs="Arial"/>
        </w:rPr>
        <w:t>Результатами предоставления муниципальной услуги являются:</w:t>
      </w:r>
      <w:bookmarkStart w:id="27" w:name="bookmark306"/>
      <w:bookmarkStart w:id="28" w:name="bookmark308"/>
      <w:bookmarkEnd w:id="27"/>
      <w:bookmarkEnd w:id="28"/>
    </w:p>
    <w:p w:rsidR="004447AD" w:rsidRPr="00050B1C" w:rsidRDefault="004447AD" w:rsidP="004447AD">
      <w:pPr>
        <w:widowControl w:val="0"/>
        <w:tabs>
          <w:tab w:val="left" w:pos="567"/>
          <w:tab w:val="left" w:pos="851"/>
          <w:tab w:val="left" w:pos="1134"/>
        </w:tabs>
        <w:ind w:firstLine="709"/>
        <w:jc w:val="both"/>
        <w:rPr>
          <w:rFonts w:ascii="Bookman Old Style" w:hAnsi="Bookman Old Style" w:cs="Arial"/>
        </w:rPr>
      </w:pPr>
      <w:r w:rsidRPr="00050B1C">
        <w:rPr>
          <w:rFonts w:ascii="Bookman Old Style" w:hAnsi="Bookman Old Style" w:cs="Arial"/>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4447AD" w:rsidRPr="00050B1C" w:rsidRDefault="004447AD" w:rsidP="004447AD">
      <w:pPr>
        <w:widowControl w:val="0"/>
        <w:tabs>
          <w:tab w:val="left" w:pos="567"/>
          <w:tab w:val="left" w:pos="1134"/>
        </w:tabs>
        <w:ind w:firstLine="709"/>
        <w:rPr>
          <w:rFonts w:ascii="Bookman Old Style" w:hAnsi="Bookman Old Style" w:cs="Arial"/>
        </w:rPr>
      </w:pPr>
      <w:r w:rsidRPr="00050B1C">
        <w:rPr>
          <w:rFonts w:ascii="Bookman Old Style" w:hAnsi="Bookman Old Style" w:cs="Arial"/>
        </w:rPr>
        <w:t>2) решение об отказе в предоставлении муниципальной услуги (по форме, согласно приложению № 3 к настоящему Административному регламенту).</w:t>
      </w:r>
    </w:p>
    <w:p w:rsidR="004447AD" w:rsidRPr="00050B1C" w:rsidRDefault="004447AD" w:rsidP="004447AD">
      <w:pPr>
        <w:widowControl w:val="0"/>
        <w:tabs>
          <w:tab w:val="left" w:pos="567"/>
          <w:tab w:val="left" w:pos="1134"/>
        </w:tabs>
        <w:ind w:firstLine="709"/>
        <w:jc w:val="both"/>
        <w:rPr>
          <w:rFonts w:ascii="Bookman Old Style" w:hAnsi="Bookman Old Style" w:cs="Arial"/>
        </w:rPr>
      </w:pPr>
      <w:r w:rsidRPr="00050B1C">
        <w:rPr>
          <w:rFonts w:ascii="Bookman Old Style" w:hAnsi="Bookman Old Style" w:cs="Arial"/>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447AD" w:rsidRPr="00050B1C" w:rsidRDefault="004447AD" w:rsidP="004447AD">
      <w:pPr>
        <w:widowControl w:val="0"/>
        <w:tabs>
          <w:tab w:val="left" w:pos="1134"/>
        </w:tabs>
        <w:ind w:firstLine="709"/>
        <w:jc w:val="both"/>
        <w:rPr>
          <w:rFonts w:ascii="Bookman Old Style" w:hAnsi="Bookman Old Style" w:cs="Arial"/>
        </w:rPr>
      </w:pPr>
      <w:bookmarkStart w:id="29" w:name="bookmark309"/>
      <w:bookmarkEnd w:id="29"/>
      <w:r w:rsidRPr="00050B1C">
        <w:rPr>
          <w:rFonts w:ascii="Bookman Old Style" w:hAnsi="Bookman Old Style" w:cs="Arial"/>
        </w:rPr>
        <w:t>2.5.1.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4447AD" w:rsidRPr="00050B1C" w:rsidRDefault="004447AD" w:rsidP="002B0149">
      <w:pPr>
        <w:numPr>
          <w:ilvl w:val="0"/>
          <w:numId w:val="13"/>
        </w:numPr>
        <w:spacing w:after="0" w:line="240" w:lineRule="auto"/>
        <w:ind w:firstLine="709"/>
        <w:contextualSpacing/>
        <w:jc w:val="both"/>
        <w:rPr>
          <w:rFonts w:ascii="Bookman Old Style" w:hAnsi="Bookman Old Style" w:cs="Arial"/>
        </w:rPr>
      </w:pPr>
      <w:bookmarkStart w:id="30" w:name="bookmark310"/>
      <w:bookmarkStart w:id="31" w:name="bookmark311"/>
      <w:bookmarkEnd w:id="30"/>
      <w:bookmarkEnd w:id="31"/>
      <w:r w:rsidRPr="00050B1C">
        <w:rPr>
          <w:rFonts w:ascii="Bookman Old Style" w:hAnsi="Bookman Old Style" w:cs="Arial"/>
        </w:rPr>
        <w:t>Срок выдачи разрешения на отклонение от предельных параметров разрешенного строительства, реконструкции объекта капитального строительства не может превышать 47 рабочих дней.</w:t>
      </w:r>
    </w:p>
    <w:p w:rsidR="004447AD" w:rsidRPr="00050B1C" w:rsidRDefault="004447AD" w:rsidP="002B0149">
      <w:pPr>
        <w:widowControl w:val="0"/>
        <w:numPr>
          <w:ilvl w:val="0"/>
          <w:numId w:val="13"/>
        </w:numPr>
        <w:tabs>
          <w:tab w:val="left" w:pos="1276"/>
        </w:tabs>
        <w:spacing w:after="0" w:line="240" w:lineRule="auto"/>
        <w:ind w:firstLine="709"/>
        <w:jc w:val="both"/>
        <w:rPr>
          <w:rFonts w:ascii="Bookman Old Style" w:hAnsi="Bookman Old Style" w:cs="Arial"/>
        </w:rPr>
      </w:pPr>
      <w:r w:rsidRPr="00050B1C">
        <w:rPr>
          <w:rFonts w:ascii="Bookman Old Style" w:hAnsi="Bookman Old Style" w:cs="Arial"/>
        </w:rPr>
        <w:t>Приостановление срока предоставления муниципальной услуги не предусмотрено.</w:t>
      </w:r>
    </w:p>
    <w:p w:rsidR="004447AD" w:rsidRPr="00050B1C" w:rsidRDefault="004447AD" w:rsidP="002B0149">
      <w:pPr>
        <w:widowControl w:val="0"/>
        <w:numPr>
          <w:ilvl w:val="0"/>
          <w:numId w:val="13"/>
        </w:numPr>
        <w:tabs>
          <w:tab w:val="left" w:pos="1276"/>
        </w:tabs>
        <w:spacing w:after="0" w:line="240" w:lineRule="auto"/>
        <w:ind w:firstLine="709"/>
        <w:jc w:val="both"/>
        <w:rPr>
          <w:rFonts w:ascii="Bookman Old Style" w:hAnsi="Bookman Old Style" w:cs="Arial"/>
        </w:rPr>
      </w:pPr>
      <w:bookmarkStart w:id="32" w:name="bookmark312"/>
      <w:bookmarkEnd w:id="32"/>
      <w:r w:rsidRPr="00050B1C">
        <w:rPr>
          <w:rFonts w:ascii="Bookman Old Style" w:hAnsi="Bookman Old Style" w:cs="Arial"/>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447AD" w:rsidRPr="00050B1C" w:rsidRDefault="004447AD" w:rsidP="002B0149">
      <w:pPr>
        <w:widowControl w:val="0"/>
        <w:numPr>
          <w:ilvl w:val="0"/>
          <w:numId w:val="14"/>
        </w:numPr>
        <w:tabs>
          <w:tab w:val="left" w:pos="567"/>
          <w:tab w:val="left" w:pos="1134"/>
        </w:tabs>
        <w:spacing w:after="0" w:line="240" w:lineRule="auto"/>
        <w:ind w:firstLine="709"/>
        <w:jc w:val="both"/>
        <w:rPr>
          <w:rFonts w:ascii="Bookman Old Style" w:hAnsi="Bookman Old Style" w:cs="Arial"/>
        </w:rPr>
      </w:pPr>
      <w:bookmarkStart w:id="33" w:name="bookmark313"/>
      <w:bookmarkEnd w:id="33"/>
      <w:r w:rsidRPr="00050B1C">
        <w:rPr>
          <w:rFonts w:ascii="Bookman Old Style" w:hAnsi="Bookman Old Style" w:cs="Arial"/>
        </w:rPr>
        <w:t>Исчерпывающий перечень документов, необходимых в соответствии с</w:t>
      </w:r>
      <w:r w:rsidRPr="00050B1C">
        <w:rPr>
          <w:rFonts w:ascii="Bookman Old Style" w:hAnsi="Bookman Old Style" w:cs="Arial"/>
        </w:rPr>
        <w:br/>
        <w:t xml:space="preserve">законодательными или иными нормативными правовыми актами для предоставления муниципальной услуги, а также услуг, которые являются </w:t>
      </w:r>
      <w:r w:rsidRPr="00050B1C">
        <w:rPr>
          <w:rFonts w:ascii="Bookman Old Style" w:hAnsi="Bookman Old Style" w:cs="Arial"/>
        </w:rPr>
        <w:lastRenderedPageBreak/>
        <w:t>необходимыми и обязательными для предоставления муниципальных услуг, подлежащих представлению заявителем, способы их получения заявителем</w:t>
      </w:r>
    </w:p>
    <w:p w:rsidR="004447AD" w:rsidRPr="00050B1C" w:rsidRDefault="004447AD" w:rsidP="002B0149">
      <w:pPr>
        <w:widowControl w:val="0"/>
        <w:numPr>
          <w:ilvl w:val="0"/>
          <w:numId w:val="15"/>
        </w:numPr>
        <w:tabs>
          <w:tab w:val="left" w:pos="1134"/>
        </w:tabs>
        <w:spacing w:after="0" w:line="240" w:lineRule="auto"/>
        <w:ind w:firstLine="709"/>
        <w:jc w:val="both"/>
        <w:rPr>
          <w:rFonts w:ascii="Bookman Old Style" w:hAnsi="Bookman Old Style" w:cs="Arial"/>
        </w:rPr>
      </w:pPr>
      <w:bookmarkStart w:id="34" w:name="bookmark314"/>
      <w:bookmarkEnd w:id="34"/>
      <w:r w:rsidRPr="00050B1C">
        <w:rPr>
          <w:rFonts w:ascii="Bookman Old Style" w:hAnsi="Bookman Old Style" w:cs="Arial"/>
        </w:rPr>
        <w:t>Для получения муниципальной услуги заявитель представляет следующие документы:</w:t>
      </w:r>
    </w:p>
    <w:p w:rsidR="004447AD" w:rsidRPr="00050B1C" w:rsidRDefault="004447AD" w:rsidP="002B0149">
      <w:pPr>
        <w:widowControl w:val="0"/>
        <w:numPr>
          <w:ilvl w:val="0"/>
          <w:numId w:val="16"/>
        </w:numPr>
        <w:tabs>
          <w:tab w:val="left" w:pos="851"/>
        </w:tabs>
        <w:spacing w:after="0" w:line="240" w:lineRule="auto"/>
        <w:ind w:firstLine="709"/>
        <w:jc w:val="both"/>
        <w:rPr>
          <w:rFonts w:ascii="Bookman Old Style" w:hAnsi="Bookman Old Style" w:cs="Arial"/>
        </w:rPr>
      </w:pPr>
      <w:bookmarkStart w:id="35" w:name="bookmark315"/>
      <w:bookmarkEnd w:id="35"/>
      <w:r w:rsidRPr="00050B1C">
        <w:rPr>
          <w:rFonts w:ascii="Bookman Old Style" w:hAnsi="Bookman Old Style" w:cs="Arial"/>
        </w:rPr>
        <w:t>документ, удостоверяющий личность;</w:t>
      </w:r>
    </w:p>
    <w:p w:rsidR="004447AD" w:rsidRPr="00050B1C" w:rsidRDefault="004447AD" w:rsidP="002B0149">
      <w:pPr>
        <w:widowControl w:val="0"/>
        <w:numPr>
          <w:ilvl w:val="0"/>
          <w:numId w:val="16"/>
        </w:numPr>
        <w:tabs>
          <w:tab w:val="left" w:pos="851"/>
          <w:tab w:val="left" w:pos="1229"/>
        </w:tabs>
        <w:spacing w:after="0" w:line="240" w:lineRule="auto"/>
        <w:ind w:firstLine="709"/>
        <w:jc w:val="both"/>
        <w:rPr>
          <w:rFonts w:ascii="Bookman Old Style" w:hAnsi="Bookman Old Style" w:cs="Arial"/>
        </w:rPr>
      </w:pPr>
      <w:bookmarkStart w:id="36" w:name="bookmark316"/>
      <w:bookmarkEnd w:id="36"/>
      <w:r w:rsidRPr="00050B1C">
        <w:rPr>
          <w:rFonts w:ascii="Bookman Old Style" w:hAnsi="Bookman Old Style" w:cs="Arial"/>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447AD" w:rsidRPr="00050B1C" w:rsidRDefault="004447AD" w:rsidP="002B0149">
      <w:pPr>
        <w:widowControl w:val="0"/>
        <w:numPr>
          <w:ilvl w:val="0"/>
          <w:numId w:val="16"/>
        </w:numPr>
        <w:tabs>
          <w:tab w:val="left" w:pos="851"/>
          <w:tab w:val="left" w:pos="1061"/>
        </w:tabs>
        <w:spacing w:after="0" w:line="240" w:lineRule="auto"/>
        <w:ind w:firstLine="709"/>
        <w:jc w:val="both"/>
        <w:rPr>
          <w:rFonts w:ascii="Bookman Old Style" w:hAnsi="Bookman Old Style" w:cs="Arial"/>
        </w:rPr>
      </w:pPr>
      <w:bookmarkStart w:id="37" w:name="bookmark317"/>
      <w:bookmarkEnd w:id="37"/>
      <w:r w:rsidRPr="00050B1C">
        <w:rPr>
          <w:rFonts w:ascii="Bookman Old Style" w:hAnsi="Bookman Old Style" w:cs="Arial"/>
        </w:rPr>
        <w:t>заявление:</w:t>
      </w:r>
    </w:p>
    <w:p w:rsidR="004447AD" w:rsidRPr="00050B1C" w:rsidRDefault="004447AD" w:rsidP="004447AD">
      <w:pPr>
        <w:widowControl w:val="0"/>
        <w:tabs>
          <w:tab w:val="left" w:pos="851"/>
          <w:tab w:val="left" w:pos="1036"/>
        </w:tabs>
        <w:ind w:firstLine="709"/>
        <w:jc w:val="both"/>
        <w:rPr>
          <w:rFonts w:ascii="Bookman Old Style" w:hAnsi="Bookman Old Style" w:cs="Arial"/>
        </w:rPr>
      </w:pPr>
      <w:bookmarkStart w:id="38" w:name="bookmark318"/>
      <w:bookmarkEnd w:id="38"/>
      <w:r w:rsidRPr="00050B1C">
        <w:rPr>
          <w:rFonts w:ascii="Bookman Old Style" w:hAnsi="Bookman Old Style" w:cs="Arial"/>
        </w:rPr>
        <w:t>а) в форме документа на бумажном носителе по форме, согласно приложению № 1 к настоящему Административному регламенту;</w:t>
      </w:r>
    </w:p>
    <w:p w:rsidR="004447AD" w:rsidRPr="00050B1C" w:rsidRDefault="004447AD" w:rsidP="004447AD">
      <w:pPr>
        <w:widowControl w:val="0"/>
        <w:tabs>
          <w:tab w:val="left" w:pos="851"/>
          <w:tab w:val="left" w:pos="1229"/>
        </w:tabs>
        <w:ind w:firstLine="709"/>
        <w:jc w:val="both"/>
        <w:rPr>
          <w:rFonts w:ascii="Bookman Old Style" w:hAnsi="Bookman Old Style" w:cs="Arial"/>
        </w:rPr>
      </w:pPr>
      <w:bookmarkStart w:id="39" w:name="bookmark319"/>
      <w:bookmarkEnd w:id="39"/>
      <w:r w:rsidRPr="00050B1C">
        <w:rPr>
          <w:rFonts w:ascii="Bookman Old Style" w:hAnsi="Bookman Old Style" w:cs="Arial"/>
        </w:rPr>
        <w:t>б) в электронной форме (заполняется посредством внесения соответствующих сведений в интерактивную форму заявления).</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47AD" w:rsidRPr="00050B1C" w:rsidRDefault="004447AD" w:rsidP="002B0149">
      <w:pPr>
        <w:widowControl w:val="0"/>
        <w:numPr>
          <w:ilvl w:val="0"/>
          <w:numId w:val="15"/>
        </w:numPr>
        <w:tabs>
          <w:tab w:val="left" w:pos="851"/>
          <w:tab w:val="left" w:pos="1276"/>
        </w:tabs>
        <w:spacing w:after="0" w:line="240" w:lineRule="auto"/>
        <w:ind w:firstLine="709"/>
        <w:jc w:val="both"/>
        <w:rPr>
          <w:rFonts w:ascii="Bookman Old Style" w:hAnsi="Bookman Old Style" w:cs="Arial"/>
        </w:rPr>
      </w:pPr>
      <w:bookmarkStart w:id="40" w:name="bookmark320"/>
      <w:bookmarkEnd w:id="40"/>
      <w:r w:rsidRPr="00050B1C">
        <w:rPr>
          <w:rFonts w:ascii="Bookman Old Style" w:hAnsi="Bookman Old Style" w:cs="Arial"/>
        </w:rPr>
        <w:t>К заявлению прилагаются:</w:t>
      </w:r>
    </w:p>
    <w:p w:rsidR="004447AD" w:rsidRPr="00050B1C" w:rsidRDefault="004447AD" w:rsidP="002B0149">
      <w:pPr>
        <w:widowControl w:val="0"/>
        <w:numPr>
          <w:ilvl w:val="0"/>
          <w:numId w:val="17"/>
        </w:numPr>
        <w:tabs>
          <w:tab w:val="left" w:pos="851"/>
          <w:tab w:val="left" w:pos="1099"/>
          <w:tab w:val="left" w:pos="1276"/>
        </w:tabs>
        <w:spacing w:after="0" w:line="240" w:lineRule="auto"/>
        <w:ind w:firstLine="709"/>
        <w:jc w:val="both"/>
        <w:rPr>
          <w:rFonts w:ascii="Bookman Old Style" w:hAnsi="Bookman Old Style" w:cs="Arial"/>
        </w:rPr>
      </w:pPr>
      <w:bookmarkStart w:id="41" w:name="bookmark321"/>
      <w:bookmarkEnd w:id="41"/>
      <w:r w:rsidRPr="00050B1C">
        <w:rPr>
          <w:rFonts w:ascii="Bookman Old Style" w:hAnsi="Bookman Old Style" w:cs="Arial"/>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447AD" w:rsidRPr="00050B1C" w:rsidRDefault="004447AD" w:rsidP="002B0149">
      <w:pPr>
        <w:widowControl w:val="0"/>
        <w:numPr>
          <w:ilvl w:val="0"/>
          <w:numId w:val="17"/>
        </w:numPr>
        <w:tabs>
          <w:tab w:val="left" w:pos="851"/>
          <w:tab w:val="left" w:pos="1104"/>
          <w:tab w:val="left" w:pos="1276"/>
        </w:tabs>
        <w:spacing w:after="0" w:line="240" w:lineRule="auto"/>
        <w:ind w:firstLine="709"/>
        <w:jc w:val="both"/>
        <w:rPr>
          <w:rFonts w:ascii="Bookman Old Style" w:hAnsi="Bookman Old Style" w:cs="Arial"/>
        </w:rPr>
      </w:pPr>
      <w:bookmarkStart w:id="42" w:name="bookmark322"/>
      <w:bookmarkEnd w:id="42"/>
      <w:r w:rsidRPr="00050B1C">
        <w:rPr>
          <w:rFonts w:ascii="Bookman Old Style" w:hAnsi="Bookman Old Style" w:cs="Arial"/>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447AD" w:rsidRPr="00050B1C" w:rsidRDefault="004447AD" w:rsidP="002B0149">
      <w:pPr>
        <w:widowControl w:val="0"/>
        <w:numPr>
          <w:ilvl w:val="0"/>
          <w:numId w:val="15"/>
        </w:numPr>
        <w:tabs>
          <w:tab w:val="left" w:pos="851"/>
          <w:tab w:val="left" w:pos="1276"/>
        </w:tabs>
        <w:spacing w:after="0" w:line="240" w:lineRule="auto"/>
        <w:ind w:firstLine="709"/>
        <w:jc w:val="both"/>
        <w:rPr>
          <w:rFonts w:ascii="Bookman Old Style" w:hAnsi="Bookman Old Style" w:cs="Arial"/>
        </w:rPr>
      </w:pPr>
      <w:bookmarkStart w:id="43" w:name="bookmark323"/>
      <w:bookmarkStart w:id="44" w:name="bookmark324"/>
      <w:bookmarkEnd w:id="43"/>
      <w:bookmarkEnd w:id="44"/>
      <w:r w:rsidRPr="00050B1C">
        <w:rPr>
          <w:rFonts w:ascii="Bookman Old Style" w:hAnsi="Bookman Old Style" w:cs="Arial"/>
        </w:rPr>
        <w:t>Заявление и прилагаемые документы могут быть представлены (направлены) заявителем одним из следующих способов:</w:t>
      </w:r>
    </w:p>
    <w:p w:rsidR="004447AD" w:rsidRPr="00050B1C" w:rsidRDefault="004447AD" w:rsidP="002B0149">
      <w:pPr>
        <w:widowControl w:val="0"/>
        <w:numPr>
          <w:ilvl w:val="0"/>
          <w:numId w:val="18"/>
        </w:numPr>
        <w:tabs>
          <w:tab w:val="left" w:pos="1099"/>
        </w:tabs>
        <w:spacing w:after="0" w:line="240" w:lineRule="auto"/>
        <w:ind w:firstLine="709"/>
        <w:jc w:val="both"/>
        <w:rPr>
          <w:rFonts w:ascii="Bookman Old Style" w:hAnsi="Bookman Old Style" w:cs="Arial"/>
        </w:rPr>
      </w:pPr>
      <w:bookmarkStart w:id="45" w:name="bookmark325"/>
      <w:bookmarkEnd w:id="45"/>
      <w:r w:rsidRPr="00050B1C">
        <w:rPr>
          <w:rFonts w:ascii="Bookman Old Style" w:hAnsi="Bookman Old Style" w:cs="Arial"/>
        </w:rPr>
        <w:t>лично или посредством почтового отправления в орган местного самоуправления;</w:t>
      </w:r>
    </w:p>
    <w:p w:rsidR="004447AD" w:rsidRPr="00050B1C" w:rsidRDefault="004447AD" w:rsidP="004447AD">
      <w:pPr>
        <w:widowControl w:val="0"/>
        <w:tabs>
          <w:tab w:val="left" w:pos="1085"/>
        </w:tabs>
        <w:ind w:firstLine="709"/>
        <w:jc w:val="both"/>
        <w:rPr>
          <w:rFonts w:ascii="Bookman Old Style" w:hAnsi="Bookman Old Style" w:cs="Arial"/>
        </w:rPr>
      </w:pPr>
      <w:bookmarkStart w:id="46" w:name="bookmark326"/>
      <w:bookmarkEnd w:id="46"/>
      <w:r w:rsidRPr="00050B1C">
        <w:rPr>
          <w:rFonts w:ascii="Bookman Old Style" w:hAnsi="Bookman Old Style" w:cs="Arial"/>
        </w:rPr>
        <w:t>2) через МФЦ;</w:t>
      </w:r>
    </w:p>
    <w:p w:rsidR="004447AD" w:rsidRPr="00050B1C" w:rsidRDefault="004447AD" w:rsidP="004447AD">
      <w:pPr>
        <w:widowControl w:val="0"/>
        <w:tabs>
          <w:tab w:val="left" w:pos="1104"/>
        </w:tabs>
        <w:ind w:firstLine="709"/>
        <w:jc w:val="both"/>
        <w:rPr>
          <w:rFonts w:ascii="Bookman Old Style" w:hAnsi="Bookman Old Style" w:cs="Arial"/>
        </w:rPr>
      </w:pPr>
      <w:bookmarkStart w:id="47" w:name="bookmark327"/>
      <w:bookmarkEnd w:id="47"/>
      <w:r w:rsidRPr="00050B1C">
        <w:rPr>
          <w:rFonts w:ascii="Bookman Old Style" w:hAnsi="Bookman Old Style" w:cs="Arial"/>
        </w:rPr>
        <w:t>3) через Региональный портал или Единый портал.</w:t>
      </w:r>
    </w:p>
    <w:p w:rsidR="004447AD" w:rsidRPr="00050B1C" w:rsidRDefault="004447AD" w:rsidP="002B0149">
      <w:pPr>
        <w:widowControl w:val="0"/>
        <w:numPr>
          <w:ilvl w:val="0"/>
          <w:numId w:val="15"/>
        </w:numPr>
        <w:tabs>
          <w:tab w:val="left" w:pos="1493"/>
        </w:tabs>
        <w:spacing w:after="0" w:line="240" w:lineRule="auto"/>
        <w:ind w:firstLine="709"/>
        <w:jc w:val="both"/>
        <w:rPr>
          <w:rFonts w:ascii="Bookman Old Style" w:hAnsi="Bookman Old Style" w:cs="Arial"/>
        </w:rPr>
      </w:pPr>
      <w:bookmarkStart w:id="48" w:name="bookmark328"/>
      <w:bookmarkEnd w:id="48"/>
      <w:r w:rsidRPr="00050B1C">
        <w:rPr>
          <w:rFonts w:ascii="Bookman Old Style" w:hAnsi="Bookman Old Style" w:cs="Arial"/>
        </w:rPr>
        <w:t>Запрещается требовать от заявителя:</w:t>
      </w:r>
    </w:p>
    <w:p w:rsidR="004447AD" w:rsidRPr="00050B1C" w:rsidRDefault="004447AD" w:rsidP="002B0149">
      <w:pPr>
        <w:widowControl w:val="0"/>
        <w:numPr>
          <w:ilvl w:val="0"/>
          <w:numId w:val="19"/>
        </w:numPr>
        <w:tabs>
          <w:tab w:val="left" w:pos="1099"/>
        </w:tabs>
        <w:spacing w:after="0" w:line="240" w:lineRule="auto"/>
        <w:ind w:firstLine="709"/>
        <w:jc w:val="both"/>
        <w:rPr>
          <w:rFonts w:ascii="Bookman Old Style" w:hAnsi="Bookman Old Style" w:cs="Arial"/>
        </w:rPr>
      </w:pPr>
      <w:bookmarkStart w:id="49" w:name="bookmark329"/>
      <w:bookmarkEnd w:id="49"/>
      <w:r w:rsidRPr="00050B1C">
        <w:rPr>
          <w:rFonts w:ascii="Bookman Old Style" w:hAnsi="Bookman Old Style"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447AD" w:rsidRPr="00050B1C" w:rsidRDefault="004447AD" w:rsidP="002B0149">
      <w:pPr>
        <w:widowControl w:val="0"/>
        <w:numPr>
          <w:ilvl w:val="0"/>
          <w:numId w:val="19"/>
        </w:numPr>
        <w:tabs>
          <w:tab w:val="left" w:pos="1104"/>
        </w:tabs>
        <w:spacing w:after="0" w:line="240" w:lineRule="auto"/>
        <w:ind w:firstLine="709"/>
        <w:jc w:val="both"/>
        <w:rPr>
          <w:rFonts w:ascii="Bookman Old Style" w:hAnsi="Bookman Old Style" w:cs="Arial"/>
        </w:rPr>
      </w:pPr>
      <w:bookmarkStart w:id="50" w:name="bookmark330"/>
      <w:bookmarkEnd w:id="50"/>
      <w:r w:rsidRPr="00050B1C">
        <w:rPr>
          <w:rFonts w:ascii="Bookman Old Style" w:hAnsi="Bookman Old Style" w:cs="Arial"/>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w:t>
      </w:r>
      <w:r w:rsidRPr="00050B1C">
        <w:rPr>
          <w:rFonts w:ascii="Bookman Old Style" w:hAnsi="Bookman Old Style" w:cs="Arial"/>
        </w:rPr>
        <w:lastRenderedPageBreak/>
        <w:t>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4447AD" w:rsidRPr="00050B1C" w:rsidRDefault="004447AD" w:rsidP="002B0149">
      <w:pPr>
        <w:widowControl w:val="0"/>
        <w:numPr>
          <w:ilvl w:val="0"/>
          <w:numId w:val="19"/>
        </w:numPr>
        <w:tabs>
          <w:tab w:val="left" w:pos="1091"/>
        </w:tabs>
        <w:spacing w:after="0" w:line="240" w:lineRule="auto"/>
        <w:ind w:firstLine="709"/>
        <w:jc w:val="both"/>
        <w:rPr>
          <w:rFonts w:ascii="Bookman Old Style" w:hAnsi="Bookman Old Style" w:cs="Arial"/>
        </w:rPr>
      </w:pPr>
      <w:bookmarkStart w:id="51" w:name="bookmark331"/>
      <w:bookmarkEnd w:id="51"/>
      <w:r w:rsidRPr="00050B1C">
        <w:rPr>
          <w:rFonts w:ascii="Bookman Old Style" w:hAnsi="Bookman Old Style" w:cs="Arial"/>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447AD" w:rsidRPr="00050B1C" w:rsidRDefault="004447AD" w:rsidP="002B0149">
      <w:pPr>
        <w:widowControl w:val="0"/>
        <w:numPr>
          <w:ilvl w:val="0"/>
          <w:numId w:val="19"/>
        </w:numPr>
        <w:tabs>
          <w:tab w:val="left" w:pos="1246"/>
        </w:tabs>
        <w:spacing w:after="0" w:line="240" w:lineRule="auto"/>
        <w:ind w:firstLine="709"/>
        <w:jc w:val="both"/>
        <w:rPr>
          <w:rFonts w:ascii="Bookman Old Style" w:hAnsi="Bookman Old Style" w:cs="Arial"/>
        </w:rPr>
      </w:pPr>
      <w:bookmarkStart w:id="52" w:name="bookmark332"/>
      <w:bookmarkEnd w:id="52"/>
      <w:r w:rsidRPr="00050B1C">
        <w:rPr>
          <w:rFonts w:ascii="Bookman Old Style" w:hAnsi="Bookman Old Style"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47AD" w:rsidRPr="00050B1C" w:rsidRDefault="004447AD" w:rsidP="004447AD">
      <w:pPr>
        <w:widowControl w:val="0"/>
        <w:tabs>
          <w:tab w:val="left" w:pos="1091"/>
        </w:tabs>
        <w:ind w:firstLine="709"/>
        <w:jc w:val="both"/>
        <w:rPr>
          <w:rFonts w:ascii="Bookman Old Style" w:hAnsi="Bookman Old Style" w:cs="Arial"/>
        </w:rPr>
      </w:pPr>
      <w:bookmarkStart w:id="53" w:name="bookmark333"/>
      <w:r w:rsidRPr="00050B1C">
        <w:rPr>
          <w:rFonts w:ascii="Bookman Old Style" w:hAnsi="Bookman Old Style" w:cs="Arial"/>
        </w:rPr>
        <w:t>а</w:t>
      </w:r>
      <w:bookmarkEnd w:id="53"/>
      <w:r w:rsidRPr="00050B1C">
        <w:rPr>
          <w:rFonts w:ascii="Bookman Old Style" w:hAnsi="Bookman Old Style" w:cs="Arial"/>
        </w:rPr>
        <w:t>)</w:t>
      </w:r>
      <w:r w:rsidRPr="00050B1C">
        <w:rPr>
          <w:rFonts w:ascii="Bookman Old Style" w:hAnsi="Bookman Old Style" w:cs="Arial"/>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47AD" w:rsidRPr="00050B1C" w:rsidRDefault="004447AD" w:rsidP="004447AD">
      <w:pPr>
        <w:widowControl w:val="0"/>
        <w:tabs>
          <w:tab w:val="left" w:pos="1091"/>
        </w:tabs>
        <w:ind w:firstLine="709"/>
        <w:jc w:val="both"/>
        <w:rPr>
          <w:rFonts w:ascii="Bookman Old Style" w:hAnsi="Bookman Old Style" w:cs="Arial"/>
        </w:rPr>
      </w:pPr>
      <w:bookmarkStart w:id="54" w:name="bookmark334"/>
      <w:r w:rsidRPr="00050B1C">
        <w:rPr>
          <w:rFonts w:ascii="Bookman Old Style" w:hAnsi="Bookman Old Style" w:cs="Arial"/>
        </w:rPr>
        <w:t>б</w:t>
      </w:r>
      <w:bookmarkEnd w:id="54"/>
      <w:r w:rsidRPr="00050B1C">
        <w:rPr>
          <w:rFonts w:ascii="Bookman Old Style" w:hAnsi="Bookman Old Style" w:cs="Arial"/>
        </w:rPr>
        <w:t>)</w:t>
      </w:r>
      <w:r w:rsidRPr="00050B1C">
        <w:rPr>
          <w:rFonts w:ascii="Bookman Old Style" w:hAnsi="Bookman Old Style" w:cs="Arial"/>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47AD" w:rsidRPr="00050B1C" w:rsidRDefault="004447AD" w:rsidP="004447AD">
      <w:pPr>
        <w:widowControl w:val="0"/>
        <w:tabs>
          <w:tab w:val="left" w:pos="1091"/>
        </w:tabs>
        <w:ind w:firstLine="709"/>
        <w:jc w:val="both"/>
        <w:rPr>
          <w:rFonts w:ascii="Bookman Old Style" w:hAnsi="Bookman Old Style" w:cs="Arial"/>
        </w:rPr>
      </w:pPr>
      <w:bookmarkStart w:id="55" w:name="bookmark335"/>
      <w:r w:rsidRPr="00050B1C">
        <w:rPr>
          <w:rFonts w:ascii="Bookman Old Style" w:hAnsi="Bookman Old Style" w:cs="Arial"/>
        </w:rPr>
        <w:t>в</w:t>
      </w:r>
      <w:bookmarkEnd w:id="55"/>
      <w:r w:rsidRPr="00050B1C">
        <w:rPr>
          <w:rFonts w:ascii="Bookman Old Style" w:hAnsi="Bookman Old Style" w:cs="Arial"/>
        </w:rPr>
        <w:t>)</w:t>
      </w:r>
      <w:r w:rsidRPr="00050B1C">
        <w:rPr>
          <w:rFonts w:ascii="Bookman Old Style" w:hAnsi="Bookman Old Style" w:cs="Arial"/>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47AD" w:rsidRPr="00050B1C" w:rsidRDefault="004447AD" w:rsidP="004447AD">
      <w:pPr>
        <w:widowControl w:val="0"/>
        <w:tabs>
          <w:tab w:val="left" w:pos="1246"/>
        </w:tabs>
        <w:ind w:firstLine="709"/>
        <w:jc w:val="both"/>
        <w:rPr>
          <w:rFonts w:ascii="Bookman Old Style" w:hAnsi="Bookman Old Style" w:cs="Arial"/>
        </w:rPr>
      </w:pPr>
      <w:bookmarkStart w:id="56" w:name="bookmark336"/>
      <w:r w:rsidRPr="00050B1C">
        <w:rPr>
          <w:rFonts w:ascii="Bookman Old Style" w:hAnsi="Bookman Old Style" w:cs="Arial"/>
        </w:rPr>
        <w:t>г</w:t>
      </w:r>
      <w:bookmarkEnd w:id="56"/>
      <w:r w:rsidRPr="00050B1C">
        <w:rPr>
          <w:rFonts w:ascii="Bookman Old Style" w:hAnsi="Bookman Old Style" w:cs="Arial"/>
        </w:rPr>
        <w:t>)</w:t>
      </w:r>
      <w:r w:rsidRPr="00050B1C">
        <w:rPr>
          <w:rFonts w:ascii="Bookman Old Style" w:hAnsi="Bookman Old Style" w:cs="Arial"/>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447AD" w:rsidRPr="00050B1C" w:rsidRDefault="004447AD" w:rsidP="002B0149">
      <w:pPr>
        <w:widowControl w:val="0"/>
        <w:numPr>
          <w:ilvl w:val="0"/>
          <w:numId w:val="14"/>
        </w:numPr>
        <w:tabs>
          <w:tab w:val="left" w:pos="567"/>
        </w:tabs>
        <w:spacing w:after="0" w:line="240" w:lineRule="auto"/>
        <w:ind w:firstLine="709"/>
        <w:jc w:val="both"/>
        <w:rPr>
          <w:rFonts w:ascii="Bookman Old Style" w:hAnsi="Bookman Old Style" w:cs="Arial"/>
        </w:rPr>
      </w:pPr>
      <w:bookmarkStart w:id="57" w:name="bookmark337"/>
      <w:bookmarkEnd w:id="57"/>
      <w:r w:rsidRPr="00050B1C">
        <w:rPr>
          <w:rFonts w:ascii="Bookman Old Style" w:hAnsi="Bookman Old Style"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
    <w:p w:rsidR="004447AD" w:rsidRPr="00050B1C" w:rsidRDefault="004447AD" w:rsidP="002B0149">
      <w:pPr>
        <w:widowControl w:val="0"/>
        <w:numPr>
          <w:ilvl w:val="0"/>
          <w:numId w:val="20"/>
        </w:numPr>
        <w:tabs>
          <w:tab w:val="left" w:pos="1515"/>
        </w:tabs>
        <w:spacing w:after="0" w:line="240" w:lineRule="auto"/>
        <w:ind w:firstLine="709"/>
        <w:jc w:val="both"/>
        <w:rPr>
          <w:rFonts w:ascii="Bookman Old Style" w:hAnsi="Bookman Old Style" w:cs="Arial"/>
        </w:rPr>
      </w:pPr>
      <w:bookmarkStart w:id="58" w:name="bookmark338"/>
      <w:bookmarkEnd w:id="58"/>
      <w:r w:rsidRPr="00050B1C">
        <w:rPr>
          <w:rFonts w:ascii="Bookman Old Style" w:hAnsi="Bookman Old Style" w:cs="Arial"/>
        </w:rPr>
        <w:t>Получаются в рамках межведомственного взаимодействия:</w:t>
      </w:r>
    </w:p>
    <w:p w:rsidR="004447AD" w:rsidRPr="00050B1C" w:rsidRDefault="004447AD" w:rsidP="002B0149">
      <w:pPr>
        <w:widowControl w:val="0"/>
        <w:numPr>
          <w:ilvl w:val="0"/>
          <w:numId w:val="21"/>
        </w:numPr>
        <w:tabs>
          <w:tab w:val="left" w:pos="1133"/>
        </w:tabs>
        <w:spacing w:after="0" w:line="240" w:lineRule="auto"/>
        <w:ind w:firstLine="709"/>
        <w:jc w:val="both"/>
        <w:rPr>
          <w:rFonts w:ascii="Bookman Old Style" w:hAnsi="Bookman Old Style" w:cs="Arial"/>
        </w:rPr>
      </w:pPr>
      <w:bookmarkStart w:id="59" w:name="bookmark339"/>
      <w:bookmarkEnd w:id="59"/>
      <w:r w:rsidRPr="00050B1C">
        <w:rPr>
          <w:rFonts w:ascii="Bookman Old Style" w:hAnsi="Bookman Old Style" w:cs="Arial"/>
        </w:rPr>
        <w:t xml:space="preserve">выписка из ЕГРН на земельный участок для определения </w:t>
      </w:r>
      <w:r w:rsidRPr="00050B1C">
        <w:rPr>
          <w:rFonts w:ascii="Bookman Old Style" w:hAnsi="Bookman Old Style" w:cs="Arial"/>
        </w:rPr>
        <w:lastRenderedPageBreak/>
        <w:t>правообладателя из Федеральной службы государственной регистрации, кадастра и картографии;</w:t>
      </w:r>
    </w:p>
    <w:p w:rsidR="004447AD" w:rsidRPr="00050B1C" w:rsidRDefault="004447AD" w:rsidP="002B0149">
      <w:pPr>
        <w:widowControl w:val="0"/>
        <w:numPr>
          <w:ilvl w:val="0"/>
          <w:numId w:val="21"/>
        </w:numPr>
        <w:tabs>
          <w:tab w:val="left" w:pos="1133"/>
        </w:tabs>
        <w:spacing w:after="0" w:line="240" w:lineRule="auto"/>
        <w:ind w:firstLine="709"/>
        <w:jc w:val="both"/>
        <w:rPr>
          <w:rFonts w:ascii="Bookman Old Style" w:hAnsi="Bookman Old Style" w:cs="Arial"/>
        </w:rPr>
      </w:pPr>
      <w:bookmarkStart w:id="60" w:name="bookmark340"/>
      <w:bookmarkEnd w:id="60"/>
      <w:r w:rsidRPr="00050B1C">
        <w:rPr>
          <w:rFonts w:ascii="Bookman Old Style" w:hAnsi="Bookman Old Style" w:cs="Arial"/>
        </w:rPr>
        <w:t>выписка из ЕГРН на объект капитального строительства из Федеральной службы государственной регистрации, кадастра и картографии;</w:t>
      </w:r>
    </w:p>
    <w:p w:rsidR="004447AD" w:rsidRPr="00050B1C" w:rsidRDefault="004447AD" w:rsidP="002B0149">
      <w:pPr>
        <w:widowControl w:val="0"/>
        <w:numPr>
          <w:ilvl w:val="0"/>
          <w:numId w:val="21"/>
        </w:numPr>
        <w:tabs>
          <w:tab w:val="left" w:pos="1133"/>
        </w:tabs>
        <w:spacing w:after="0" w:line="240" w:lineRule="auto"/>
        <w:ind w:firstLine="709"/>
        <w:jc w:val="both"/>
        <w:rPr>
          <w:rFonts w:ascii="Bookman Old Style" w:hAnsi="Bookman Old Style" w:cs="Arial"/>
        </w:rPr>
      </w:pPr>
      <w:bookmarkStart w:id="61" w:name="bookmark341"/>
      <w:bookmarkEnd w:id="61"/>
      <w:r w:rsidRPr="00050B1C">
        <w:rPr>
          <w:rFonts w:ascii="Bookman Old Style" w:hAnsi="Bookman Old Style" w:cs="Arial"/>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447AD" w:rsidRPr="00050B1C" w:rsidRDefault="004447AD" w:rsidP="002B0149">
      <w:pPr>
        <w:widowControl w:val="0"/>
        <w:numPr>
          <w:ilvl w:val="0"/>
          <w:numId w:val="21"/>
        </w:numPr>
        <w:tabs>
          <w:tab w:val="left" w:pos="1133"/>
        </w:tabs>
        <w:spacing w:after="0" w:line="240" w:lineRule="auto"/>
        <w:ind w:firstLine="709"/>
        <w:jc w:val="both"/>
        <w:rPr>
          <w:rFonts w:ascii="Bookman Old Style" w:hAnsi="Bookman Old Style" w:cs="Arial"/>
        </w:rPr>
      </w:pPr>
      <w:bookmarkStart w:id="62" w:name="bookmark342"/>
      <w:bookmarkEnd w:id="62"/>
      <w:r w:rsidRPr="00050B1C">
        <w:rPr>
          <w:rFonts w:ascii="Bookman Old Style" w:hAnsi="Bookman Old Style" w:cs="Arial"/>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bookmarkStart w:id="63" w:name="bookmark343"/>
      <w:bookmarkEnd w:id="63"/>
      <w:r w:rsidRPr="00050B1C">
        <w:rPr>
          <w:rFonts w:ascii="Bookman Old Style" w:hAnsi="Bookman Old Style" w:cs="Arial"/>
        </w:rPr>
        <w:t>.</w:t>
      </w:r>
    </w:p>
    <w:p w:rsidR="004447AD" w:rsidRPr="00050B1C" w:rsidRDefault="004447AD" w:rsidP="004447AD">
      <w:pPr>
        <w:widowControl w:val="0"/>
        <w:tabs>
          <w:tab w:val="left" w:pos="1133"/>
        </w:tabs>
        <w:ind w:firstLine="709"/>
        <w:jc w:val="both"/>
        <w:rPr>
          <w:rFonts w:ascii="Bookman Old Style" w:hAnsi="Bookman Old Style" w:cs="Arial"/>
        </w:rPr>
      </w:pPr>
      <w:r w:rsidRPr="00050B1C">
        <w:rPr>
          <w:rFonts w:ascii="Bookman Old Style" w:hAnsi="Bookman Old Style" w:cs="Arial"/>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447AD" w:rsidRPr="00050B1C" w:rsidRDefault="004447AD" w:rsidP="002B0149">
      <w:pPr>
        <w:widowControl w:val="0"/>
        <w:numPr>
          <w:ilvl w:val="0"/>
          <w:numId w:val="20"/>
        </w:numPr>
        <w:tabs>
          <w:tab w:val="left" w:pos="1506"/>
        </w:tabs>
        <w:spacing w:after="0" w:line="240" w:lineRule="auto"/>
        <w:ind w:firstLine="709"/>
        <w:jc w:val="both"/>
        <w:rPr>
          <w:rFonts w:ascii="Bookman Old Style" w:hAnsi="Bookman Old Style" w:cs="Arial"/>
        </w:rPr>
      </w:pPr>
      <w:bookmarkStart w:id="64" w:name="bookmark344"/>
      <w:bookmarkEnd w:id="64"/>
      <w:r w:rsidRPr="00050B1C">
        <w:rPr>
          <w:rFonts w:ascii="Bookman Old Style" w:hAnsi="Bookman Old Style" w:cs="Arial"/>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447AD" w:rsidRPr="00050B1C" w:rsidRDefault="004447AD" w:rsidP="002B0149">
      <w:pPr>
        <w:widowControl w:val="0"/>
        <w:numPr>
          <w:ilvl w:val="0"/>
          <w:numId w:val="14"/>
        </w:numPr>
        <w:tabs>
          <w:tab w:val="left" w:pos="567"/>
          <w:tab w:val="left" w:pos="993"/>
          <w:tab w:val="left" w:pos="1276"/>
        </w:tabs>
        <w:spacing w:after="0" w:line="240" w:lineRule="auto"/>
        <w:ind w:firstLine="709"/>
        <w:jc w:val="both"/>
        <w:rPr>
          <w:rFonts w:ascii="Bookman Old Style" w:hAnsi="Bookman Old Style" w:cs="Arial"/>
        </w:rPr>
      </w:pPr>
      <w:bookmarkStart w:id="65" w:name="bookmark345"/>
      <w:bookmarkEnd w:id="65"/>
      <w:r w:rsidRPr="00050B1C">
        <w:rPr>
          <w:rFonts w:ascii="Bookman Old Style" w:hAnsi="Bookman Old Style" w:cs="Arial"/>
        </w:rPr>
        <w:t>Исчерпывающий перечень оснований для отказа в приеме документов, необходимых для предоставления муниципальной услуги</w:t>
      </w:r>
    </w:p>
    <w:p w:rsidR="004447AD" w:rsidRPr="00050B1C" w:rsidRDefault="004447AD" w:rsidP="004447AD">
      <w:pPr>
        <w:widowControl w:val="0"/>
        <w:tabs>
          <w:tab w:val="left" w:pos="993"/>
          <w:tab w:val="left" w:pos="1276"/>
        </w:tabs>
        <w:ind w:firstLine="709"/>
        <w:jc w:val="both"/>
        <w:rPr>
          <w:rFonts w:ascii="Bookman Old Style" w:hAnsi="Bookman Old Style" w:cs="Arial"/>
        </w:rPr>
      </w:pPr>
      <w:r w:rsidRPr="00050B1C">
        <w:rPr>
          <w:rFonts w:ascii="Bookman Old Style" w:hAnsi="Bookman Old Style" w:cs="Arial"/>
        </w:rPr>
        <w:t>Основаниями для отказа в приеме документов, необходимых для предоставления муниципальной услуги, являются:</w:t>
      </w:r>
    </w:p>
    <w:p w:rsidR="004447AD" w:rsidRPr="00050B1C" w:rsidRDefault="004447AD" w:rsidP="002B0149">
      <w:pPr>
        <w:widowControl w:val="0"/>
        <w:numPr>
          <w:ilvl w:val="0"/>
          <w:numId w:val="22"/>
        </w:numPr>
        <w:tabs>
          <w:tab w:val="left" w:pos="993"/>
          <w:tab w:val="left" w:pos="1134"/>
          <w:tab w:val="left" w:pos="1276"/>
          <w:tab w:val="left" w:pos="1436"/>
        </w:tabs>
        <w:spacing w:after="0" w:line="240" w:lineRule="auto"/>
        <w:ind w:firstLine="709"/>
        <w:jc w:val="both"/>
        <w:rPr>
          <w:rFonts w:ascii="Bookman Old Style" w:hAnsi="Bookman Old Style" w:cs="Arial"/>
        </w:rPr>
      </w:pPr>
      <w:bookmarkStart w:id="66" w:name="bookmark346"/>
      <w:bookmarkEnd w:id="66"/>
      <w:r w:rsidRPr="00050B1C">
        <w:rPr>
          <w:rFonts w:ascii="Bookman Old Style" w:hAnsi="Bookman Old Style" w:cs="Arial"/>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47AD" w:rsidRPr="00050B1C" w:rsidRDefault="004447AD" w:rsidP="002B0149">
      <w:pPr>
        <w:widowControl w:val="0"/>
        <w:numPr>
          <w:ilvl w:val="0"/>
          <w:numId w:val="22"/>
        </w:numPr>
        <w:tabs>
          <w:tab w:val="left" w:pos="993"/>
          <w:tab w:val="left" w:pos="1134"/>
          <w:tab w:val="left" w:pos="1276"/>
          <w:tab w:val="left" w:pos="1436"/>
        </w:tabs>
        <w:spacing w:after="0" w:line="240" w:lineRule="auto"/>
        <w:ind w:firstLine="709"/>
        <w:jc w:val="both"/>
        <w:rPr>
          <w:rFonts w:ascii="Bookman Old Style" w:hAnsi="Bookman Old Style" w:cs="Arial"/>
        </w:rPr>
      </w:pPr>
      <w:bookmarkStart w:id="67" w:name="bookmark347"/>
      <w:bookmarkEnd w:id="67"/>
      <w:r w:rsidRPr="00050B1C">
        <w:rPr>
          <w:rFonts w:ascii="Bookman Old Style" w:hAnsi="Bookman Old Style" w:cs="Arial"/>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447AD" w:rsidRPr="00050B1C" w:rsidRDefault="004447AD" w:rsidP="002B0149">
      <w:pPr>
        <w:widowControl w:val="0"/>
        <w:numPr>
          <w:ilvl w:val="0"/>
          <w:numId w:val="22"/>
        </w:numPr>
        <w:tabs>
          <w:tab w:val="left" w:pos="993"/>
          <w:tab w:val="left" w:pos="1134"/>
          <w:tab w:val="left" w:pos="1276"/>
          <w:tab w:val="left" w:pos="1436"/>
        </w:tabs>
        <w:spacing w:after="0" w:line="240" w:lineRule="auto"/>
        <w:ind w:firstLine="709"/>
        <w:jc w:val="both"/>
        <w:rPr>
          <w:rFonts w:ascii="Bookman Old Style" w:hAnsi="Bookman Old Style" w:cs="Arial"/>
        </w:rPr>
      </w:pPr>
      <w:bookmarkStart w:id="68" w:name="bookmark348"/>
      <w:bookmarkEnd w:id="68"/>
      <w:r w:rsidRPr="00050B1C">
        <w:rPr>
          <w:rFonts w:ascii="Bookman Old Style" w:hAnsi="Bookman Old Style" w:cs="Arial"/>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447AD" w:rsidRPr="00050B1C" w:rsidRDefault="004447AD" w:rsidP="002B0149">
      <w:pPr>
        <w:widowControl w:val="0"/>
        <w:numPr>
          <w:ilvl w:val="0"/>
          <w:numId w:val="22"/>
        </w:numPr>
        <w:tabs>
          <w:tab w:val="left" w:pos="993"/>
          <w:tab w:val="left" w:pos="1134"/>
          <w:tab w:val="left" w:pos="1276"/>
          <w:tab w:val="left" w:pos="1436"/>
        </w:tabs>
        <w:spacing w:after="0" w:line="240" w:lineRule="auto"/>
        <w:ind w:firstLine="709"/>
        <w:jc w:val="both"/>
        <w:rPr>
          <w:rFonts w:ascii="Bookman Old Style" w:hAnsi="Bookman Old Style" w:cs="Arial"/>
        </w:rPr>
      </w:pPr>
      <w:bookmarkStart w:id="69" w:name="bookmark349"/>
      <w:bookmarkEnd w:id="69"/>
      <w:r w:rsidRPr="00050B1C">
        <w:rPr>
          <w:rFonts w:ascii="Bookman Old Style" w:hAnsi="Bookman Old Style" w:cs="Arial"/>
        </w:rPr>
        <w:t>подача заявления (запроса) от имени заявителя не уполномоченным на то лицом;</w:t>
      </w:r>
    </w:p>
    <w:p w:rsidR="004447AD" w:rsidRPr="00050B1C" w:rsidRDefault="004447AD" w:rsidP="002B0149">
      <w:pPr>
        <w:widowControl w:val="0"/>
        <w:numPr>
          <w:ilvl w:val="0"/>
          <w:numId w:val="22"/>
        </w:numPr>
        <w:tabs>
          <w:tab w:val="left" w:pos="993"/>
          <w:tab w:val="left" w:pos="1134"/>
          <w:tab w:val="left" w:pos="1276"/>
          <w:tab w:val="left" w:pos="1436"/>
        </w:tabs>
        <w:spacing w:after="0" w:line="240" w:lineRule="auto"/>
        <w:ind w:firstLine="709"/>
        <w:jc w:val="both"/>
        <w:rPr>
          <w:rFonts w:ascii="Bookman Old Style" w:hAnsi="Bookman Old Style" w:cs="Arial"/>
        </w:rPr>
      </w:pPr>
      <w:bookmarkStart w:id="70" w:name="bookmark350"/>
      <w:bookmarkEnd w:id="70"/>
      <w:r w:rsidRPr="00050B1C">
        <w:rPr>
          <w:rFonts w:ascii="Bookman Old Style" w:hAnsi="Bookman Old Style" w:cs="Arial"/>
        </w:rPr>
        <w:t>заявление о предоставлении услуги подано в орган местного самоуправления, в полномочия которого не входит предоставление услуги;</w:t>
      </w:r>
    </w:p>
    <w:p w:rsidR="004447AD" w:rsidRPr="00050B1C" w:rsidRDefault="004447AD" w:rsidP="002B0149">
      <w:pPr>
        <w:widowControl w:val="0"/>
        <w:numPr>
          <w:ilvl w:val="0"/>
          <w:numId w:val="22"/>
        </w:numPr>
        <w:tabs>
          <w:tab w:val="left" w:pos="993"/>
          <w:tab w:val="left" w:pos="1134"/>
          <w:tab w:val="left" w:pos="1276"/>
          <w:tab w:val="left" w:pos="1436"/>
        </w:tabs>
        <w:spacing w:after="0" w:line="240" w:lineRule="auto"/>
        <w:ind w:firstLine="709"/>
        <w:jc w:val="both"/>
        <w:rPr>
          <w:rFonts w:ascii="Bookman Old Style" w:hAnsi="Bookman Old Style" w:cs="Arial"/>
        </w:rPr>
      </w:pPr>
      <w:bookmarkStart w:id="71" w:name="bookmark351"/>
      <w:bookmarkEnd w:id="71"/>
      <w:r w:rsidRPr="00050B1C">
        <w:rPr>
          <w:rFonts w:ascii="Bookman Old Style" w:hAnsi="Bookman Old Style" w:cs="Arial"/>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447AD" w:rsidRPr="00050B1C" w:rsidRDefault="004447AD" w:rsidP="002B0149">
      <w:pPr>
        <w:widowControl w:val="0"/>
        <w:numPr>
          <w:ilvl w:val="0"/>
          <w:numId w:val="22"/>
        </w:numPr>
        <w:tabs>
          <w:tab w:val="left" w:pos="993"/>
          <w:tab w:val="left" w:pos="1134"/>
          <w:tab w:val="left" w:pos="1276"/>
          <w:tab w:val="left" w:pos="1436"/>
        </w:tabs>
        <w:spacing w:after="0" w:line="240" w:lineRule="auto"/>
        <w:ind w:firstLine="709"/>
        <w:jc w:val="both"/>
        <w:rPr>
          <w:rFonts w:ascii="Bookman Old Style" w:hAnsi="Bookman Old Style" w:cs="Arial"/>
        </w:rPr>
      </w:pPr>
      <w:bookmarkStart w:id="72" w:name="bookmark352"/>
      <w:bookmarkEnd w:id="72"/>
      <w:r w:rsidRPr="00050B1C">
        <w:rPr>
          <w:rFonts w:ascii="Bookman Old Style" w:hAnsi="Bookman Old Style" w:cs="Arial"/>
        </w:rPr>
        <w:t>электронные документы не соответствуют требованиям к форматам их предоставления и (или) не читаются;</w:t>
      </w:r>
    </w:p>
    <w:p w:rsidR="004447AD" w:rsidRPr="00050B1C" w:rsidRDefault="004447AD" w:rsidP="004447AD">
      <w:pPr>
        <w:widowControl w:val="0"/>
        <w:tabs>
          <w:tab w:val="left" w:pos="993"/>
          <w:tab w:val="left" w:pos="1134"/>
          <w:tab w:val="left" w:pos="1276"/>
        </w:tabs>
        <w:ind w:firstLine="709"/>
        <w:jc w:val="both"/>
        <w:rPr>
          <w:rFonts w:ascii="Bookman Old Style" w:hAnsi="Bookman Old Style" w:cs="Arial"/>
        </w:rPr>
      </w:pPr>
      <w:r w:rsidRPr="00050B1C">
        <w:rPr>
          <w:rFonts w:ascii="Bookman Old Style" w:hAnsi="Bookman Old Style" w:cs="Arial"/>
        </w:rPr>
        <w:t>8)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4447AD" w:rsidRPr="00050B1C" w:rsidRDefault="004447AD" w:rsidP="002B0149">
      <w:pPr>
        <w:widowControl w:val="0"/>
        <w:numPr>
          <w:ilvl w:val="0"/>
          <w:numId w:val="14"/>
        </w:numPr>
        <w:tabs>
          <w:tab w:val="left" w:pos="584"/>
          <w:tab w:val="left" w:pos="993"/>
          <w:tab w:val="left" w:pos="1276"/>
        </w:tabs>
        <w:spacing w:after="0" w:line="240" w:lineRule="auto"/>
        <w:ind w:firstLine="709"/>
        <w:jc w:val="both"/>
        <w:rPr>
          <w:rFonts w:ascii="Bookman Old Style" w:hAnsi="Bookman Old Style" w:cs="Arial"/>
        </w:rPr>
      </w:pPr>
      <w:bookmarkStart w:id="73" w:name="bookmark353"/>
      <w:bookmarkEnd w:id="73"/>
      <w:r w:rsidRPr="00050B1C">
        <w:rPr>
          <w:rFonts w:ascii="Bookman Old Style" w:hAnsi="Bookman Old Style" w:cs="Arial"/>
        </w:rPr>
        <w:lastRenderedPageBreak/>
        <w:t>Исчерпывающий перечень оснований для приостановления или отказа в</w:t>
      </w:r>
      <w:r w:rsidRPr="00050B1C">
        <w:rPr>
          <w:rFonts w:ascii="Bookman Old Style" w:hAnsi="Bookman Old Style" w:cs="Arial"/>
        </w:rPr>
        <w:br/>
        <w:t>предоставлении муниципальной услуги</w:t>
      </w:r>
    </w:p>
    <w:p w:rsidR="004447AD" w:rsidRPr="00050B1C" w:rsidRDefault="004447AD" w:rsidP="002B0149">
      <w:pPr>
        <w:widowControl w:val="0"/>
        <w:numPr>
          <w:ilvl w:val="0"/>
          <w:numId w:val="23"/>
        </w:numPr>
        <w:tabs>
          <w:tab w:val="left" w:pos="993"/>
          <w:tab w:val="left" w:pos="1276"/>
          <w:tab w:val="left" w:pos="1505"/>
        </w:tabs>
        <w:spacing w:after="0" w:line="240" w:lineRule="auto"/>
        <w:ind w:firstLine="709"/>
        <w:jc w:val="both"/>
        <w:rPr>
          <w:rFonts w:ascii="Bookman Old Style" w:hAnsi="Bookman Old Style" w:cs="Arial"/>
        </w:rPr>
      </w:pPr>
      <w:bookmarkStart w:id="74" w:name="bookmark354"/>
      <w:bookmarkEnd w:id="74"/>
      <w:r w:rsidRPr="00050B1C">
        <w:rPr>
          <w:rFonts w:ascii="Bookman Old Style" w:hAnsi="Bookman Old Style" w:cs="Arial"/>
        </w:rPr>
        <w:t>Основания для приостановления предоставления муниципальной услуги отсутствуют.</w:t>
      </w:r>
    </w:p>
    <w:p w:rsidR="004447AD" w:rsidRPr="00050B1C" w:rsidRDefault="004447AD" w:rsidP="002B0149">
      <w:pPr>
        <w:widowControl w:val="0"/>
        <w:numPr>
          <w:ilvl w:val="0"/>
          <w:numId w:val="23"/>
        </w:numPr>
        <w:tabs>
          <w:tab w:val="left" w:pos="993"/>
          <w:tab w:val="left" w:pos="1276"/>
          <w:tab w:val="left" w:pos="1510"/>
        </w:tabs>
        <w:spacing w:after="0" w:line="240" w:lineRule="auto"/>
        <w:ind w:firstLine="709"/>
        <w:jc w:val="both"/>
        <w:rPr>
          <w:rFonts w:ascii="Bookman Old Style" w:hAnsi="Bookman Old Style" w:cs="Arial"/>
        </w:rPr>
      </w:pPr>
      <w:bookmarkStart w:id="75" w:name="bookmark355"/>
      <w:bookmarkEnd w:id="75"/>
      <w:r w:rsidRPr="00050B1C">
        <w:rPr>
          <w:rFonts w:ascii="Bookman Old Style" w:hAnsi="Bookman Old Style" w:cs="Arial"/>
        </w:rPr>
        <w:t>Основания для отказа в предоставлении муниципальной услуги:</w:t>
      </w:r>
    </w:p>
    <w:p w:rsidR="004447AD" w:rsidRPr="00050B1C" w:rsidRDefault="004447AD" w:rsidP="004447AD">
      <w:pPr>
        <w:widowControl w:val="0"/>
        <w:tabs>
          <w:tab w:val="left" w:pos="699"/>
          <w:tab w:val="left" w:pos="993"/>
          <w:tab w:val="left" w:pos="1276"/>
        </w:tabs>
        <w:ind w:firstLine="709"/>
        <w:jc w:val="both"/>
        <w:rPr>
          <w:rFonts w:ascii="Bookman Old Style" w:hAnsi="Bookman Old Style" w:cs="Arial"/>
        </w:rPr>
      </w:pPr>
      <w:bookmarkStart w:id="76" w:name="bookmark356"/>
      <w:bookmarkStart w:id="77" w:name="bookmark368"/>
      <w:bookmarkEnd w:id="76"/>
      <w:bookmarkEnd w:id="77"/>
      <w:r w:rsidRPr="00050B1C">
        <w:rPr>
          <w:rFonts w:ascii="Bookman Old Style" w:hAnsi="Bookman Old Style" w:cs="Arial"/>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4447AD" w:rsidRPr="00050B1C" w:rsidRDefault="004447AD" w:rsidP="004447AD">
      <w:pPr>
        <w:widowControl w:val="0"/>
        <w:tabs>
          <w:tab w:val="left" w:pos="699"/>
          <w:tab w:val="left" w:pos="993"/>
          <w:tab w:val="left" w:pos="1276"/>
        </w:tabs>
        <w:ind w:firstLine="709"/>
        <w:jc w:val="both"/>
        <w:rPr>
          <w:rFonts w:ascii="Bookman Old Style" w:hAnsi="Bookman Old Style" w:cs="Arial"/>
        </w:rPr>
      </w:pPr>
      <w:r w:rsidRPr="00050B1C">
        <w:rPr>
          <w:rFonts w:ascii="Bookman Old Style" w:hAnsi="Bookman Old Style" w:cs="Arial"/>
        </w:rPr>
        <w:t>2) сведения, указанные в заявлении, не подтверждены сведениями, полученными в рамках межведомственного взаимодействия;</w:t>
      </w:r>
    </w:p>
    <w:p w:rsidR="004447AD" w:rsidRPr="00050B1C" w:rsidRDefault="004447AD" w:rsidP="004447AD">
      <w:pPr>
        <w:widowControl w:val="0"/>
        <w:tabs>
          <w:tab w:val="left" w:pos="699"/>
          <w:tab w:val="left" w:pos="993"/>
          <w:tab w:val="left" w:pos="1276"/>
        </w:tabs>
        <w:ind w:firstLine="709"/>
        <w:jc w:val="both"/>
        <w:rPr>
          <w:rFonts w:ascii="Bookman Old Style" w:hAnsi="Bookman Old Style" w:cs="Arial"/>
        </w:rPr>
      </w:pPr>
      <w:r w:rsidRPr="00050B1C">
        <w:rPr>
          <w:rFonts w:ascii="Bookman Old Style" w:hAnsi="Bookman Old Style" w:cs="Arial"/>
        </w:rPr>
        <w:t>3) наличие рекомендаций Градостроительной комиссии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4447AD" w:rsidRPr="00050B1C" w:rsidRDefault="004447AD" w:rsidP="004447AD">
      <w:pPr>
        <w:widowControl w:val="0"/>
        <w:tabs>
          <w:tab w:val="left" w:pos="699"/>
          <w:tab w:val="left" w:pos="993"/>
          <w:tab w:val="left" w:pos="1276"/>
        </w:tabs>
        <w:ind w:firstLine="709"/>
        <w:jc w:val="both"/>
        <w:rPr>
          <w:rFonts w:ascii="Bookman Old Style" w:hAnsi="Bookman Old Style" w:cs="Arial"/>
        </w:rPr>
      </w:pPr>
      <w:r w:rsidRPr="00050B1C">
        <w:rPr>
          <w:rFonts w:ascii="Bookman Old Style" w:hAnsi="Bookman Old Style" w:cs="Arial"/>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4447AD" w:rsidRPr="00050B1C" w:rsidRDefault="004447AD" w:rsidP="004447AD">
      <w:pPr>
        <w:widowControl w:val="0"/>
        <w:tabs>
          <w:tab w:val="left" w:pos="699"/>
          <w:tab w:val="left" w:pos="993"/>
          <w:tab w:val="left" w:pos="1276"/>
        </w:tabs>
        <w:ind w:firstLine="709"/>
        <w:jc w:val="both"/>
        <w:rPr>
          <w:rFonts w:ascii="Bookman Old Style" w:hAnsi="Bookman Old Style" w:cs="Arial"/>
        </w:rPr>
      </w:pPr>
      <w:r w:rsidRPr="00050B1C">
        <w:rPr>
          <w:rFonts w:ascii="Bookman Old Style" w:hAnsi="Bookman Old Style" w:cs="Arial"/>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4447AD" w:rsidRPr="00050B1C" w:rsidRDefault="004447AD" w:rsidP="004447AD">
      <w:pPr>
        <w:widowControl w:val="0"/>
        <w:tabs>
          <w:tab w:val="left" w:pos="699"/>
          <w:tab w:val="left" w:pos="993"/>
          <w:tab w:val="left" w:pos="1276"/>
        </w:tabs>
        <w:ind w:firstLine="709"/>
        <w:jc w:val="both"/>
        <w:rPr>
          <w:rFonts w:ascii="Bookman Old Style" w:hAnsi="Bookman Old Style" w:cs="Arial"/>
        </w:rPr>
      </w:pPr>
      <w:r w:rsidRPr="00050B1C">
        <w:rPr>
          <w:rFonts w:ascii="Bookman Old Style" w:hAnsi="Bookman Old Style" w:cs="Arial"/>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4447AD" w:rsidRPr="00050B1C" w:rsidRDefault="004447AD" w:rsidP="004447AD">
      <w:pPr>
        <w:widowControl w:val="0"/>
        <w:tabs>
          <w:tab w:val="left" w:pos="699"/>
          <w:tab w:val="left" w:pos="993"/>
          <w:tab w:val="left" w:pos="1276"/>
        </w:tabs>
        <w:ind w:firstLine="709"/>
        <w:jc w:val="both"/>
        <w:rPr>
          <w:rFonts w:ascii="Bookman Old Style" w:hAnsi="Bookman Old Style" w:cs="Arial"/>
        </w:rPr>
      </w:pPr>
      <w:r w:rsidRPr="00050B1C">
        <w:rPr>
          <w:rFonts w:ascii="Bookman Old Style" w:hAnsi="Bookman Old Style" w:cs="Arial"/>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447AD" w:rsidRPr="00050B1C" w:rsidRDefault="004447AD" w:rsidP="004447AD">
      <w:pPr>
        <w:widowControl w:val="0"/>
        <w:tabs>
          <w:tab w:val="left" w:pos="699"/>
          <w:tab w:val="left" w:pos="993"/>
          <w:tab w:val="left" w:pos="1276"/>
        </w:tabs>
        <w:ind w:firstLine="709"/>
        <w:jc w:val="both"/>
        <w:rPr>
          <w:rFonts w:ascii="Bookman Old Style" w:hAnsi="Bookman Old Style" w:cs="Arial"/>
        </w:rPr>
      </w:pPr>
      <w:r w:rsidRPr="00050B1C">
        <w:rPr>
          <w:rFonts w:ascii="Bookman Old Style" w:hAnsi="Bookman Old Style" w:cs="Arial"/>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4447AD" w:rsidRPr="00050B1C" w:rsidRDefault="004447AD" w:rsidP="004447AD">
      <w:pPr>
        <w:widowControl w:val="0"/>
        <w:tabs>
          <w:tab w:val="left" w:pos="699"/>
          <w:tab w:val="left" w:pos="993"/>
          <w:tab w:val="left" w:pos="1276"/>
        </w:tabs>
        <w:ind w:firstLine="709"/>
        <w:jc w:val="both"/>
        <w:rPr>
          <w:rFonts w:ascii="Bookman Old Style" w:hAnsi="Bookman Old Style" w:cs="Arial"/>
        </w:rPr>
      </w:pPr>
      <w:r w:rsidRPr="00050B1C">
        <w:rPr>
          <w:rFonts w:ascii="Bookman Old Style" w:hAnsi="Bookman Old Style" w:cs="Arial"/>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447AD" w:rsidRPr="00050B1C" w:rsidRDefault="004447AD" w:rsidP="004447AD">
      <w:pPr>
        <w:widowControl w:val="0"/>
        <w:tabs>
          <w:tab w:val="left" w:pos="699"/>
          <w:tab w:val="left" w:pos="993"/>
          <w:tab w:val="left" w:pos="1276"/>
        </w:tabs>
        <w:ind w:firstLine="709"/>
        <w:jc w:val="both"/>
        <w:rPr>
          <w:rFonts w:ascii="Bookman Old Style" w:hAnsi="Bookman Old Style" w:cs="Arial"/>
        </w:rPr>
      </w:pPr>
      <w:r w:rsidRPr="00050B1C">
        <w:rPr>
          <w:rFonts w:ascii="Bookman Old Style" w:hAnsi="Bookman Old Style" w:cs="Arial"/>
        </w:rPr>
        <w:t xml:space="preserve">10) запрошено разрешение на отклонение от предельных параметров </w:t>
      </w:r>
      <w:r w:rsidRPr="00050B1C">
        <w:rPr>
          <w:rFonts w:ascii="Bookman Old Style" w:hAnsi="Bookman Old Style" w:cs="Arial"/>
        </w:rPr>
        <w:lastRenderedPageBreak/>
        <w:t>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4447AD" w:rsidRPr="00050B1C" w:rsidRDefault="004447AD" w:rsidP="004447AD">
      <w:pPr>
        <w:widowControl w:val="0"/>
        <w:tabs>
          <w:tab w:val="left" w:pos="699"/>
          <w:tab w:val="left" w:pos="993"/>
          <w:tab w:val="left" w:pos="1276"/>
        </w:tabs>
        <w:ind w:firstLine="709"/>
        <w:jc w:val="both"/>
        <w:rPr>
          <w:rFonts w:ascii="Bookman Old Style" w:hAnsi="Bookman Old Style" w:cs="Arial"/>
        </w:rPr>
      </w:pPr>
      <w:r w:rsidRPr="00050B1C">
        <w:rPr>
          <w:rFonts w:ascii="Bookman Old Style" w:hAnsi="Bookman Old Style" w:cs="Arial"/>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4447AD" w:rsidRPr="00050B1C" w:rsidRDefault="004447AD" w:rsidP="002B0149">
      <w:pPr>
        <w:widowControl w:val="0"/>
        <w:numPr>
          <w:ilvl w:val="0"/>
          <w:numId w:val="14"/>
        </w:numPr>
        <w:tabs>
          <w:tab w:val="left" w:pos="699"/>
          <w:tab w:val="left" w:pos="993"/>
          <w:tab w:val="left" w:pos="1276"/>
        </w:tabs>
        <w:spacing w:after="0" w:line="240" w:lineRule="auto"/>
        <w:ind w:firstLine="709"/>
        <w:jc w:val="both"/>
        <w:rPr>
          <w:rFonts w:ascii="Bookman Old Style" w:hAnsi="Bookman Old Style" w:cs="Arial"/>
        </w:rPr>
      </w:pPr>
      <w:r w:rsidRPr="00050B1C">
        <w:rPr>
          <w:rFonts w:ascii="Bookman Old Style" w:hAnsi="Bookman Old Style" w:cs="Arial"/>
        </w:rPr>
        <w:t>Порядок, размер и основания взимания государственной пошлины или иной платы, взимаемой за предоставление муниципальной услуги</w:t>
      </w:r>
    </w:p>
    <w:p w:rsidR="004447AD" w:rsidRPr="00050B1C" w:rsidRDefault="004447AD" w:rsidP="004447AD">
      <w:pPr>
        <w:widowControl w:val="0"/>
        <w:tabs>
          <w:tab w:val="left" w:pos="567"/>
          <w:tab w:val="left" w:pos="993"/>
          <w:tab w:val="left" w:pos="1276"/>
        </w:tabs>
        <w:ind w:firstLine="709"/>
        <w:jc w:val="both"/>
        <w:rPr>
          <w:rFonts w:ascii="Bookman Old Style" w:hAnsi="Bookman Old Style" w:cs="Arial"/>
          <w:iCs/>
        </w:rPr>
      </w:pPr>
      <w:bookmarkStart w:id="78" w:name="bookmark369"/>
      <w:bookmarkEnd w:id="78"/>
      <w:r w:rsidRPr="00050B1C">
        <w:rPr>
          <w:rFonts w:ascii="Bookman Old Style" w:hAnsi="Bookman Old Style" w:cs="Arial"/>
          <w:iCs/>
        </w:rPr>
        <w:t>Взимание платы за предоставление муниципальной услуги не предусмотрено.</w:t>
      </w:r>
    </w:p>
    <w:p w:rsidR="004447AD" w:rsidRPr="00050B1C" w:rsidRDefault="004447AD" w:rsidP="004447AD">
      <w:pPr>
        <w:widowControl w:val="0"/>
        <w:tabs>
          <w:tab w:val="left" w:pos="567"/>
          <w:tab w:val="left" w:pos="993"/>
          <w:tab w:val="left" w:pos="1276"/>
        </w:tabs>
        <w:ind w:firstLine="709"/>
        <w:jc w:val="both"/>
        <w:rPr>
          <w:rFonts w:ascii="Bookman Old Style" w:hAnsi="Bookman Old Style" w:cs="Arial"/>
          <w:iCs/>
        </w:rPr>
      </w:pPr>
      <w:r w:rsidRPr="00050B1C">
        <w:rPr>
          <w:rFonts w:ascii="Bookman Old Style" w:hAnsi="Bookman Old Style" w:cs="Arial"/>
          <w:iCs/>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447AD" w:rsidRPr="00050B1C" w:rsidRDefault="004447AD" w:rsidP="004447AD">
      <w:pPr>
        <w:widowControl w:val="0"/>
        <w:tabs>
          <w:tab w:val="left" w:pos="0"/>
          <w:tab w:val="left" w:pos="993"/>
          <w:tab w:val="left" w:pos="1276"/>
        </w:tabs>
        <w:ind w:firstLine="709"/>
        <w:jc w:val="both"/>
        <w:rPr>
          <w:rFonts w:ascii="Bookman Old Style" w:hAnsi="Bookman Old Style" w:cs="Arial"/>
          <w:i/>
          <w:iCs/>
        </w:rPr>
      </w:pPr>
      <w:r w:rsidRPr="00050B1C">
        <w:rPr>
          <w:rFonts w:ascii="Bookman Old Style" w:hAnsi="Bookman Old Style" w:cs="Arial"/>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447AD" w:rsidRPr="00050B1C" w:rsidRDefault="004447AD" w:rsidP="002B0149">
      <w:pPr>
        <w:widowControl w:val="0"/>
        <w:numPr>
          <w:ilvl w:val="0"/>
          <w:numId w:val="24"/>
        </w:numPr>
        <w:tabs>
          <w:tab w:val="left" w:pos="1418"/>
          <w:tab w:val="left" w:pos="1788"/>
        </w:tabs>
        <w:spacing w:after="0" w:line="240" w:lineRule="auto"/>
        <w:ind w:firstLine="709"/>
        <w:jc w:val="both"/>
        <w:rPr>
          <w:rFonts w:ascii="Bookman Old Style" w:hAnsi="Bookman Old Style" w:cs="Arial"/>
        </w:rPr>
      </w:pPr>
      <w:bookmarkStart w:id="79" w:name="bookmark370"/>
      <w:bookmarkEnd w:id="79"/>
      <w:r w:rsidRPr="00050B1C">
        <w:rPr>
          <w:rFonts w:ascii="Bookman Old Style" w:hAnsi="Bookman Old Style" w:cs="Arial"/>
        </w:rPr>
        <w:t>Время ожидания при подаче заявления на получение муниципальной услуги - не более 15 минут.</w:t>
      </w:r>
    </w:p>
    <w:p w:rsidR="004447AD" w:rsidRPr="00050B1C" w:rsidRDefault="004447AD" w:rsidP="002B0149">
      <w:pPr>
        <w:widowControl w:val="0"/>
        <w:numPr>
          <w:ilvl w:val="0"/>
          <w:numId w:val="24"/>
        </w:numPr>
        <w:tabs>
          <w:tab w:val="left" w:pos="1134"/>
          <w:tab w:val="left" w:pos="1276"/>
          <w:tab w:val="left" w:pos="1651"/>
        </w:tabs>
        <w:spacing w:after="0" w:line="240" w:lineRule="auto"/>
        <w:ind w:firstLine="709"/>
        <w:jc w:val="both"/>
        <w:rPr>
          <w:rFonts w:ascii="Bookman Old Style" w:hAnsi="Bookman Old Style" w:cs="Arial"/>
        </w:rPr>
      </w:pPr>
      <w:bookmarkStart w:id="80" w:name="bookmark371"/>
      <w:bookmarkEnd w:id="80"/>
      <w:r w:rsidRPr="00050B1C">
        <w:rPr>
          <w:rFonts w:ascii="Bookman Old Style" w:hAnsi="Bookman Old Style" w:cs="Arial"/>
        </w:rPr>
        <w:t>При получении результата предоставления муниципальной услуги максимальный срок ожидания в очереди не должен превышать 15 минут.</w:t>
      </w:r>
    </w:p>
    <w:p w:rsidR="004447AD" w:rsidRPr="00050B1C" w:rsidRDefault="004447AD" w:rsidP="002B0149">
      <w:pPr>
        <w:widowControl w:val="0"/>
        <w:numPr>
          <w:ilvl w:val="1"/>
          <w:numId w:val="24"/>
        </w:numPr>
        <w:tabs>
          <w:tab w:val="left" w:pos="567"/>
          <w:tab w:val="left" w:pos="1134"/>
          <w:tab w:val="left" w:pos="1276"/>
        </w:tabs>
        <w:spacing w:after="0" w:line="240" w:lineRule="auto"/>
        <w:ind w:firstLine="709"/>
        <w:jc w:val="both"/>
        <w:rPr>
          <w:rFonts w:ascii="Bookman Old Style" w:hAnsi="Bookman Old Style" w:cs="Arial"/>
        </w:rPr>
      </w:pPr>
      <w:bookmarkStart w:id="81" w:name="bookmark372"/>
      <w:bookmarkEnd w:id="81"/>
      <w:r w:rsidRPr="00050B1C">
        <w:rPr>
          <w:rFonts w:ascii="Bookman Old Style" w:hAnsi="Bookman Old Style" w:cs="Arial"/>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447AD" w:rsidRPr="00050B1C" w:rsidRDefault="004447AD" w:rsidP="002B0149">
      <w:pPr>
        <w:widowControl w:val="0"/>
        <w:numPr>
          <w:ilvl w:val="2"/>
          <w:numId w:val="24"/>
        </w:numPr>
        <w:tabs>
          <w:tab w:val="left" w:pos="1134"/>
          <w:tab w:val="left" w:pos="1276"/>
        </w:tabs>
        <w:spacing w:after="0" w:line="240" w:lineRule="auto"/>
        <w:ind w:firstLine="709"/>
        <w:jc w:val="both"/>
        <w:rPr>
          <w:rFonts w:ascii="Bookman Old Style" w:hAnsi="Bookman Old Style" w:cs="Arial"/>
        </w:rPr>
      </w:pPr>
      <w:bookmarkStart w:id="82" w:name="bookmark373"/>
      <w:bookmarkEnd w:id="82"/>
      <w:r w:rsidRPr="00050B1C">
        <w:rPr>
          <w:rFonts w:ascii="Bookman Old Style" w:hAnsi="Bookman Old Style" w:cs="Arial"/>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4447AD" w:rsidRPr="00050B1C" w:rsidRDefault="004447AD" w:rsidP="002B0149">
      <w:pPr>
        <w:widowControl w:val="0"/>
        <w:numPr>
          <w:ilvl w:val="2"/>
          <w:numId w:val="24"/>
        </w:numPr>
        <w:tabs>
          <w:tab w:val="left" w:pos="1134"/>
          <w:tab w:val="left" w:pos="1276"/>
        </w:tabs>
        <w:spacing w:after="0" w:line="240" w:lineRule="auto"/>
        <w:ind w:firstLine="709"/>
        <w:jc w:val="both"/>
        <w:rPr>
          <w:rFonts w:ascii="Bookman Old Style" w:hAnsi="Bookman Old Style" w:cs="Arial"/>
        </w:rPr>
      </w:pPr>
      <w:bookmarkStart w:id="83" w:name="bookmark374"/>
      <w:bookmarkEnd w:id="83"/>
      <w:r w:rsidRPr="00050B1C">
        <w:rPr>
          <w:rFonts w:ascii="Bookman Old Style" w:hAnsi="Bookman Old Style" w:cs="Arial"/>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447AD" w:rsidRPr="00050B1C" w:rsidRDefault="004447AD" w:rsidP="002B0149">
      <w:pPr>
        <w:widowControl w:val="0"/>
        <w:numPr>
          <w:ilvl w:val="2"/>
          <w:numId w:val="24"/>
        </w:numPr>
        <w:tabs>
          <w:tab w:val="left" w:pos="1134"/>
          <w:tab w:val="left" w:pos="1276"/>
        </w:tabs>
        <w:spacing w:after="0" w:line="240" w:lineRule="auto"/>
        <w:ind w:firstLine="709"/>
        <w:jc w:val="both"/>
        <w:rPr>
          <w:rFonts w:ascii="Bookman Old Style" w:hAnsi="Bookman Old Style" w:cs="Arial"/>
        </w:rPr>
      </w:pPr>
      <w:bookmarkStart w:id="84" w:name="bookmark375"/>
      <w:bookmarkEnd w:id="84"/>
      <w:r w:rsidRPr="00050B1C">
        <w:rPr>
          <w:rFonts w:ascii="Bookman Old Style" w:hAnsi="Bookman Old Style" w:cs="Arial"/>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447AD" w:rsidRPr="00050B1C" w:rsidRDefault="004447AD" w:rsidP="002B0149">
      <w:pPr>
        <w:widowControl w:val="0"/>
        <w:numPr>
          <w:ilvl w:val="1"/>
          <w:numId w:val="24"/>
        </w:numPr>
        <w:tabs>
          <w:tab w:val="left" w:pos="0"/>
          <w:tab w:val="left" w:pos="851"/>
        </w:tabs>
        <w:spacing w:after="0" w:line="240" w:lineRule="auto"/>
        <w:ind w:firstLine="709"/>
        <w:jc w:val="both"/>
        <w:rPr>
          <w:rFonts w:ascii="Bookman Old Style" w:hAnsi="Bookman Old Style" w:cs="Arial"/>
        </w:rPr>
      </w:pPr>
      <w:bookmarkStart w:id="85" w:name="bookmark376"/>
      <w:bookmarkEnd w:id="85"/>
      <w:r w:rsidRPr="00050B1C">
        <w:rPr>
          <w:rFonts w:ascii="Bookman Old Style" w:hAnsi="Bookman Old Style" w:cs="Arial"/>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w:t>
      </w:r>
      <w:r w:rsidRPr="00050B1C">
        <w:rPr>
          <w:rFonts w:ascii="Bookman Old Style" w:hAnsi="Bookman Old Style" w:cs="Arial"/>
        </w:rPr>
        <w:lastRenderedPageBreak/>
        <w:t>социальной защите инвалидов</w:t>
      </w:r>
    </w:p>
    <w:p w:rsidR="004447AD" w:rsidRPr="00050B1C" w:rsidRDefault="004447AD" w:rsidP="002B0149">
      <w:pPr>
        <w:widowControl w:val="0"/>
        <w:numPr>
          <w:ilvl w:val="2"/>
          <w:numId w:val="24"/>
        </w:numPr>
        <w:tabs>
          <w:tab w:val="left" w:pos="567"/>
          <w:tab w:val="left" w:pos="851"/>
        </w:tabs>
        <w:spacing w:after="0" w:line="240" w:lineRule="auto"/>
        <w:ind w:firstLine="709"/>
        <w:jc w:val="both"/>
        <w:rPr>
          <w:rFonts w:ascii="Bookman Old Style" w:hAnsi="Bookman Old Style" w:cs="Arial"/>
        </w:rPr>
      </w:pPr>
      <w:bookmarkStart w:id="86" w:name="bookmark377"/>
      <w:bookmarkEnd w:id="86"/>
      <w:r w:rsidRPr="00050B1C">
        <w:rPr>
          <w:rFonts w:ascii="Bookman Old Style" w:hAnsi="Bookman Old Style" w:cs="Arial"/>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4447AD" w:rsidRPr="00050B1C" w:rsidRDefault="004447AD" w:rsidP="004447AD">
      <w:pPr>
        <w:widowControl w:val="0"/>
        <w:tabs>
          <w:tab w:val="left" w:pos="851"/>
        </w:tabs>
        <w:ind w:firstLine="709"/>
        <w:jc w:val="both"/>
        <w:rPr>
          <w:rFonts w:ascii="Bookman Old Style" w:hAnsi="Bookman Old Style" w:cs="Arial"/>
        </w:rPr>
      </w:pPr>
      <w:r w:rsidRPr="00050B1C">
        <w:rPr>
          <w:rFonts w:ascii="Bookman Old Style" w:hAnsi="Bookman Old Style" w:cs="Arial"/>
        </w:rPr>
        <w:t>Места приема заявителей оборудуются необходимой мебелью для оформления документов, информационными стендами.</w:t>
      </w:r>
    </w:p>
    <w:p w:rsidR="004447AD" w:rsidRPr="00050B1C" w:rsidRDefault="004447AD" w:rsidP="004447AD">
      <w:pPr>
        <w:widowControl w:val="0"/>
        <w:tabs>
          <w:tab w:val="left" w:pos="851"/>
        </w:tabs>
        <w:ind w:firstLine="709"/>
        <w:jc w:val="both"/>
        <w:rPr>
          <w:rFonts w:ascii="Bookman Old Style" w:hAnsi="Bookman Old Style" w:cs="Arial"/>
        </w:rPr>
      </w:pPr>
      <w:r w:rsidRPr="00050B1C">
        <w:rPr>
          <w:rFonts w:ascii="Bookman Old Style" w:hAnsi="Bookman Old Style" w:cs="Arial"/>
        </w:rPr>
        <w:t>Обеспечивается беспрепятственный доступ инвалидов к месту предоставления муниципальной услуги.</w:t>
      </w:r>
    </w:p>
    <w:p w:rsidR="004447AD" w:rsidRPr="00050B1C" w:rsidRDefault="004447AD" w:rsidP="004447AD">
      <w:pPr>
        <w:widowControl w:val="0"/>
        <w:tabs>
          <w:tab w:val="left" w:pos="851"/>
        </w:tabs>
        <w:ind w:firstLine="709"/>
        <w:jc w:val="both"/>
        <w:rPr>
          <w:rFonts w:ascii="Bookman Old Style" w:hAnsi="Bookman Old Style" w:cs="Arial"/>
        </w:rPr>
      </w:pPr>
      <w:r w:rsidRPr="00050B1C">
        <w:rPr>
          <w:rFonts w:ascii="Bookman Old Style" w:hAnsi="Bookman Old Style" w:cs="Arial"/>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447AD" w:rsidRPr="00050B1C" w:rsidRDefault="004447AD" w:rsidP="002B0149">
      <w:pPr>
        <w:widowControl w:val="0"/>
        <w:numPr>
          <w:ilvl w:val="2"/>
          <w:numId w:val="24"/>
        </w:numPr>
        <w:tabs>
          <w:tab w:val="left" w:pos="567"/>
          <w:tab w:val="left" w:pos="851"/>
        </w:tabs>
        <w:spacing w:after="0" w:line="240" w:lineRule="auto"/>
        <w:ind w:firstLine="709"/>
        <w:jc w:val="both"/>
        <w:rPr>
          <w:rFonts w:ascii="Bookman Old Style" w:hAnsi="Bookman Old Style" w:cs="Arial"/>
        </w:rPr>
      </w:pPr>
      <w:bookmarkStart w:id="87" w:name="bookmark378"/>
      <w:bookmarkEnd w:id="87"/>
      <w:r w:rsidRPr="00050B1C">
        <w:rPr>
          <w:rFonts w:ascii="Bookman Old Style" w:hAnsi="Bookman Old Style" w:cs="Arial"/>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447AD" w:rsidRPr="00050B1C" w:rsidRDefault="004447AD" w:rsidP="002B0149">
      <w:pPr>
        <w:widowControl w:val="0"/>
        <w:numPr>
          <w:ilvl w:val="0"/>
          <w:numId w:val="25"/>
        </w:numPr>
        <w:tabs>
          <w:tab w:val="left" w:pos="851"/>
          <w:tab w:val="left" w:pos="1126"/>
        </w:tabs>
        <w:spacing w:after="0" w:line="240" w:lineRule="auto"/>
        <w:ind w:firstLine="709"/>
        <w:jc w:val="both"/>
        <w:rPr>
          <w:rFonts w:ascii="Bookman Old Style" w:hAnsi="Bookman Old Style" w:cs="Arial"/>
        </w:rPr>
      </w:pPr>
      <w:bookmarkStart w:id="88" w:name="bookmark379"/>
      <w:bookmarkEnd w:id="88"/>
      <w:r w:rsidRPr="00050B1C">
        <w:rPr>
          <w:rFonts w:ascii="Bookman Old Style" w:hAnsi="Bookman Old Style" w:cs="Arial"/>
        </w:rPr>
        <w:t>сопровождение инвалидов, имеющих стойкие расстройства функции зрения и самостоятельного передвижения, и оказание им помощи;</w:t>
      </w:r>
    </w:p>
    <w:p w:rsidR="004447AD" w:rsidRPr="00050B1C" w:rsidRDefault="004447AD" w:rsidP="002B0149">
      <w:pPr>
        <w:widowControl w:val="0"/>
        <w:numPr>
          <w:ilvl w:val="0"/>
          <w:numId w:val="25"/>
        </w:numPr>
        <w:tabs>
          <w:tab w:val="left" w:pos="851"/>
          <w:tab w:val="left" w:pos="1131"/>
        </w:tabs>
        <w:spacing w:after="0" w:line="240" w:lineRule="auto"/>
        <w:ind w:firstLine="709"/>
        <w:jc w:val="both"/>
        <w:rPr>
          <w:rFonts w:ascii="Bookman Old Style" w:hAnsi="Bookman Old Style" w:cs="Arial"/>
        </w:rPr>
      </w:pPr>
      <w:bookmarkStart w:id="89" w:name="bookmark380"/>
      <w:bookmarkEnd w:id="89"/>
      <w:r w:rsidRPr="00050B1C">
        <w:rPr>
          <w:rFonts w:ascii="Bookman Old Style" w:hAnsi="Bookman Old Style" w:cs="Arial"/>
        </w:rPr>
        <w:t>возможность посадки в транспортное средство и высадки из него, в том числе с использованием кресла-коляски;</w:t>
      </w:r>
    </w:p>
    <w:p w:rsidR="004447AD" w:rsidRPr="00050B1C" w:rsidRDefault="004447AD" w:rsidP="002B0149">
      <w:pPr>
        <w:widowControl w:val="0"/>
        <w:numPr>
          <w:ilvl w:val="0"/>
          <w:numId w:val="25"/>
        </w:numPr>
        <w:tabs>
          <w:tab w:val="left" w:pos="851"/>
          <w:tab w:val="left" w:pos="1126"/>
        </w:tabs>
        <w:spacing w:after="0" w:line="240" w:lineRule="auto"/>
        <w:ind w:firstLine="709"/>
        <w:jc w:val="both"/>
        <w:rPr>
          <w:rFonts w:ascii="Bookman Old Style" w:hAnsi="Bookman Old Style" w:cs="Arial"/>
        </w:rPr>
      </w:pPr>
      <w:bookmarkStart w:id="90" w:name="bookmark381"/>
      <w:bookmarkEnd w:id="90"/>
      <w:r w:rsidRPr="00050B1C">
        <w:rPr>
          <w:rFonts w:ascii="Bookman Old Style" w:hAnsi="Bookman Old Style" w:cs="Arial"/>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447AD" w:rsidRPr="00050B1C" w:rsidRDefault="004447AD" w:rsidP="002B0149">
      <w:pPr>
        <w:widowControl w:val="0"/>
        <w:numPr>
          <w:ilvl w:val="0"/>
          <w:numId w:val="25"/>
        </w:numPr>
        <w:tabs>
          <w:tab w:val="left" w:pos="851"/>
          <w:tab w:val="left" w:pos="1126"/>
        </w:tabs>
        <w:spacing w:after="0" w:line="240" w:lineRule="auto"/>
        <w:ind w:firstLine="709"/>
        <w:jc w:val="both"/>
        <w:rPr>
          <w:rFonts w:ascii="Bookman Old Style" w:hAnsi="Bookman Old Style" w:cs="Arial"/>
        </w:rPr>
      </w:pPr>
      <w:bookmarkStart w:id="91" w:name="bookmark382"/>
      <w:bookmarkEnd w:id="91"/>
      <w:r w:rsidRPr="00050B1C">
        <w:rPr>
          <w:rFonts w:ascii="Bookman Old Style" w:hAnsi="Bookman Old Style"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47AD" w:rsidRPr="00050B1C" w:rsidRDefault="004447AD" w:rsidP="002B0149">
      <w:pPr>
        <w:widowControl w:val="0"/>
        <w:numPr>
          <w:ilvl w:val="0"/>
          <w:numId w:val="25"/>
        </w:numPr>
        <w:tabs>
          <w:tab w:val="left" w:pos="851"/>
          <w:tab w:val="left" w:pos="1136"/>
        </w:tabs>
        <w:spacing w:after="0" w:line="240" w:lineRule="auto"/>
        <w:ind w:firstLine="709"/>
        <w:jc w:val="both"/>
        <w:rPr>
          <w:rFonts w:ascii="Bookman Old Style" w:hAnsi="Bookman Old Style" w:cs="Arial"/>
        </w:rPr>
      </w:pPr>
      <w:bookmarkStart w:id="92" w:name="bookmark383"/>
      <w:bookmarkEnd w:id="92"/>
      <w:r w:rsidRPr="00050B1C">
        <w:rPr>
          <w:rFonts w:ascii="Bookman Old Style" w:hAnsi="Bookman Old Style" w:cs="Arial"/>
        </w:rPr>
        <w:t>допуск сурдопереводчика и тифлосурдопереводчика;</w:t>
      </w:r>
    </w:p>
    <w:p w:rsidR="004447AD" w:rsidRPr="00050B1C" w:rsidRDefault="004447AD" w:rsidP="002B0149">
      <w:pPr>
        <w:widowControl w:val="0"/>
        <w:numPr>
          <w:ilvl w:val="0"/>
          <w:numId w:val="25"/>
        </w:numPr>
        <w:tabs>
          <w:tab w:val="left" w:pos="851"/>
          <w:tab w:val="left" w:pos="1126"/>
        </w:tabs>
        <w:spacing w:after="0" w:line="240" w:lineRule="auto"/>
        <w:ind w:firstLine="709"/>
        <w:jc w:val="both"/>
        <w:rPr>
          <w:rFonts w:ascii="Bookman Old Style" w:hAnsi="Bookman Old Style" w:cs="Arial"/>
        </w:rPr>
      </w:pPr>
      <w:bookmarkStart w:id="93" w:name="bookmark384"/>
      <w:bookmarkEnd w:id="93"/>
      <w:r w:rsidRPr="00050B1C">
        <w:rPr>
          <w:rFonts w:ascii="Bookman Old Style" w:hAnsi="Bookman Old Style" w:cs="Arial"/>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447AD" w:rsidRPr="00050B1C" w:rsidRDefault="004447AD" w:rsidP="002B0149">
      <w:pPr>
        <w:widowControl w:val="0"/>
        <w:numPr>
          <w:ilvl w:val="1"/>
          <w:numId w:val="24"/>
        </w:numPr>
        <w:tabs>
          <w:tab w:val="left" w:pos="0"/>
          <w:tab w:val="left" w:pos="1134"/>
        </w:tabs>
        <w:spacing w:after="0" w:line="240" w:lineRule="auto"/>
        <w:ind w:firstLine="709"/>
        <w:jc w:val="both"/>
        <w:rPr>
          <w:rFonts w:ascii="Bookman Old Style" w:hAnsi="Bookman Old Style" w:cs="Arial"/>
        </w:rPr>
      </w:pPr>
      <w:bookmarkStart w:id="94" w:name="bookmark385"/>
      <w:bookmarkEnd w:id="94"/>
      <w:r w:rsidRPr="00050B1C">
        <w:rPr>
          <w:rFonts w:ascii="Bookman Old Style" w:hAnsi="Bookman Old Style" w:cs="Arial"/>
        </w:rPr>
        <w:t>Показатели доступности и качества муниципальной услуги</w:t>
      </w:r>
    </w:p>
    <w:p w:rsidR="004447AD" w:rsidRPr="00050B1C" w:rsidRDefault="004447AD" w:rsidP="002B0149">
      <w:pPr>
        <w:widowControl w:val="0"/>
        <w:numPr>
          <w:ilvl w:val="2"/>
          <w:numId w:val="24"/>
        </w:numPr>
        <w:tabs>
          <w:tab w:val="left" w:pos="1134"/>
          <w:tab w:val="left" w:pos="1276"/>
        </w:tabs>
        <w:spacing w:after="0" w:line="240" w:lineRule="auto"/>
        <w:ind w:firstLine="709"/>
        <w:jc w:val="both"/>
        <w:rPr>
          <w:rFonts w:ascii="Bookman Old Style" w:hAnsi="Bookman Old Style" w:cs="Arial"/>
        </w:rPr>
      </w:pPr>
      <w:bookmarkStart w:id="95" w:name="bookmark386"/>
      <w:bookmarkEnd w:id="95"/>
      <w:r w:rsidRPr="00050B1C">
        <w:rPr>
          <w:rFonts w:ascii="Bookman Old Style" w:hAnsi="Bookman Old Style" w:cs="Arial"/>
        </w:rPr>
        <w:t>Показателями доступности предоставления муниципальной услуги являются:</w:t>
      </w:r>
    </w:p>
    <w:p w:rsidR="004447AD" w:rsidRPr="00050B1C" w:rsidRDefault="004447AD" w:rsidP="004447AD">
      <w:pPr>
        <w:widowControl w:val="0"/>
        <w:tabs>
          <w:tab w:val="left" w:pos="1134"/>
        </w:tabs>
        <w:ind w:firstLine="709"/>
        <w:jc w:val="both"/>
        <w:rPr>
          <w:rFonts w:ascii="Bookman Old Style" w:hAnsi="Bookman Old Style" w:cs="Arial"/>
        </w:rPr>
      </w:pPr>
      <w:r w:rsidRPr="00050B1C">
        <w:rPr>
          <w:rFonts w:ascii="Bookman Old Style" w:hAnsi="Bookman Old Style" w:cs="Arial"/>
        </w:rPr>
        <w:t>1) расположенность помещения, в котором ведется прием, выдача документов в зоне доступности общественного транспорта;</w:t>
      </w:r>
    </w:p>
    <w:p w:rsidR="004447AD" w:rsidRPr="00050B1C" w:rsidRDefault="004447AD" w:rsidP="004447AD">
      <w:pPr>
        <w:widowControl w:val="0"/>
        <w:tabs>
          <w:tab w:val="left" w:pos="1134"/>
        </w:tabs>
        <w:ind w:firstLine="709"/>
        <w:jc w:val="both"/>
        <w:rPr>
          <w:rFonts w:ascii="Bookman Old Style" w:hAnsi="Bookman Old Style" w:cs="Arial"/>
        </w:rPr>
      </w:pPr>
      <w:r w:rsidRPr="00050B1C">
        <w:rPr>
          <w:rFonts w:ascii="Bookman Old Style" w:hAnsi="Bookman Old Style" w:cs="Arial"/>
        </w:rPr>
        <w:t>2) наличие необходимого количества специалистов, а также помещений, в которых осуществляется прием документов от заявителей;</w:t>
      </w:r>
    </w:p>
    <w:p w:rsidR="004447AD" w:rsidRPr="00050B1C" w:rsidRDefault="004447AD" w:rsidP="004447AD">
      <w:pPr>
        <w:widowControl w:val="0"/>
        <w:tabs>
          <w:tab w:val="left" w:pos="1134"/>
        </w:tabs>
        <w:ind w:firstLine="709"/>
        <w:jc w:val="both"/>
        <w:rPr>
          <w:rFonts w:ascii="Bookman Old Style" w:hAnsi="Bookman Old Style" w:cs="Arial"/>
        </w:rPr>
      </w:pPr>
      <w:r w:rsidRPr="00050B1C">
        <w:rPr>
          <w:rFonts w:ascii="Bookman Old Style" w:hAnsi="Bookman Old Style" w:cs="Arial"/>
        </w:rPr>
        <w:t xml:space="preserve">3)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w:t>
      </w:r>
      <w:r w:rsidRPr="00050B1C">
        <w:rPr>
          <w:rFonts w:ascii="Bookman Old Style" w:hAnsi="Bookman Old Style" w:cs="Arial"/>
        </w:rPr>
        <w:lastRenderedPageBreak/>
        <w:t>портале;</w:t>
      </w:r>
    </w:p>
    <w:p w:rsidR="004447AD" w:rsidRPr="00050B1C" w:rsidRDefault="004447AD" w:rsidP="004447AD">
      <w:pPr>
        <w:widowControl w:val="0"/>
        <w:tabs>
          <w:tab w:val="left" w:pos="1134"/>
        </w:tabs>
        <w:ind w:firstLine="709"/>
        <w:jc w:val="both"/>
        <w:rPr>
          <w:rFonts w:ascii="Bookman Old Style" w:hAnsi="Bookman Old Style" w:cs="Arial"/>
        </w:rPr>
      </w:pPr>
      <w:r w:rsidRPr="00050B1C">
        <w:rPr>
          <w:rFonts w:ascii="Bookman Old Style" w:hAnsi="Bookman Old Style" w:cs="Arial"/>
        </w:rPr>
        <w:t>4) оказание помощи инвалидам в преодолении барьеров, мешающих получению ими услуг наравне с другими лицами.</w:t>
      </w:r>
    </w:p>
    <w:p w:rsidR="004447AD" w:rsidRPr="00050B1C" w:rsidRDefault="004447AD" w:rsidP="002B0149">
      <w:pPr>
        <w:widowControl w:val="0"/>
        <w:numPr>
          <w:ilvl w:val="2"/>
          <w:numId w:val="24"/>
        </w:numPr>
        <w:tabs>
          <w:tab w:val="left" w:pos="851"/>
          <w:tab w:val="left" w:pos="1276"/>
        </w:tabs>
        <w:spacing w:after="0" w:line="240" w:lineRule="auto"/>
        <w:ind w:firstLine="709"/>
        <w:jc w:val="both"/>
        <w:rPr>
          <w:rFonts w:ascii="Bookman Old Style" w:hAnsi="Bookman Old Style" w:cs="Arial"/>
        </w:rPr>
      </w:pPr>
      <w:bookmarkStart w:id="96" w:name="bookmark387"/>
      <w:bookmarkEnd w:id="96"/>
      <w:r w:rsidRPr="00050B1C">
        <w:rPr>
          <w:rFonts w:ascii="Bookman Old Style" w:hAnsi="Bookman Old Style" w:cs="Arial"/>
        </w:rPr>
        <w:t>Показателями качества предоставления муниципальной услуги являются:</w:t>
      </w:r>
    </w:p>
    <w:p w:rsidR="004447AD" w:rsidRPr="00050B1C" w:rsidRDefault="004447AD" w:rsidP="002B0149">
      <w:pPr>
        <w:widowControl w:val="0"/>
        <w:numPr>
          <w:ilvl w:val="0"/>
          <w:numId w:val="26"/>
        </w:numPr>
        <w:tabs>
          <w:tab w:val="left" w:pos="851"/>
          <w:tab w:val="left" w:pos="1276"/>
          <w:tab w:val="left" w:pos="1454"/>
        </w:tabs>
        <w:spacing w:after="0" w:line="240" w:lineRule="auto"/>
        <w:ind w:firstLine="709"/>
        <w:jc w:val="both"/>
        <w:rPr>
          <w:rFonts w:ascii="Bookman Old Style" w:hAnsi="Bookman Old Style" w:cs="Arial"/>
        </w:rPr>
      </w:pPr>
      <w:bookmarkStart w:id="97" w:name="bookmark388"/>
      <w:bookmarkEnd w:id="97"/>
      <w:r w:rsidRPr="00050B1C">
        <w:rPr>
          <w:rFonts w:ascii="Bookman Old Style" w:hAnsi="Bookman Old Style" w:cs="Arial"/>
        </w:rPr>
        <w:t>соблюдение сроков приема и рассмотрения документов;</w:t>
      </w:r>
    </w:p>
    <w:p w:rsidR="004447AD" w:rsidRPr="00050B1C" w:rsidRDefault="004447AD" w:rsidP="002B0149">
      <w:pPr>
        <w:widowControl w:val="0"/>
        <w:numPr>
          <w:ilvl w:val="0"/>
          <w:numId w:val="26"/>
        </w:numPr>
        <w:tabs>
          <w:tab w:val="left" w:pos="851"/>
          <w:tab w:val="left" w:pos="1276"/>
          <w:tab w:val="left" w:pos="1454"/>
        </w:tabs>
        <w:spacing w:after="0" w:line="240" w:lineRule="auto"/>
        <w:ind w:firstLine="709"/>
        <w:jc w:val="both"/>
        <w:rPr>
          <w:rFonts w:ascii="Bookman Old Style" w:hAnsi="Bookman Old Style" w:cs="Arial"/>
        </w:rPr>
      </w:pPr>
      <w:bookmarkStart w:id="98" w:name="bookmark389"/>
      <w:bookmarkEnd w:id="98"/>
      <w:r w:rsidRPr="00050B1C">
        <w:rPr>
          <w:rFonts w:ascii="Bookman Old Style" w:hAnsi="Bookman Old Style" w:cs="Arial"/>
        </w:rPr>
        <w:t>соблюдение срока получения результата муниципальной услуги;</w:t>
      </w:r>
    </w:p>
    <w:p w:rsidR="004447AD" w:rsidRPr="00050B1C" w:rsidRDefault="004447AD" w:rsidP="002B0149">
      <w:pPr>
        <w:widowControl w:val="0"/>
        <w:numPr>
          <w:ilvl w:val="0"/>
          <w:numId w:val="26"/>
        </w:numPr>
        <w:tabs>
          <w:tab w:val="left" w:pos="851"/>
          <w:tab w:val="left" w:pos="1276"/>
          <w:tab w:val="left" w:pos="1454"/>
        </w:tabs>
        <w:spacing w:after="0" w:line="240" w:lineRule="auto"/>
        <w:ind w:firstLine="709"/>
        <w:jc w:val="both"/>
        <w:rPr>
          <w:rFonts w:ascii="Bookman Old Style" w:hAnsi="Bookman Old Style" w:cs="Arial"/>
        </w:rPr>
      </w:pPr>
      <w:bookmarkStart w:id="99" w:name="bookmark390"/>
      <w:bookmarkEnd w:id="99"/>
      <w:r w:rsidRPr="00050B1C">
        <w:rPr>
          <w:rFonts w:ascii="Bookman Old Style" w:hAnsi="Bookman Old Style" w:cs="Arial"/>
        </w:rPr>
        <w:t>отсутствие обоснованных жалоб на нарушения Регламента, совершенные работниками органа местного самоуправления;</w:t>
      </w:r>
    </w:p>
    <w:p w:rsidR="004447AD" w:rsidRPr="00050B1C" w:rsidRDefault="004447AD" w:rsidP="002B0149">
      <w:pPr>
        <w:widowControl w:val="0"/>
        <w:numPr>
          <w:ilvl w:val="0"/>
          <w:numId w:val="26"/>
        </w:numPr>
        <w:tabs>
          <w:tab w:val="left" w:pos="851"/>
          <w:tab w:val="left" w:pos="1276"/>
          <w:tab w:val="left" w:pos="1454"/>
        </w:tabs>
        <w:spacing w:after="0" w:line="240" w:lineRule="auto"/>
        <w:ind w:firstLine="709"/>
        <w:jc w:val="both"/>
        <w:rPr>
          <w:rFonts w:ascii="Bookman Old Style" w:hAnsi="Bookman Old Style" w:cs="Arial"/>
        </w:rPr>
      </w:pPr>
      <w:bookmarkStart w:id="100" w:name="bookmark391"/>
      <w:bookmarkEnd w:id="100"/>
      <w:r w:rsidRPr="00050B1C">
        <w:rPr>
          <w:rFonts w:ascii="Bookman Old Style" w:hAnsi="Bookman Old Style" w:cs="Arial"/>
        </w:rPr>
        <w:t>количество взаимодействий заявителя с должностными лицами (без учета консультаций).</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447AD" w:rsidRPr="00050B1C" w:rsidRDefault="004447AD" w:rsidP="002B0149">
      <w:pPr>
        <w:widowControl w:val="0"/>
        <w:numPr>
          <w:ilvl w:val="2"/>
          <w:numId w:val="24"/>
        </w:numPr>
        <w:tabs>
          <w:tab w:val="left" w:pos="1728"/>
        </w:tabs>
        <w:spacing w:after="0" w:line="240" w:lineRule="auto"/>
        <w:ind w:firstLine="709"/>
        <w:jc w:val="both"/>
        <w:rPr>
          <w:rFonts w:ascii="Bookman Old Style" w:hAnsi="Bookman Old Style" w:cs="Arial"/>
        </w:rPr>
      </w:pPr>
      <w:bookmarkStart w:id="101" w:name="bookmark392"/>
      <w:bookmarkEnd w:id="101"/>
      <w:r w:rsidRPr="00050B1C">
        <w:rPr>
          <w:rFonts w:ascii="Bookman Old Style" w:hAnsi="Bookman Old Style" w:cs="Arial"/>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4447AD" w:rsidRPr="00050B1C" w:rsidRDefault="004447AD" w:rsidP="002B0149">
      <w:pPr>
        <w:widowControl w:val="0"/>
        <w:numPr>
          <w:ilvl w:val="2"/>
          <w:numId w:val="24"/>
        </w:numPr>
        <w:tabs>
          <w:tab w:val="left" w:pos="1649"/>
        </w:tabs>
        <w:spacing w:after="0" w:line="240" w:lineRule="auto"/>
        <w:ind w:firstLine="709"/>
        <w:jc w:val="both"/>
        <w:rPr>
          <w:rFonts w:ascii="Bookman Old Style" w:hAnsi="Bookman Old Style" w:cs="Arial"/>
        </w:rPr>
      </w:pPr>
      <w:bookmarkStart w:id="102" w:name="bookmark393"/>
      <w:bookmarkEnd w:id="102"/>
      <w:r w:rsidRPr="00050B1C">
        <w:rPr>
          <w:rFonts w:ascii="Bookman Old Style" w:hAnsi="Bookman Old Style" w:cs="Arial"/>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447AD" w:rsidRPr="00050B1C" w:rsidRDefault="004447AD" w:rsidP="002B0149">
      <w:pPr>
        <w:widowControl w:val="0"/>
        <w:numPr>
          <w:ilvl w:val="2"/>
          <w:numId w:val="24"/>
        </w:numPr>
        <w:tabs>
          <w:tab w:val="left" w:pos="1418"/>
          <w:tab w:val="left" w:pos="1644"/>
        </w:tabs>
        <w:spacing w:after="0" w:line="240" w:lineRule="auto"/>
        <w:ind w:firstLine="709"/>
        <w:jc w:val="both"/>
        <w:rPr>
          <w:rFonts w:ascii="Bookman Old Style" w:hAnsi="Bookman Old Style" w:cs="Arial"/>
        </w:rPr>
      </w:pPr>
      <w:bookmarkStart w:id="103" w:name="bookmark394"/>
      <w:bookmarkStart w:id="104" w:name="bookmark395"/>
      <w:bookmarkEnd w:id="103"/>
      <w:bookmarkEnd w:id="104"/>
      <w:r w:rsidRPr="00050B1C">
        <w:rPr>
          <w:rFonts w:ascii="Bookman Old Style" w:hAnsi="Bookman Old Style" w:cs="Arial"/>
        </w:rPr>
        <w:t>При предоставлении муниципальной услуги в электронной форме заявитель вправе:</w:t>
      </w:r>
    </w:p>
    <w:p w:rsidR="004447AD" w:rsidRPr="00050B1C" w:rsidRDefault="004447AD" w:rsidP="004447AD">
      <w:pPr>
        <w:widowControl w:val="0"/>
        <w:tabs>
          <w:tab w:val="left" w:pos="1131"/>
          <w:tab w:val="left" w:pos="1418"/>
        </w:tabs>
        <w:ind w:firstLine="709"/>
        <w:jc w:val="both"/>
        <w:rPr>
          <w:rFonts w:ascii="Bookman Old Style" w:hAnsi="Bookman Old Style" w:cs="Arial"/>
        </w:rPr>
      </w:pPr>
      <w:r w:rsidRPr="00050B1C">
        <w:rPr>
          <w:rFonts w:ascii="Bookman Old Style" w:hAnsi="Bookman Old Style" w:cs="Arial"/>
        </w:rPr>
        <w:t>1)</w:t>
      </w:r>
      <w:r w:rsidRPr="00050B1C">
        <w:rPr>
          <w:rFonts w:ascii="Bookman Old Style" w:hAnsi="Bookman Old Style" w:cs="Arial"/>
        </w:rPr>
        <w:tab/>
        <w:t>получить информацию о порядке и сроках предоставления муниципальной услуги, размещенную на Едином портале и на Региональном портале;</w:t>
      </w:r>
    </w:p>
    <w:p w:rsidR="004447AD" w:rsidRPr="00050B1C" w:rsidRDefault="004447AD" w:rsidP="004447AD">
      <w:pPr>
        <w:widowControl w:val="0"/>
        <w:tabs>
          <w:tab w:val="left" w:pos="1131"/>
          <w:tab w:val="left" w:pos="1418"/>
        </w:tabs>
        <w:ind w:firstLine="709"/>
        <w:jc w:val="both"/>
        <w:rPr>
          <w:rFonts w:ascii="Bookman Old Style" w:hAnsi="Bookman Old Style" w:cs="Arial"/>
        </w:rPr>
      </w:pPr>
      <w:r w:rsidRPr="00050B1C">
        <w:rPr>
          <w:rFonts w:ascii="Bookman Old Style" w:hAnsi="Bookman Old Style" w:cs="Arial"/>
        </w:rPr>
        <w:t>2)</w:t>
      </w:r>
      <w:r w:rsidRPr="00050B1C">
        <w:rPr>
          <w:rFonts w:ascii="Bookman Old Style" w:hAnsi="Bookman Old Style" w:cs="Arial"/>
        </w:rPr>
        <w:tab/>
        <w:t>подать заявление о предоставлении муниципальной услуги и иные документы, необходимые для предоставления муниципальной услуги;</w:t>
      </w:r>
    </w:p>
    <w:p w:rsidR="004447AD" w:rsidRPr="00050B1C" w:rsidRDefault="004447AD" w:rsidP="004447AD">
      <w:pPr>
        <w:widowControl w:val="0"/>
        <w:tabs>
          <w:tab w:val="left" w:pos="1131"/>
          <w:tab w:val="left" w:pos="1418"/>
        </w:tabs>
        <w:ind w:firstLine="709"/>
        <w:jc w:val="both"/>
        <w:rPr>
          <w:rFonts w:ascii="Bookman Old Style" w:hAnsi="Bookman Old Style" w:cs="Arial"/>
        </w:rPr>
      </w:pPr>
      <w:r w:rsidRPr="00050B1C">
        <w:rPr>
          <w:rFonts w:ascii="Bookman Old Style" w:hAnsi="Bookman Old Style" w:cs="Arial"/>
        </w:rPr>
        <w:t>3)</w:t>
      </w:r>
      <w:r w:rsidRPr="00050B1C">
        <w:rPr>
          <w:rFonts w:ascii="Bookman Old Style" w:hAnsi="Bookman Old Style" w:cs="Arial"/>
        </w:rPr>
        <w:tab/>
        <w:t>получить сведения о ходе выполнения заявлений о предоставлении муниципальной услуги, поданных в электронной форме;</w:t>
      </w:r>
    </w:p>
    <w:p w:rsidR="004447AD" w:rsidRPr="00050B1C" w:rsidRDefault="004447AD" w:rsidP="004447AD">
      <w:pPr>
        <w:widowControl w:val="0"/>
        <w:tabs>
          <w:tab w:val="left" w:pos="1131"/>
          <w:tab w:val="left" w:pos="1418"/>
        </w:tabs>
        <w:ind w:firstLine="709"/>
        <w:jc w:val="both"/>
        <w:rPr>
          <w:rFonts w:ascii="Bookman Old Style" w:hAnsi="Bookman Old Style" w:cs="Arial"/>
        </w:rPr>
      </w:pPr>
      <w:r w:rsidRPr="00050B1C">
        <w:rPr>
          <w:rFonts w:ascii="Bookman Old Style" w:hAnsi="Bookman Old Style" w:cs="Arial"/>
        </w:rPr>
        <w:t>4)</w:t>
      </w:r>
      <w:r w:rsidRPr="00050B1C">
        <w:rPr>
          <w:rFonts w:ascii="Bookman Old Style" w:hAnsi="Bookman Old Style" w:cs="Arial"/>
        </w:rPr>
        <w:tab/>
        <w:t>осуществить оценку качества предоставления муниципальной услуги посредством Регионального портала;</w:t>
      </w:r>
    </w:p>
    <w:p w:rsidR="004447AD" w:rsidRPr="00050B1C" w:rsidRDefault="004447AD" w:rsidP="004447AD">
      <w:pPr>
        <w:widowControl w:val="0"/>
        <w:tabs>
          <w:tab w:val="left" w:pos="1131"/>
          <w:tab w:val="left" w:pos="1418"/>
        </w:tabs>
        <w:ind w:firstLine="709"/>
        <w:jc w:val="both"/>
        <w:rPr>
          <w:rFonts w:ascii="Bookman Old Style" w:hAnsi="Bookman Old Style" w:cs="Arial"/>
        </w:rPr>
      </w:pPr>
      <w:r w:rsidRPr="00050B1C">
        <w:rPr>
          <w:rFonts w:ascii="Bookman Old Style" w:hAnsi="Bookman Old Style" w:cs="Arial"/>
        </w:rPr>
        <w:t>5)</w:t>
      </w:r>
      <w:r w:rsidRPr="00050B1C">
        <w:rPr>
          <w:rFonts w:ascii="Bookman Old Style" w:hAnsi="Bookman Old Style" w:cs="Arial"/>
        </w:rPr>
        <w:tab/>
        <w:t>получить результат предоставления муниципальной услуги в форме электронного документа;</w:t>
      </w:r>
    </w:p>
    <w:p w:rsidR="004447AD" w:rsidRPr="00050B1C" w:rsidRDefault="004447AD" w:rsidP="004447AD">
      <w:pPr>
        <w:widowControl w:val="0"/>
        <w:tabs>
          <w:tab w:val="left" w:pos="1131"/>
          <w:tab w:val="left" w:pos="1418"/>
        </w:tabs>
        <w:ind w:firstLine="709"/>
        <w:jc w:val="both"/>
        <w:rPr>
          <w:rFonts w:ascii="Bookman Old Style" w:hAnsi="Bookman Old Style" w:cs="Arial"/>
        </w:rPr>
      </w:pPr>
      <w:r w:rsidRPr="00050B1C">
        <w:rPr>
          <w:rFonts w:ascii="Bookman Old Style" w:hAnsi="Bookman Old Style" w:cs="Arial"/>
        </w:rPr>
        <w:t>6)</w:t>
      </w:r>
      <w:r w:rsidRPr="00050B1C">
        <w:rPr>
          <w:rFonts w:ascii="Bookman Old Style" w:hAnsi="Bookman Old Style" w:cs="Arial"/>
        </w:rP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и муниципальными служащими.</w:t>
      </w:r>
    </w:p>
    <w:p w:rsidR="004447AD" w:rsidRPr="00050B1C" w:rsidRDefault="004447AD" w:rsidP="002B0149">
      <w:pPr>
        <w:widowControl w:val="0"/>
        <w:numPr>
          <w:ilvl w:val="2"/>
          <w:numId w:val="24"/>
        </w:numPr>
        <w:tabs>
          <w:tab w:val="left" w:pos="1651"/>
        </w:tabs>
        <w:spacing w:after="0" w:line="240" w:lineRule="auto"/>
        <w:ind w:firstLine="709"/>
        <w:jc w:val="both"/>
        <w:rPr>
          <w:rFonts w:ascii="Bookman Old Style" w:hAnsi="Bookman Old Style" w:cs="Arial"/>
        </w:rPr>
      </w:pPr>
      <w:bookmarkStart w:id="105" w:name="bookmark402"/>
      <w:bookmarkEnd w:id="105"/>
      <w:r w:rsidRPr="00050B1C">
        <w:rPr>
          <w:rFonts w:ascii="Bookman Old Style" w:hAnsi="Bookman Old Style" w:cs="Arial"/>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4447AD" w:rsidRPr="00050B1C" w:rsidRDefault="004447AD" w:rsidP="002B0149">
      <w:pPr>
        <w:widowControl w:val="0"/>
        <w:numPr>
          <w:ilvl w:val="2"/>
          <w:numId w:val="24"/>
        </w:numPr>
        <w:tabs>
          <w:tab w:val="left" w:pos="1651"/>
        </w:tabs>
        <w:spacing w:after="0" w:line="240" w:lineRule="auto"/>
        <w:ind w:firstLine="709"/>
        <w:jc w:val="both"/>
        <w:rPr>
          <w:rFonts w:ascii="Bookman Old Style" w:hAnsi="Bookman Old Style" w:cs="Arial"/>
        </w:rPr>
      </w:pPr>
      <w:bookmarkStart w:id="106" w:name="bookmark403"/>
      <w:bookmarkEnd w:id="106"/>
      <w:r w:rsidRPr="00050B1C">
        <w:rPr>
          <w:rFonts w:ascii="Bookman Old Style" w:hAnsi="Bookman Old Style" w:cs="Arial"/>
        </w:rPr>
        <w:lastRenderedPageBreak/>
        <w:t>При наличии технической возможности может осуществляться предварительная запись заявителей на прием посредством Регионального портала.</w:t>
      </w:r>
    </w:p>
    <w:p w:rsidR="004447AD" w:rsidRPr="00050B1C" w:rsidRDefault="004447AD" w:rsidP="004447AD">
      <w:pPr>
        <w:widowControl w:val="0"/>
        <w:tabs>
          <w:tab w:val="left" w:pos="1651"/>
        </w:tabs>
        <w:ind w:firstLine="709"/>
        <w:jc w:val="both"/>
        <w:rPr>
          <w:rFonts w:ascii="Bookman Old Style" w:hAnsi="Bookman Old Style" w:cs="Arial"/>
        </w:rPr>
      </w:pPr>
    </w:p>
    <w:p w:rsidR="004447AD" w:rsidRPr="00050B1C" w:rsidRDefault="004447AD" w:rsidP="002B0149">
      <w:pPr>
        <w:widowControl w:val="0"/>
        <w:numPr>
          <w:ilvl w:val="0"/>
          <w:numId w:val="27"/>
        </w:numPr>
        <w:tabs>
          <w:tab w:val="left" w:pos="531"/>
        </w:tabs>
        <w:spacing w:after="0" w:line="240" w:lineRule="auto"/>
        <w:ind w:firstLine="709"/>
        <w:jc w:val="center"/>
        <w:rPr>
          <w:rFonts w:ascii="Bookman Old Style" w:hAnsi="Bookman Old Style" w:cs="Arial"/>
        </w:rPr>
      </w:pPr>
      <w:bookmarkStart w:id="107" w:name="bookmark404"/>
      <w:bookmarkEnd w:id="107"/>
      <w:r w:rsidRPr="00050B1C">
        <w:rPr>
          <w:rFonts w:ascii="Bookman Old Style" w:hAnsi="Bookman Old Style" w:cs="Arial"/>
          <w:b/>
          <w:bCs/>
        </w:rPr>
        <w:t>Состав, последовательность и сроки выполнения административных</w:t>
      </w:r>
      <w:r w:rsidRPr="00050B1C">
        <w:rPr>
          <w:rFonts w:ascii="Bookman Old Style" w:hAnsi="Bookman Old Style" w:cs="Arial"/>
          <w:b/>
          <w:bCs/>
        </w:rPr>
        <w:br/>
        <w:t>процедур, требования к порядку их выполнения, в том числе особенности</w:t>
      </w:r>
      <w:r w:rsidRPr="00050B1C">
        <w:rPr>
          <w:rFonts w:ascii="Bookman Old Style" w:hAnsi="Bookman Old Style" w:cs="Arial"/>
          <w:b/>
          <w:bCs/>
        </w:rPr>
        <w:br/>
        <w:t>выполнения административных процедур в электронной форме, а также</w:t>
      </w:r>
      <w:r w:rsidRPr="00050B1C">
        <w:rPr>
          <w:rFonts w:ascii="Bookman Old Style" w:hAnsi="Bookman Old Style" w:cs="Arial"/>
          <w:b/>
          <w:bCs/>
        </w:rPr>
        <w:br/>
        <w:t>особенности выполнения административных процедур в</w:t>
      </w:r>
      <w:r w:rsidRPr="00050B1C">
        <w:rPr>
          <w:rFonts w:ascii="Bookman Old Style" w:hAnsi="Bookman Old Style" w:cs="Arial"/>
          <w:b/>
          <w:bCs/>
        </w:rPr>
        <w:br/>
        <w:t>многофункциональных центрах</w:t>
      </w:r>
    </w:p>
    <w:p w:rsidR="004447AD" w:rsidRPr="00050B1C" w:rsidRDefault="004447AD" w:rsidP="004447AD">
      <w:pPr>
        <w:widowControl w:val="0"/>
        <w:tabs>
          <w:tab w:val="left" w:pos="531"/>
        </w:tabs>
        <w:ind w:firstLine="709"/>
        <w:rPr>
          <w:rFonts w:ascii="Bookman Old Style" w:hAnsi="Bookman Old Style" w:cs="Arial"/>
        </w:rPr>
      </w:pPr>
    </w:p>
    <w:p w:rsidR="004447AD" w:rsidRPr="00050B1C" w:rsidRDefault="004447AD" w:rsidP="002B0149">
      <w:pPr>
        <w:widowControl w:val="0"/>
        <w:numPr>
          <w:ilvl w:val="1"/>
          <w:numId w:val="27"/>
        </w:numPr>
        <w:tabs>
          <w:tab w:val="left" w:pos="584"/>
          <w:tab w:val="left" w:pos="851"/>
          <w:tab w:val="left" w:pos="993"/>
        </w:tabs>
        <w:spacing w:after="0" w:line="240" w:lineRule="auto"/>
        <w:ind w:firstLine="709"/>
        <w:jc w:val="both"/>
        <w:rPr>
          <w:rFonts w:ascii="Bookman Old Style" w:hAnsi="Bookman Old Style" w:cs="Arial"/>
        </w:rPr>
      </w:pPr>
      <w:bookmarkStart w:id="108" w:name="bookmark405"/>
      <w:bookmarkEnd w:id="108"/>
      <w:r w:rsidRPr="00050B1C">
        <w:rPr>
          <w:rFonts w:ascii="Bookman Old Style" w:hAnsi="Bookman Old Style" w:cs="Arial"/>
        </w:rPr>
        <w:t>Описание последовательности действий при предоставлении</w:t>
      </w:r>
      <w:r w:rsidRPr="00050B1C">
        <w:rPr>
          <w:rFonts w:ascii="Bookman Old Style" w:hAnsi="Bookman Old Style" w:cs="Arial"/>
        </w:rPr>
        <w:br/>
        <w:t>муниципальной услуги</w:t>
      </w:r>
    </w:p>
    <w:p w:rsidR="004447AD" w:rsidRPr="00050B1C" w:rsidRDefault="004447AD" w:rsidP="002B0149">
      <w:pPr>
        <w:widowControl w:val="0"/>
        <w:numPr>
          <w:ilvl w:val="2"/>
          <w:numId w:val="27"/>
        </w:numPr>
        <w:tabs>
          <w:tab w:val="left" w:pos="851"/>
          <w:tab w:val="left" w:pos="993"/>
        </w:tabs>
        <w:spacing w:after="0" w:line="240" w:lineRule="auto"/>
        <w:ind w:firstLine="709"/>
        <w:jc w:val="both"/>
        <w:rPr>
          <w:rFonts w:ascii="Bookman Old Style" w:hAnsi="Bookman Old Style" w:cs="Arial"/>
        </w:rPr>
      </w:pPr>
      <w:bookmarkStart w:id="109" w:name="bookmark406"/>
      <w:bookmarkEnd w:id="109"/>
      <w:r w:rsidRPr="00050B1C">
        <w:rPr>
          <w:rFonts w:ascii="Bookman Old Style" w:hAnsi="Bookman Old Style" w:cs="Arial"/>
        </w:rPr>
        <w:t>Предоставление муниципальной услуги включает в себя следующие процедуры:</w:t>
      </w:r>
    </w:p>
    <w:p w:rsidR="004447AD" w:rsidRPr="00050B1C" w:rsidRDefault="004447AD" w:rsidP="002B0149">
      <w:pPr>
        <w:widowControl w:val="0"/>
        <w:numPr>
          <w:ilvl w:val="0"/>
          <w:numId w:val="28"/>
        </w:numPr>
        <w:tabs>
          <w:tab w:val="left" w:pos="851"/>
          <w:tab w:val="left" w:pos="1404"/>
        </w:tabs>
        <w:spacing w:after="0" w:line="240" w:lineRule="auto"/>
        <w:ind w:firstLine="709"/>
        <w:jc w:val="both"/>
        <w:rPr>
          <w:rFonts w:ascii="Bookman Old Style" w:hAnsi="Bookman Old Style" w:cs="Arial"/>
        </w:rPr>
      </w:pPr>
      <w:bookmarkStart w:id="110" w:name="bookmark407"/>
      <w:bookmarkEnd w:id="110"/>
      <w:r w:rsidRPr="00050B1C">
        <w:rPr>
          <w:rFonts w:ascii="Bookman Old Style" w:hAnsi="Bookman Old Style" w:cs="Arial"/>
        </w:rPr>
        <w:t>проверка документов и регистрация заявления;</w:t>
      </w:r>
    </w:p>
    <w:p w:rsidR="004447AD" w:rsidRPr="00050B1C" w:rsidRDefault="004447AD" w:rsidP="002B0149">
      <w:pPr>
        <w:widowControl w:val="0"/>
        <w:numPr>
          <w:ilvl w:val="0"/>
          <w:numId w:val="28"/>
        </w:numPr>
        <w:tabs>
          <w:tab w:val="left" w:pos="851"/>
          <w:tab w:val="left" w:pos="1417"/>
        </w:tabs>
        <w:spacing w:after="0" w:line="240" w:lineRule="auto"/>
        <w:ind w:firstLine="709"/>
        <w:jc w:val="both"/>
        <w:rPr>
          <w:rFonts w:ascii="Bookman Old Style" w:hAnsi="Bookman Old Style" w:cs="Arial"/>
        </w:rPr>
      </w:pPr>
      <w:bookmarkStart w:id="111" w:name="bookmark408"/>
      <w:bookmarkEnd w:id="111"/>
      <w:r w:rsidRPr="00050B1C">
        <w:rPr>
          <w:rFonts w:ascii="Bookman Old Style" w:hAnsi="Bookman Old Style" w:cs="Arial"/>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447AD" w:rsidRPr="00050B1C" w:rsidRDefault="004447AD" w:rsidP="002B0149">
      <w:pPr>
        <w:widowControl w:val="0"/>
        <w:numPr>
          <w:ilvl w:val="0"/>
          <w:numId w:val="28"/>
        </w:numPr>
        <w:tabs>
          <w:tab w:val="left" w:pos="851"/>
          <w:tab w:val="left" w:pos="1417"/>
        </w:tabs>
        <w:spacing w:after="0" w:line="240" w:lineRule="auto"/>
        <w:ind w:firstLine="709"/>
        <w:jc w:val="both"/>
        <w:rPr>
          <w:rFonts w:ascii="Bookman Old Style" w:hAnsi="Bookman Old Style" w:cs="Arial"/>
        </w:rPr>
      </w:pPr>
      <w:bookmarkStart w:id="112" w:name="bookmark409"/>
      <w:bookmarkEnd w:id="112"/>
      <w:r w:rsidRPr="00050B1C">
        <w:rPr>
          <w:rFonts w:ascii="Bookman Old Style" w:hAnsi="Bookman Old Style" w:cs="Arial"/>
        </w:rPr>
        <w:t>рассмотрение документов и сведений;</w:t>
      </w:r>
    </w:p>
    <w:p w:rsidR="004447AD" w:rsidRPr="00050B1C" w:rsidRDefault="004447AD" w:rsidP="002B0149">
      <w:pPr>
        <w:widowControl w:val="0"/>
        <w:numPr>
          <w:ilvl w:val="0"/>
          <w:numId w:val="28"/>
        </w:numPr>
        <w:tabs>
          <w:tab w:val="left" w:pos="851"/>
          <w:tab w:val="left" w:pos="1417"/>
        </w:tabs>
        <w:spacing w:after="0" w:line="240" w:lineRule="auto"/>
        <w:ind w:firstLine="709"/>
        <w:jc w:val="both"/>
        <w:rPr>
          <w:rFonts w:ascii="Bookman Old Style" w:hAnsi="Bookman Old Style" w:cs="Arial"/>
        </w:rPr>
      </w:pPr>
      <w:bookmarkStart w:id="113" w:name="bookmark410"/>
      <w:bookmarkEnd w:id="113"/>
      <w:r w:rsidRPr="00050B1C">
        <w:rPr>
          <w:rFonts w:ascii="Bookman Old Style" w:hAnsi="Bookman Old Style" w:cs="Arial"/>
        </w:rPr>
        <w:t>организация и проведение публичных слушаний или общественных обсуждений;</w:t>
      </w:r>
    </w:p>
    <w:p w:rsidR="004447AD" w:rsidRPr="00050B1C" w:rsidRDefault="004447AD" w:rsidP="002B0149">
      <w:pPr>
        <w:widowControl w:val="0"/>
        <w:numPr>
          <w:ilvl w:val="0"/>
          <w:numId w:val="28"/>
        </w:numPr>
        <w:tabs>
          <w:tab w:val="left" w:pos="851"/>
          <w:tab w:val="left" w:pos="1417"/>
        </w:tabs>
        <w:spacing w:after="0" w:line="240" w:lineRule="auto"/>
        <w:ind w:firstLine="709"/>
        <w:jc w:val="both"/>
        <w:rPr>
          <w:rFonts w:ascii="Bookman Old Style" w:hAnsi="Bookman Old Style" w:cs="Arial"/>
        </w:rPr>
      </w:pPr>
      <w:bookmarkStart w:id="114" w:name="bookmark411"/>
      <w:bookmarkEnd w:id="114"/>
      <w:r w:rsidRPr="00050B1C">
        <w:rPr>
          <w:rFonts w:ascii="Bookman Old Style" w:hAnsi="Bookman Old Style" w:cs="Arial"/>
        </w:rPr>
        <w:t>подготовка рекомендаций Градостроительной комиссии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4447AD" w:rsidRPr="00050B1C" w:rsidRDefault="004447AD" w:rsidP="002B0149">
      <w:pPr>
        <w:widowControl w:val="0"/>
        <w:numPr>
          <w:ilvl w:val="0"/>
          <w:numId w:val="28"/>
        </w:numPr>
        <w:tabs>
          <w:tab w:val="left" w:pos="851"/>
          <w:tab w:val="left" w:pos="1417"/>
        </w:tabs>
        <w:spacing w:after="0" w:line="240" w:lineRule="auto"/>
        <w:ind w:firstLine="709"/>
        <w:jc w:val="both"/>
        <w:rPr>
          <w:rFonts w:ascii="Bookman Old Style" w:hAnsi="Bookman Old Style" w:cs="Arial"/>
        </w:rPr>
      </w:pPr>
      <w:bookmarkStart w:id="115" w:name="bookmark412"/>
      <w:bookmarkEnd w:id="115"/>
      <w:r w:rsidRPr="00050B1C">
        <w:rPr>
          <w:rFonts w:ascii="Bookman Old Style" w:hAnsi="Bookman Old Style" w:cs="Arial"/>
        </w:rPr>
        <w:t>принятие решения о предоставлении услуги;</w:t>
      </w:r>
    </w:p>
    <w:p w:rsidR="004447AD" w:rsidRPr="00050B1C" w:rsidRDefault="004447AD" w:rsidP="002B0149">
      <w:pPr>
        <w:widowControl w:val="0"/>
        <w:numPr>
          <w:ilvl w:val="0"/>
          <w:numId w:val="28"/>
        </w:numPr>
        <w:tabs>
          <w:tab w:val="left" w:pos="851"/>
          <w:tab w:val="left" w:pos="1417"/>
        </w:tabs>
        <w:spacing w:after="0" w:line="240" w:lineRule="auto"/>
        <w:ind w:firstLine="709"/>
        <w:jc w:val="both"/>
        <w:rPr>
          <w:rFonts w:ascii="Bookman Old Style" w:hAnsi="Bookman Old Style" w:cs="Arial"/>
        </w:rPr>
      </w:pPr>
      <w:bookmarkStart w:id="116" w:name="bookmark413"/>
      <w:bookmarkEnd w:id="116"/>
      <w:r w:rsidRPr="00050B1C">
        <w:rPr>
          <w:rFonts w:ascii="Bookman Old Style" w:hAnsi="Bookman Old Style" w:cs="Arial"/>
        </w:rPr>
        <w:t>выдача (направление) заявителю результата; муниципальной услуги.</w:t>
      </w:r>
    </w:p>
    <w:p w:rsidR="004447AD" w:rsidRPr="00050B1C" w:rsidRDefault="004447AD" w:rsidP="004447AD">
      <w:pPr>
        <w:widowControl w:val="0"/>
        <w:tabs>
          <w:tab w:val="left" w:pos="851"/>
        </w:tabs>
        <w:ind w:firstLine="709"/>
        <w:jc w:val="both"/>
        <w:rPr>
          <w:rFonts w:ascii="Bookman Old Style" w:hAnsi="Bookman Old Style" w:cs="Arial"/>
        </w:rPr>
      </w:pPr>
      <w:r w:rsidRPr="00050B1C">
        <w:rPr>
          <w:rFonts w:ascii="Bookman Old Style" w:hAnsi="Bookman Old Style" w:cs="Arial"/>
        </w:rPr>
        <w:t>Описание административных процедур представлено в Приложении № 5 к настоящему Административному регламенту.</w:t>
      </w:r>
    </w:p>
    <w:p w:rsidR="004447AD" w:rsidRPr="00050B1C" w:rsidRDefault="004447AD" w:rsidP="004447AD">
      <w:pPr>
        <w:widowControl w:val="0"/>
        <w:ind w:firstLine="709"/>
        <w:jc w:val="center"/>
        <w:rPr>
          <w:rFonts w:ascii="Bookman Old Style" w:hAnsi="Bookman Old Style" w:cs="Arial"/>
        </w:rPr>
      </w:pPr>
    </w:p>
    <w:p w:rsidR="004447AD" w:rsidRPr="00050B1C" w:rsidRDefault="004447AD" w:rsidP="002B0149">
      <w:pPr>
        <w:keepNext/>
        <w:keepLines/>
        <w:widowControl w:val="0"/>
        <w:numPr>
          <w:ilvl w:val="0"/>
          <w:numId w:val="27"/>
        </w:numPr>
        <w:tabs>
          <w:tab w:val="left" w:pos="392"/>
        </w:tabs>
        <w:spacing w:after="0" w:line="240" w:lineRule="auto"/>
        <w:ind w:firstLine="709"/>
        <w:jc w:val="center"/>
        <w:outlineLvl w:val="2"/>
        <w:rPr>
          <w:rFonts w:ascii="Bookman Old Style" w:hAnsi="Bookman Old Style" w:cs="Arial"/>
          <w:b/>
          <w:bCs/>
        </w:rPr>
      </w:pPr>
      <w:bookmarkStart w:id="117" w:name="bookmark416"/>
      <w:bookmarkStart w:id="118" w:name="bookmark414"/>
      <w:bookmarkStart w:id="119" w:name="bookmark415"/>
      <w:bookmarkStart w:id="120" w:name="bookmark417"/>
      <w:bookmarkEnd w:id="117"/>
      <w:r w:rsidRPr="00050B1C">
        <w:rPr>
          <w:rFonts w:ascii="Bookman Old Style" w:hAnsi="Bookman Old Style" w:cs="Arial"/>
          <w:b/>
          <w:bCs/>
        </w:rPr>
        <w:t>Формы контроля за исполнением административного регламента</w:t>
      </w:r>
      <w:bookmarkEnd w:id="118"/>
      <w:bookmarkEnd w:id="119"/>
      <w:bookmarkEnd w:id="120"/>
    </w:p>
    <w:p w:rsidR="004447AD" w:rsidRPr="00050B1C" w:rsidRDefault="004447AD" w:rsidP="004447AD">
      <w:pPr>
        <w:keepNext/>
        <w:keepLines/>
        <w:widowControl w:val="0"/>
        <w:tabs>
          <w:tab w:val="left" w:pos="0"/>
        </w:tabs>
        <w:ind w:firstLine="709"/>
        <w:jc w:val="center"/>
        <w:outlineLvl w:val="2"/>
        <w:rPr>
          <w:rFonts w:ascii="Bookman Old Style" w:hAnsi="Bookman Old Style" w:cs="Arial"/>
          <w:b/>
          <w:bCs/>
        </w:rPr>
      </w:pPr>
    </w:p>
    <w:p w:rsidR="004447AD" w:rsidRPr="00050B1C" w:rsidRDefault="004447AD" w:rsidP="002B0149">
      <w:pPr>
        <w:widowControl w:val="0"/>
        <w:numPr>
          <w:ilvl w:val="1"/>
          <w:numId w:val="27"/>
        </w:numPr>
        <w:tabs>
          <w:tab w:val="left" w:pos="851"/>
          <w:tab w:val="left" w:pos="1134"/>
        </w:tabs>
        <w:spacing w:after="0" w:line="240" w:lineRule="auto"/>
        <w:ind w:firstLine="709"/>
        <w:jc w:val="both"/>
        <w:rPr>
          <w:rFonts w:ascii="Bookman Old Style" w:hAnsi="Bookman Old Style" w:cs="Arial"/>
        </w:rPr>
      </w:pPr>
      <w:bookmarkStart w:id="121" w:name="bookmark418"/>
      <w:bookmarkEnd w:id="121"/>
      <w:r w:rsidRPr="00050B1C">
        <w:rPr>
          <w:rFonts w:ascii="Bookman Old Style" w:hAnsi="Bookman Old Style" w:cs="Arial"/>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050B1C">
        <w:rPr>
          <w:rFonts w:ascii="Bookman Old Style" w:hAnsi="Bookman Old Style" w:cs="Arial"/>
          <w:iCs/>
        </w:rPr>
        <w:t>руководитель Уполномоченного органа либо лицо его замещающее.</w:t>
      </w:r>
    </w:p>
    <w:p w:rsidR="004447AD" w:rsidRPr="00050B1C" w:rsidRDefault="004447AD" w:rsidP="002B0149">
      <w:pPr>
        <w:widowControl w:val="0"/>
        <w:numPr>
          <w:ilvl w:val="2"/>
          <w:numId w:val="27"/>
        </w:numPr>
        <w:tabs>
          <w:tab w:val="left" w:pos="851"/>
          <w:tab w:val="left" w:pos="1134"/>
          <w:tab w:val="left" w:pos="1694"/>
        </w:tabs>
        <w:spacing w:after="0" w:line="240" w:lineRule="auto"/>
        <w:ind w:firstLine="709"/>
        <w:jc w:val="both"/>
        <w:rPr>
          <w:rFonts w:ascii="Bookman Old Style" w:hAnsi="Bookman Old Style" w:cs="Arial"/>
        </w:rPr>
      </w:pPr>
      <w:bookmarkStart w:id="122" w:name="bookmark419"/>
      <w:bookmarkEnd w:id="122"/>
      <w:r w:rsidRPr="00050B1C">
        <w:rPr>
          <w:rFonts w:ascii="Bookman Old Style" w:hAnsi="Bookman Old Style" w:cs="Arial"/>
        </w:rPr>
        <w:t xml:space="preserve">Контроль за деятельностью Уполномоченного органа по предоставлению муниципальной услуги осуществляется </w:t>
      </w:r>
      <w:r w:rsidRPr="00050B1C">
        <w:rPr>
          <w:rFonts w:ascii="Bookman Old Style" w:hAnsi="Bookman Old Style" w:cs="Arial"/>
          <w:iCs/>
        </w:rPr>
        <w:t>руководителем Уполномоченного органа либо лицом его замещающим.</w:t>
      </w:r>
    </w:p>
    <w:p w:rsidR="004447AD" w:rsidRPr="00050B1C" w:rsidRDefault="004447AD" w:rsidP="002B0149">
      <w:pPr>
        <w:widowControl w:val="0"/>
        <w:numPr>
          <w:ilvl w:val="2"/>
          <w:numId w:val="27"/>
        </w:numPr>
        <w:tabs>
          <w:tab w:val="left" w:pos="851"/>
          <w:tab w:val="left" w:pos="1134"/>
          <w:tab w:val="left" w:pos="1510"/>
        </w:tabs>
        <w:spacing w:after="0" w:line="240" w:lineRule="auto"/>
        <w:ind w:firstLine="709"/>
        <w:jc w:val="both"/>
        <w:rPr>
          <w:rFonts w:ascii="Bookman Old Style" w:hAnsi="Bookman Old Style" w:cs="Arial"/>
        </w:rPr>
      </w:pPr>
      <w:bookmarkStart w:id="123" w:name="bookmark420"/>
      <w:bookmarkEnd w:id="123"/>
      <w:r w:rsidRPr="00050B1C">
        <w:rPr>
          <w:rFonts w:ascii="Bookman Old Style" w:hAnsi="Bookman Old Style" w:cs="Arial"/>
        </w:rPr>
        <w:t>Контроль за исполнением настоящего административного регламента сотрудниками МФЦ осуществляется руководителем МФЦ.</w:t>
      </w:r>
    </w:p>
    <w:p w:rsidR="004447AD" w:rsidRPr="00050B1C" w:rsidRDefault="004447AD" w:rsidP="002B0149">
      <w:pPr>
        <w:widowControl w:val="0"/>
        <w:numPr>
          <w:ilvl w:val="1"/>
          <w:numId w:val="27"/>
        </w:numPr>
        <w:tabs>
          <w:tab w:val="left" w:pos="622"/>
          <w:tab w:val="left" w:pos="851"/>
          <w:tab w:val="left" w:pos="1134"/>
        </w:tabs>
        <w:spacing w:after="0" w:line="240" w:lineRule="auto"/>
        <w:ind w:firstLine="709"/>
        <w:jc w:val="both"/>
        <w:rPr>
          <w:rFonts w:ascii="Bookman Old Style" w:hAnsi="Bookman Old Style" w:cs="Arial"/>
        </w:rPr>
      </w:pPr>
      <w:bookmarkStart w:id="124" w:name="bookmark421"/>
      <w:bookmarkEnd w:id="124"/>
      <w:r w:rsidRPr="00050B1C">
        <w:rPr>
          <w:rFonts w:ascii="Bookman Old Style" w:hAnsi="Bookman Old Style" w:cs="Arial"/>
        </w:rPr>
        <w:t>Порядок и периодичность осуществления плановых и внеплановых проверок</w:t>
      </w:r>
      <w:r w:rsidRPr="00050B1C">
        <w:rPr>
          <w:rFonts w:ascii="Bookman Old Style" w:hAnsi="Bookman Old Style" w:cs="Arial"/>
        </w:rPr>
        <w:b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47AD" w:rsidRPr="00050B1C" w:rsidRDefault="004447AD" w:rsidP="002B0149">
      <w:pPr>
        <w:widowControl w:val="0"/>
        <w:numPr>
          <w:ilvl w:val="2"/>
          <w:numId w:val="27"/>
        </w:numPr>
        <w:tabs>
          <w:tab w:val="left" w:pos="851"/>
          <w:tab w:val="left" w:pos="1134"/>
          <w:tab w:val="left" w:pos="1506"/>
        </w:tabs>
        <w:spacing w:after="0" w:line="240" w:lineRule="auto"/>
        <w:ind w:firstLine="709"/>
        <w:jc w:val="both"/>
        <w:rPr>
          <w:rFonts w:ascii="Bookman Old Style" w:hAnsi="Bookman Old Style" w:cs="Arial"/>
        </w:rPr>
      </w:pPr>
      <w:bookmarkStart w:id="125" w:name="bookmark422"/>
      <w:bookmarkEnd w:id="125"/>
      <w:r w:rsidRPr="00050B1C">
        <w:rPr>
          <w:rFonts w:ascii="Bookman Old Style" w:hAnsi="Bookman Old Style" w:cs="Arial"/>
        </w:rPr>
        <w:t>Контроль полноты и качества предоставления муниципальной услуги осуществляется путем проведения плановых и внеплановых проверок.</w:t>
      </w:r>
    </w:p>
    <w:p w:rsidR="004447AD" w:rsidRPr="00050B1C" w:rsidRDefault="004447AD" w:rsidP="004447AD">
      <w:pPr>
        <w:widowControl w:val="0"/>
        <w:tabs>
          <w:tab w:val="left" w:pos="851"/>
          <w:tab w:val="left" w:pos="1134"/>
        </w:tabs>
        <w:ind w:firstLine="709"/>
        <w:jc w:val="both"/>
        <w:rPr>
          <w:rFonts w:ascii="Bookman Old Style" w:hAnsi="Bookman Old Style" w:cs="Arial"/>
        </w:rPr>
      </w:pPr>
      <w:r w:rsidRPr="00050B1C">
        <w:rPr>
          <w:rFonts w:ascii="Bookman Old Style" w:hAnsi="Bookman Old Style" w:cs="Arial"/>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 </w:t>
      </w:r>
    </w:p>
    <w:p w:rsidR="004447AD" w:rsidRPr="00050B1C" w:rsidRDefault="004447AD" w:rsidP="004447AD">
      <w:pPr>
        <w:widowControl w:val="0"/>
        <w:tabs>
          <w:tab w:val="left" w:pos="851"/>
          <w:tab w:val="left" w:pos="1134"/>
        </w:tabs>
        <w:ind w:firstLine="709"/>
        <w:jc w:val="both"/>
        <w:rPr>
          <w:rFonts w:ascii="Bookman Old Style" w:hAnsi="Bookman Old Style" w:cs="Arial"/>
        </w:rPr>
      </w:pPr>
      <w:r w:rsidRPr="00050B1C">
        <w:rPr>
          <w:rFonts w:ascii="Bookman Old Style" w:hAnsi="Bookman Old Style" w:cs="Arial"/>
        </w:rPr>
        <w:lastRenderedPageBreak/>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bookmarkStart w:id="126" w:name="bookmark423"/>
      <w:bookmarkEnd w:id="126"/>
    </w:p>
    <w:p w:rsidR="004447AD" w:rsidRPr="00050B1C" w:rsidRDefault="004447AD" w:rsidP="004447AD">
      <w:pPr>
        <w:widowControl w:val="0"/>
        <w:tabs>
          <w:tab w:val="left" w:pos="851"/>
          <w:tab w:val="left" w:pos="1134"/>
        </w:tabs>
        <w:ind w:firstLine="709"/>
        <w:jc w:val="both"/>
        <w:rPr>
          <w:rFonts w:ascii="Bookman Old Style" w:hAnsi="Bookman Old Style" w:cs="Arial"/>
        </w:rPr>
      </w:pPr>
      <w:r w:rsidRPr="00050B1C">
        <w:rPr>
          <w:rFonts w:ascii="Bookman Old Style" w:hAnsi="Bookman Old Style" w:cs="Arial"/>
        </w:rPr>
        <w:t>4.2.2. Внеплановые проверки проводятся в форме документарной проверки и (или) выездной проверки в порядке, установленном законодательством.</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bookmarkStart w:id="127" w:name="bookmark424"/>
      <w:bookmarkEnd w:id="127"/>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447AD" w:rsidRPr="00050B1C" w:rsidRDefault="004447AD" w:rsidP="002B0149">
      <w:pPr>
        <w:widowControl w:val="0"/>
        <w:numPr>
          <w:ilvl w:val="1"/>
          <w:numId w:val="27"/>
        </w:numPr>
        <w:tabs>
          <w:tab w:val="left" w:pos="0"/>
          <w:tab w:val="left" w:pos="567"/>
          <w:tab w:val="left" w:pos="993"/>
        </w:tabs>
        <w:spacing w:after="0" w:line="240" w:lineRule="auto"/>
        <w:ind w:firstLine="709"/>
        <w:jc w:val="both"/>
        <w:rPr>
          <w:rFonts w:ascii="Bookman Old Style" w:hAnsi="Bookman Old Style" w:cs="Arial"/>
        </w:rPr>
      </w:pPr>
      <w:bookmarkStart w:id="128" w:name="bookmark425"/>
      <w:bookmarkEnd w:id="128"/>
      <w:r w:rsidRPr="00050B1C">
        <w:rPr>
          <w:rFonts w:ascii="Bookman Old Style" w:hAnsi="Bookman Old Style" w:cs="Arial"/>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Start w:id="129" w:name="bookmark426"/>
      <w:bookmarkEnd w:id="129"/>
    </w:p>
    <w:p w:rsidR="004447AD" w:rsidRPr="00050B1C" w:rsidRDefault="004447AD" w:rsidP="004447AD">
      <w:pPr>
        <w:widowControl w:val="0"/>
        <w:tabs>
          <w:tab w:val="left" w:pos="0"/>
          <w:tab w:val="left" w:pos="567"/>
        </w:tabs>
        <w:ind w:firstLine="709"/>
        <w:jc w:val="both"/>
        <w:rPr>
          <w:rFonts w:ascii="Bookman Old Style" w:hAnsi="Bookman Old Style" w:cs="Arial"/>
        </w:rPr>
      </w:pPr>
      <w:r w:rsidRPr="00050B1C">
        <w:rPr>
          <w:rFonts w:ascii="Bookman Old Style" w:hAnsi="Bookman Old Style" w:cs="Arial"/>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447AD" w:rsidRPr="00050B1C" w:rsidRDefault="004447AD" w:rsidP="004447AD">
      <w:pPr>
        <w:widowControl w:val="0"/>
        <w:tabs>
          <w:tab w:val="left" w:pos="567"/>
        </w:tabs>
        <w:ind w:firstLine="709"/>
        <w:jc w:val="both"/>
        <w:rPr>
          <w:rFonts w:ascii="Bookman Old Style" w:hAnsi="Bookman Old Style" w:cs="Arial"/>
        </w:rPr>
      </w:pPr>
      <w:r w:rsidRPr="00050B1C">
        <w:rPr>
          <w:rFonts w:ascii="Bookman Old Style" w:hAnsi="Bookman Old Style" w:cs="Arial"/>
        </w:rPr>
        <w:t>МФЦ и его работники несут ответственность, установленную законодательством Российской Федерации:</w:t>
      </w:r>
    </w:p>
    <w:p w:rsidR="004447AD" w:rsidRPr="00050B1C" w:rsidRDefault="004447AD" w:rsidP="002B0149">
      <w:pPr>
        <w:widowControl w:val="0"/>
        <w:numPr>
          <w:ilvl w:val="0"/>
          <w:numId w:val="29"/>
        </w:numPr>
        <w:tabs>
          <w:tab w:val="left" w:pos="1087"/>
        </w:tabs>
        <w:spacing w:after="0" w:line="240" w:lineRule="auto"/>
        <w:ind w:firstLine="709"/>
        <w:jc w:val="both"/>
        <w:rPr>
          <w:rFonts w:ascii="Bookman Old Style" w:hAnsi="Bookman Old Style" w:cs="Arial"/>
        </w:rPr>
      </w:pPr>
      <w:bookmarkStart w:id="130" w:name="bookmark427"/>
      <w:bookmarkEnd w:id="130"/>
      <w:r w:rsidRPr="00050B1C">
        <w:rPr>
          <w:rFonts w:ascii="Bookman Old Style" w:hAnsi="Bookman Old Style" w:cs="Arial"/>
        </w:rPr>
        <w:t>за полноту передаваемых в Уполномоченный орган заявлений, иных документов, принятых от заявителя в МФЦ;</w:t>
      </w:r>
    </w:p>
    <w:p w:rsidR="004447AD" w:rsidRPr="00050B1C" w:rsidRDefault="004447AD" w:rsidP="002B0149">
      <w:pPr>
        <w:widowControl w:val="0"/>
        <w:numPr>
          <w:ilvl w:val="0"/>
          <w:numId w:val="29"/>
        </w:numPr>
        <w:tabs>
          <w:tab w:val="left" w:pos="1087"/>
        </w:tabs>
        <w:spacing w:after="0" w:line="240" w:lineRule="auto"/>
        <w:ind w:firstLine="709"/>
        <w:jc w:val="both"/>
        <w:rPr>
          <w:rFonts w:ascii="Bookman Old Style" w:hAnsi="Bookman Old Style" w:cs="Arial"/>
        </w:rPr>
      </w:pPr>
      <w:bookmarkStart w:id="131" w:name="bookmark428"/>
      <w:bookmarkEnd w:id="131"/>
      <w:r w:rsidRPr="00050B1C">
        <w:rPr>
          <w:rFonts w:ascii="Bookman Old Style" w:hAnsi="Bookman Old Style" w:cs="Arial"/>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4447AD" w:rsidRPr="00050B1C" w:rsidRDefault="004447AD" w:rsidP="002B0149">
      <w:pPr>
        <w:widowControl w:val="0"/>
        <w:numPr>
          <w:ilvl w:val="0"/>
          <w:numId w:val="29"/>
        </w:numPr>
        <w:tabs>
          <w:tab w:val="left" w:pos="1092"/>
        </w:tabs>
        <w:spacing w:after="0" w:line="240" w:lineRule="auto"/>
        <w:ind w:firstLine="709"/>
        <w:jc w:val="both"/>
        <w:rPr>
          <w:rFonts w:ascii="Bookman Old Style" w:hAnsi="Bookman Old Style" w:cs="Arial"/>
        </w:rPr>
      </w:pPr>
      <w:bookmarkStart w:id="132" w:name="bookmark429"/>
      <w:bookmarkEnd w:id="132"/>
      <w:r w:rsidRPr="00050B1C">
        <w:rPr>
          <w:rFonts w:ascii="Bookman Old Style" w:hAnsi="Bookman Old Style" w:cs="Arial"/>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4447AD" w:rsidRPr="00050B1C" w:rsidRDefault="004447AD" w:rsidP="002B0149">
      <w:pPr>
        <w:widowControl w:val="0"/>
        <w:numPr>
          <w:ilvl w:val="1"/>
          <w:numId w:val="27"/>
        </w:numPr>
        <w:tabs>
          <w:tab w:val="left" w:pos="559"/>
          <w:tab w:val="left" w:pos="993"/>
        </w:tabs>
        <w:spacing w:after="0" w:line="240" w:lineRule="auto"/>
        <w:ind w:firstLine="709"/>
        <w:jc w:val="both"/>
        <w:rPr>
          <w:rFonts w:ascii="Bookman Old Style" w:hAnsi="Bookman Old Style" w:cs="Arial"/>
        </w:rPr>
      </w:pPr>
      <w:bookmarkStart w:id="133" w:name="bookmark430"/>
      <w:bookmarkEnd w:id="133"/>
      <w:r w:rsidRPr="00050B1C">
        <w:rPr>
          <w:rFonts w:ascii="Bookman Old Style" w:hAnsi="Bookman Old Style" w:cs="Arial"/>
        </w:rPr>
        <w:t>Положения, характеризующие требования к порядку и формам контроля за</w:t>
      </w:r>
      <w:r w:rsidRPr="00050B1C">
        <w:rPr>
          <w:rFonts w:ascii="Bookman Old Style" w:hAnsi="Bookman Old Style" w:cs="Arial"/>
        </w:rPr>
        <w:br/>
        <w:t>предоставлением муниципальной услуги, в том числе со стороны граждан, их объединений и организаций</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447AD" w:rsidRPr="00050B1C" w:rsidRDefault="004447AD" w:rsidP="004447AD">
      <w:pPr>
        <w:widowControl w:val="0"/>
        <w:ind w:firstLine="709"/>
        <w:jc w:val="both"/>
        <w:rPr>
          <w:rFonts w:ascii="Bookman Old Style" w:hAnsi="Bookman Old Style" w:cs="Arial"/>
        </w:rPr>
      </w:pPr>
    </w:p>
    <w:p w:rsidR="004447AD" w:rsidRPr="00050B1C" w:rsidRDefault="004447AD" w:rsidP="002B0149">
      <w:pPr>
        <w:widowControl w:val="0"/>
        <w:numPr>
          <w:ilvl w:val="0"/>
          <w:numId w:val="27"/>
        </w:numPr>
        <w:tabs>
          <w:tab w:val="left" w:pos="546"/>
        </w:tabs>
        <w:spacing w:after="0" w:line="240" w:lineRule="auto"/>
        <w:ind w:firstLine="709"/>
        <w:jc w:val="center"/>
        <w:rPr>
          <w:rFonts w:ascii="Bookman Old Style" w:hAnsi="Bookman Old Style" w:cs="Arial"/>
        </w:rPr>
      </w:pPr>
      <w:bookmarkStart w:id="134" w:name="bookmark431"/>
      <w:bookmarkEnd w:id="134"/>
      <w:r w:rsidRPr="00050B1C">
        <w:rPr>
          <w:rFonts w:ascii="Bookman Old Style" w:hAnsi="Bookman Old Style" w:cs="Arial"/>
          <w:b/>
          <w:bCs/>
        </w:rPr>
        <w:t>Досудебный (внесудебный) порядок обжалования решений и действий</w:t>
      </w:r>
      <w:r w:rsidRPr="00050B1C">
        <w:rPr>
          <w:rFonts w:ascii="Bookman Old Style" w:hAnsi="Bookman Old Style" w:cs="Arial"/>
          <w:b/>
          <w:bCs/>
        </w:rPr>
        <w:br/>
      </w:r>
      <w:r w:rsidRPr="00050B1C">
        <w:rPr>
          <w:rFonts w:ascii="Bookman Old Style" w:hAnsi="Bookman Old Style" w:cs="Arial"/>
          <w:b/>
          <w:bCs/>
        </w:rPr>
        <w:lastRenderedPageBreak/>
        <w:t>(бездействия)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4447AD" w:rsidRPr="00050B1C" w:rsidRDefault="004447AD" w:rsidP="004447AD">
      <w:pPr>
        <w:widowControl w:val="0"/>
        <w:tabs>
          <w:tab w:val="left" w:pos="546"/>
        </w:tabs>
        <w:ind w:firstLine="709"/>
        <w:rPr>
          <w:rFonts w:ascii="Bookman Old Style" w:hAnsi="Bookman Old Style" w:cs="Arial"/>
        </w:rPr>
      </w:pPr>
    </w:p>
    <w:p w:rsidR="004447AD" w:rsidRPr="00050B1C" w:rsidRDefault="004447AD" w:rsidP="002B0149">
      <w:pPr>
        <w:widowControl w:val="0"/>
        <w:numPr>
          <w:ilvl w:val="1"/>
          <w:numId w:val="27"/>
        </w:numPr>
        <w:tabs>
          <w:tab w:val="left" w:pos="1271"/>
        </w:tabs>
        <w:spacing w:after="0" w:line="240" w:lineRule="auto"/>
        <w:ind w:firstLine="709"/>
        <w:jc w:val="both"/>
        <w:rPr>
          <w:rFonts w:ascii="Bookman Old Style" w:hAnsi="Bookman Old Style" w:cs="Arial"/>
        </w:rPr>
      </w:pPr>
      <w:bookmarkStart w:id="135" w:name="bookmark432"/>
      <w:bookmarkEnd w:id="135"/>
      <w:r w:rsidRPr="00050B1C">
        <w:rPr>
          <w:rFonts w:ascii="Bookman Old Style" w:hAnsi="Bookman Old Style" w:cs="Arial"/>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Заявитель может обратиться с жалобой, в том числе в следующих случаях:</w:t>
      </w:r>
    </w:p>
    <w:p w:rsidR="004447AD" w:rsidRPr="00050B1C" w:rsidRDefault="004447AD" w:rsidP="002B0149">
      <w:pPr>
        <w:widowControl w:val="0"/>
        <w:numPr>
          <w:ilvl w:val="0"/>
          <w:numId w:val="30"/>
        </w:numPr>
        <w:tabs>
          <w:tab w:val="left" w:pos="1094"/>
        </w:tabs>
        <w:spacing w:after="0" w:line="240" w:lineRule="auto"/>
        <w:ind w:firstLine="709"/>
        <w:jc w:val="both"/>
        <w:rPr>
          <w:rFonts w:ascii="Bookman Old Style" w:hAnsi="Bookman Old Style" w:cs="Arial"/>
        </w:rPr>
      </w:pPr>
      <w:bookmarkStart w:id="136" w:name="bookmark433"/>
      <w:bookmarkEnd w:id="136"/>
      <w:r w:rsidRPr="00050B1C">
        <w:rPr>
          <w:rFonts w:ascii="Bookman Old Style" w:hAnsi="Bookman Old Style" w:cs="Arial"/>
        </w:rPr>
        <w:t>нарушение срока регистрации запроса заявителя о предоставлении муниципальной услуги;</w:t>
      </w:r>
    </w:p>
    <w:p w:rsidR="004447AD" w:rsidRPr="00050B1C" w:rsidRDefault="004447AD" w:rsidP="002B0149">
      <w:pPr>
        <w:widowControl w:val="0"/>
        <w:numPr>
          <w:ilvl w:val="0"/>
          <w:numId w:val="30"/>
        </w:numPr>
        <w:tabs>
          <w:tab w:val="left" w:pos="1098"/>
        </w:tabs>
        <w:spacing w:after="0" w:line="240" w:lineRule="auto"/>
        <w:ind w:firstLine="709"/>
        <w:jc w:val="both"/>
        <w:rPr>
          <w:rFonts w:ascii="Bookman Old Style" w:hAnsi="Bookman Old Style" w:cs="Arial"/>
        </w:rPr>
      </w:pPr>
      <w:bookmarkStart w:id="137" w:name="bookmark434"/>
      <w:bookmarkEnd w:id="137"/>
      <w:r w:rsidRPr="00050B1C">
        <w:rPr>
          <w:rFonts w:ascii="Bookman Old Style" w:hAnsi="Bookman Old Style" w:cs="Arial"/>
        </w:rPr>
        <w:t>нарушение срока предоставления муниципальной услуги;</w:t>
      </w:r>
    </w:p>
    <w:p w:rsidR="004447AD" w:rsidRPr="00050B1C" w:rsidRDefault="004447AD" w:rsidP="002B0149">
      <w:pPr>
        <w:widowControl w:val="0"/>
        <w:numPr>
          <w:ilvl w:val="0"/>
          <w:numId w:val="30"/>
        </w:numPr>
        <w:tabs>
          <w:tab w:val="left" w:pos="1094"/>
        </w:tabs>
        <w:spacing w:after="0" w:line="240" w:lineRule="auto"/>
        <w:ind w:firstLine="709"/>
        <w:jc w:val="both"/>
        <w:rPr>
          <w:rFonts w:ascii="Bookman Old Style" w:hAnsi="Bookman Old Style" w:cs="Arial"/>
        </w:rPr>
      </w:pPr>
      <w:bookmarkStart w:id="138" w:name="bookmark435"/>
      <w:bookmarkEnd w:id="138"/>
      <w:r w:rsidRPr="00050B1C">
        <w:rPr>
          <w:rFonts w:ascii="Bookman Old Style" w:hAnsi="Bookman Old Style" w:cs="Arial"/>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4447AD" w:rsidRPr="00050B1C" w:rsidRDefault="004447AD" w:rsidP="002B0149">
      <w:pPr>
        <w:widowControl w:val="0"/>
        <w:numPr>
          <w:ilvl w:val="0"/>
          <w:numId w:val="30"/>
        </w:numPr>
        <w:tabs>
          <w:tab w:val="left" w:pos="1094"/>
        </w:tabs>
        <w:spacing w:after="0" w:line="240" w:lineRule="auto"/>
        <w:ind w:firstLine="709"/>
        <w:jc w:val="both"/>
        <w:rPr>
          <w:rFonts w:ascii="Bookman Old Style" w:hAnsi="Bookman Old Style" w:cs="Arial"/>
        </w:rPr>
      </w:pPr>
      <w:bookmarkStart w:id="139" w:name="bookmark436"/>
      <w:bookmarkEnd w:id="139"/>
      <w:r w:rsidRPr="00050B1C">
        <w:rPr>
          <w:rFonts w:ascii="Bookman Old Style" w:hAnsi="Bookman Old Style" w:cs="Arial"/>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4447AD" w:rsidRPr="00050B1C" w:rsidRDefault="004447AD" w:rsidP="002B0149">
      <w:pPr>
        <w:widowControl w:val="0"/>
        <w:numPr>
          <w:ilvl w:val="0"/>
          <w:numId w:val="30"/>
        </w:numPr>
        <w:tabs>
          <w:tab w:val="left" w:pos="1103"/>
        </w:tabs>
        <w:spacing w:after="0" w:line="240" w:lineRule="auto"/>
        <w:ind w:firstLine="709"/>
        <w:jc w:val="both"/>
        <w:rPr>
          <w:rFonts w:ascii="Bookman Old Style" w:hAnsi="Bookman Old Style" w:cs="Arial"/>
        </w:rPr>
      </w:pPr>
      <w:bookmarkStart w:id="140" w:name="bookmark437"/>
      <w:bookmarkEnd w:id="140"/>
      <w:r w:rsidRPr="00050B1C">
        <w:rPr>
          <w:rFonts w:ascii="Bookman Old Style" w:hAnsi="Bookman Old Style"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447AD" w:rsidRPr="00050B1C" w:rsidRDefault="004447AD" w:rsidP="002B0149">
      <w:pPr>
        <w:widowControl w:val="0"/>
        <w:numPr>
          <w:ilvl w:val="0"/>
          <w:numId w:val="30"/>
        </w:numPr>
        <w:tabs>
          <w:tab w:val="left" w:pos="1098"/>
        </w:tabs>
        <w:spacing w:after="0" w:line="240" w:lineRule="auto"/>
        <w:ind w:firstLine="709"/>
        <w:jc w:val="both"/>
        <w:rPr>
          <w:rFonts w:ascii="Bookman Old Style" w:hAnsi="Bookman Old Style" w:cs="Arial"/>
        </w:rPr>
      </w:pPr>
      <w:bookmarkStart w:id="141" w:name="bookmark438"/>
      <w:bookmarkEnd w:id="141"/>
      <w:r w:rsidRPr="00050B1C">
        <w:rPr>
          <w:rFonts w:ascii="Bookman Old Style" w:hAnsi="Bookman Old Style" w:cs="Arial"/>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447AD" w:rsidRPr="00050B1C" w:rsidRDefault="004447AD" w:rsidP="002B0149">
      <w:pPr>
        <w:widowControl w:val="0"/>
        <w:numPr>
          <w:ilvl w:val="0"/>
          <w:numId w:val="30"/>
        </w:numPr>
        <w:tabs>
          <w:tab w:val="left" w:pos="1098"/>
        </w:tabs>
        <w:spacing w:after="0" w:line="240" w:lineRule="auto"/>
        <w:ind w:firstLine="709"/>
        <w:jc w:val="both"/>
        <w:rPr>
          <w:rFonts w:ascii="Bookman Old Style" w:hAnsi="Bookman Old Style" w:cs="Arial"/>
        </w:rPr>
      </w:pPr>
      <w:bookmarkStart w:id="142" w:name="bookmark439"/>
      <w:bookmarkEnd w:id="142"/>
      <w:r w:rsidRPr="00050B1C">
        <w:rPr>
          <w:rFonts w:ascii="Bookman Old Style" w:hAnsi="Bookman Old Style" w:cs="Arial"/>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47AD" w:rsidRPr="00050B1C" w:rsidRDefault="004447AD" w:rsidP="002B0149">
      <w:pPr>
        <w:widowControl w:val="0"/>
        <w:numPr>
          <w:ilvl w:val="0"/>
          <w:numId w:val="30"/>
        </w:numPr>
        <w:tabs>
          <w:tab w:val="left" w:pos="1103"/>
        </w:tabs>
        <w:spacing w:after="0" w:line="240" w:lineRule="auto"/>
        <w:ind w:firstLine="709"/>
        <w:jc w:val="both"/>
        <w:rPr>
          <w:rFonts w:ascii="Bookman Old Style" w:hAnsi="Bookman Old Style" w:cs="Arial"/>
        </w:rPr>
      </w:pPr>
      <w:bookmarkStart w:id="143" w:name="bookmark440"/>
      <w:bookmarkEnd w:id="143"/>
      <w:r w:rsidRPr="00050B1C">
        <w:rPr>
          <w:rFonts w:ascii="Bookman Old Style" w:hAnsi="Bookman Old Style" w:cs="Arial"/>
        </w:rPr>
        <w:t>нарушение срока или порядка выдачи документов по результатам предоставления муниципальной услуги;</w:t>
      </w:r>
    </w:p>
    <w:p w:rsidR="004447AD" w:rsidRPr="00050B1C" w:rsidRDefault="004447AD" w:rsidP="002B0149">
      <w:pPr>
        <w:widowControl w:val="0"/>
        <w:numPr>
          <w:ilvl w:val="0"/>
          <w:numId w:val="30"/>
        </w:numPr>
        <w:tabs>
          <w:tab w:val="left" w:pos="1103"/>
        </w:tabs>
        <w:spacing w:after="0" w:line="240" w:lineRule="auto"/>
        <w:ind w:firstLine="709"/>
        <w:jc w:val="both"/>
        <w:rPr>
          <w:rFonts w:ascii="Bookman Old Style" w:hAnsi="Bookman Old Style" w:cs="Arial"/>
        </w:rPr>
      </w:pPr>
      <w:bookmarkStart w:id="144" w:name="bookmark441"/>
      <w:bookmarkEnd w:id="144"/>
      <w:r w:rsidRPr="00050B1C">
        <w:rPr>
          <w:rFonts w:ascii="Bookman Old Style" w:hAnsi="Bookman Old Style" w:cs="Arial"/>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447AD" w:rsidRPr="00050B1C" w:rsidRDefault="004447AD" w:rsidP="002B0149">
      <w:pPr>
        <w:widowControl w:val="0"/>
        <w:numPr>
          <w:ilvl w:val="0"/>
          <w:numId w:val="30"/>
        </w:numPr>
        <w:tabs>
          <w:tab w:val="left" w:pos="1215"/>
        </w:tabs>
        <w:spacing w:after="0" w:line="240" w:lineRule="auto"/>
        <w:ind w:firstLine="709"/>
        <w:jc w:val="both"/>
        <w:rPr>
          <w:rFonts w:ascii="Bookman Old Style" w:hAnsi="Bookman Old Style" w:cs="Arial"/>
        </w:rPr>
      </w:pPr>
      <w:bookmarkStart w:id="145" w:name="bookmark442"/>
      <w:bookmarkEnd w:id="145"/>
      <w:r w:rsidRPr="00050B1C">
        <w:rPr>
          <w:rFonts w:ascii="Bookman Old Style" w:hAnsi="Bookman Old Style" w:cs="Arial"/>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447AD" w:rsidRPr="00050B1C" w:rsidRDefault="004447AD" w:rsidP="002B0149">
      <w:pPr>
        <w:widowControl w:val="0"/>
        <w:numPr>
          <w:ilvl w:val="1"/>
          <w:numId w:val="27"/>
        </w:numPr>
        <w:tabs>
          <w:tab w:val="left" w:pos="1258"/>
        </w:tabs>
        <w:spacing w:after="0" w:line="240" w:lineRule="auto"/>
        <w:ind w:firstLine="709"/>
        <w:jc w:val="both"/>
        <w:rPr>
          <w:rFonts w:ascii="Bookman Old Style" w:hAnsi="Bookman Old Style" w:cs="Arial"/>
        </w:rPr>
      </w:pPr>
      <w:bookmarkStart w:id="146" w:name="bookmark443"/>
      <w:bookmarkEnd w:id="146"/>
      <w:r w:rsidRPr="00050B1C">
        <w:rPr>
          <w:rFonts w:ascii="Bookman Old Style" w:hAnsi="Bookman Old Style"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w:t>
      </w:r>
      <w:r w:rsidRPr="00050B1C">
        <w:rPr>
          <w:rFonts w:ascii="Bookman Old Style" w:hAnsi="Bookman Old Style" w:cs="Arial"/>
        </w:rPr>
        <w:lastRenderedPageBreak/>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4447AD" w:rsidRPr="00050B1C" w:rsidRDefault="004447AD" w:rsidP="002B0149">
      <w:pPr>
        <w:widowControl w:val="0"/>
        <w:numPr>
          <w:ilvl w:val="1"/>
          <w:numId w:val="27"/>
        </w:numPr>
        <w:tabs>
          <w:tab w:val="left" w:pos="1249"/>
        </w:tabs>
        <w:spacing w:after="0" w:line="240" w:lineRule="auto"/>
        <w:ind w:firstLine="709"/>
        <w:jc w:val="both"/>
        <w:rPr>
          <w:rFonts w:ascii="Bookman Old Style" w:hAnsi="Bookman Old Style" w:cs="Arial"/>
        </w:rPr>
      </w:pPr>
      <w:bookmarkStart w:id="147" w:name="bookmark444"/>
      <w:bookmarkEnd w:id="147"/>
      <w:r w:rsidRPr="00050B1C">
        <w:rPr>
          <w:rFonts w:ascii="Bookman Old Style" w:hAnsi="Bookman Old Style" w:cs="Arial"/>
        </w:rPr>
        <w:t>Жалоба должна содержать следующую информацию:</w:t>
      </w:r>
    </w:p>
    <w:p w:rsidR="004447AD" w:rsidRPr="00050B1C" w:rsidRDefault="004447AD" w:rsidP="002B0149">
      <w:pPr>
        <w:widowControl w:val="0"/>
        <w:numPr>
          <w:ilvl w:val="0"/>
          <w:numId w:val="31"/>
        </w:numPr>
        <w:tabs>
          <w:tab w:val="left" w:pos="1071"/>
        </w:tabs>
        <w:spacing w:after="0" w:line="240" w:lineRule="auto"/>
        <w:ind w:firstLine="709"/>
        <w:jc w:val="both"/>
        <w:rPr>
          <w:rFonts w:ascii="Bookman Old Style" w:hAnsi="Bookman Old Style" w:cs="Arial"/>
        </w:rPr>
      </w:pPr>
      <w:bookmarkStart w:id="148" w:name="bookmark445"/>
      <w:bookmarkEnd w:id="148"/>
      <w:r w:rsidRPr="00050B1C">
        <w:rPr>
          <w:rFonts w:ascii="Bookman Old Style" w:hAnsi="Bookman Old Style" w:cs="Arial"/>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447AD" w:rsidRPr="00050B1C" w:rsidRDefault="004447AD" w:rsidP="002B0149">
      <w:pPr>
        <w:widowControl w:val="0"/>
        <w:numPr>
          <w:ilvl w:val="0"/>
          <w:numId w:val="31"/>
        </w:numPr>
        <w:tabs>
          <w:tab w:val="left" w:pos="1071"/>
        </w:tabs>
        <w:spacing w:after="0" w:line="240" w:lineRule="auto"/>
        <w:ind w:firstLine="709"/>
        <w:jc w:val="both"/>
        <w:rPr>
          <w:rFonts w:ascii="Bookman Old Style" w:hAnsi="Bookman Old Style" w:cs="Arial"/>
        </w:rPr>
      </w:pPr>
      <w:bookmarkStart w:id="149" w:name="bookmark446"/>
      <w:bookmarkEnd w:id="149"/>
      <w:r w:rsidRPr="00050B1C">
        <w:rPr>
          <w:rFonts w:ascii="Bookman Old Style" w:hAnsi="Bookman Old Style"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47AD" w:rsidRPr="00050B1C" w:rsidRDefault="004447AD" w:rsidP="002B0149">
      <w:pPr>
        <w:widowControl w:val="0"/>
        <w:numPr>
          <w:ilvl w:val="0"/>
          <w:numId w:val="31"/>
        </w:numPr>
        <w:tabs>
          <w:tab w:val="left" w:pos="1066"/>
        </w:tabs>
        <w:spacing w:after="0" w:line="240" w:lineRule="auto"/>
        <w:ind w:firstLine="709"/>
        <w:jc w:val="both"/>
        <w:rPr>
          <w:rFonts w:ascii="Bookman Old Style" w:hAnsi="Bookman Old Style" w:cs="Arial"/>
        </w:rPr>
      </w:pPr>
      <w:bookmarkStart w:id="150" w:name="bookmark447"/>
      <w:bookmarkEnd w:id="150"/>
      <w:r w:rsidRPr="00050B1C">
        <w:rPr>
          <w:rFonts w:ascii="Bookman Old Style" w:hAnsi="Bookman Old Style" w:cs="Arial"/>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447AD" w:rsidRPr="00050B1C" w:rsidRDefault="004447AD" w:rsidP="002B0149">
      <w:pPr>
        <w:widowControl w:val="0"/>
        <w:numPr>
          <w:ilvl w:val="0"/>
          <w:numId w:val="31"/>
        </w:numPr>
        <w:tabs>
          <w:tab w:val="left" w:pos="1069"/>
        </w:tabs>
        <w:spacing w:after="0" w:line="240" w:lineRule="auto"/>
        <w:ind w:firstLine="709"/>
        <w:jc w:val="both"/>
        <w:rPr>
          <w:rFonts w:ascii="Bookman Old Style" w:hAnsi="Bookman Old Style" w:cs="Arial"/>
        </w:rPr>
      </w:pPr>
      <w:bookmarkStart w:id="151" w:name="bookmark448"/>
      <w:bookmarkEnd w:id="151"/>
      <w:r w:rsidRPr="00050B1C">
        <w:rPr>
          <w:rFonts w:ascii="Bookman Old Style" w:hAnsi="Bookman Old Style" w:cs="Arial"/>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447AD" w:rsidRPr="00050B1C" w:rsidRDefault="004447AD" w:rsidP="002B0149">
      <w:pPr>
        <w:widowControl w:val="0"/>
        <w:numPr>
          <w:ilvl w:val="1"/>
          <w:numId w:val="27"/>
        </w:numPr>
        <w:tabs>
          <w:tab w:val="left" w:pos="1237"/>
        </w:tabs>
        <w:spacing w:after="0" w:line="240" w:lineRule="auto"/>
        <w:ind w:firstLine="709"/>
        <w:jc w:val="both"/>
        <w:rPr>
          <w:rFonts w:ascii="Bookman Old Style" w:hAnsi="Bookman Old Style" w:cs="Arial"/>
        </w:rPr>
      </w:pPr>
      <w:bookmarkStart w:id="152" w:name="bookmark449"/>
      <w:bookmarkEnd w:id="152"/>
      <w:r w:rsidRPr="00050B1C">
        <w:rPr>
          <w:rFonts w:ascii="Bookman Old Style" w:hAnsi="Bookman Old Style" w:cs="Arial"/>
        </w:rPr>
        <w:t xml:space="preserve">Поступившая жалоба подлежит регистрации в срок не позднее  </w:t>
      </w:r>
      <w:r w:rsidRPr="00050B1C">
        <w:rPr>
          <w:rFonts w:ascii="Bookman Old Style" w:hAnsi="Bookman Old Style" w:cs="Arial"/>
          <w:iCs/>
        </w:rPr>
        <w:t>1 рабочего дня.</w:t>
      </w:r>
    </w:p>
    <w:p w:rsidR="004447AD" w:rsidRPr="00050B1C" w:rsidRDefault="004447AD" w:rsidP="002B0149">
      <w:pPr>
        <w:widowControl w:val="0"/>
        <w:numPr>
          <w:ilvl w:val="1"/>
          <w:numId w:val="27"/>
        </w:numPr>
        <w:tabs>
          <w:tab w:val="left" w:pos="1251"/>
        </w:tabs>
        <w:spacing w:after="0" w:line="240" w:lineRule="auto"/>
        <w:ind w:firstLine="709"/>
        <w:jc w:val="both"/>
        <w:rPr>
          <w:rFonts w:ascii="Bookman Old Style" w:hAnsi="Bookman Old Style" w:cs="Arial"/>
        </w:rPr>
      </w:pPr>
      <w:bookmarkStart w:id="153" w:name="bookmark450"/>
      <w:bookmarkEnd w:id="153"/>
      <w:r w:rsidRPr="00050B1C">
        <w:rPr>
          <w:rFonts w:ascii="Bookman Old Style" w:hAnsi="Bookman Old Style"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Pr="00050B1C">
        <w:rPr>
          <w:rFonts w:ascii="Bookman Old Style" w:hAnsi="Bookman Old Style" w:cs="Arial"/>
          <w:iCs/>
        </w:rPr>
        <w:t>5 рабочих дней.</w:t>
      </w:r>
    </w:p>
    <w:p w:rsidR="004447AD" w:rsidRPr="00050B1C" w:rsidRDefault="004447AD" w:rsidP="002B0149">
      <w:pPr>
        <w:widowControl w:val="0"/>
        <w:numPr>
          <w:ilvl w:val="1"/>
          <w:numId w:val="27"/>
        </w:numPr>
        <w:tabs>
          <w:tab w:val="left" w:pos="1246"/>
        </w:tabs>
        <w:spacing w:after="0" w:line="240" w:lineRule="auto"/>
        <w:ind w:firstLine="709"/>
        <w:jc w:val="both"/>
        <w:rPr>
          <w:rFonts w:ascii="Bookman Old Style" w:hAnsi="Bookman Old Style" w:cs="Arial"/>
        </w:rPr>
      </w:pPr>
      <w:bookmarkStart w:id="154" w:name="bookmark451"/>
      <w:bookmarkEnd w:id="154"/>
      <w:r w:rsidRPr="00050B1C">
        <w:rPr>
          <w:rFonts w:ascii="Bookman Old Style" w:hAnsi="Bookman Old Style" w:cs="Arial"/>
        </w:rPr>
        <w:t xml:space="preserve">К жалобе могут быть приложены копии документов, подтверждающих изложенные в жалобе обстоятельства. В таком случае в жалобе приводится </w:t>
      </w:r>
      <w:r w:rsidRPr="00050B1C">
        <w:rPr>
          <w:rFonts w:ascii="Bookman Old Style" w:hAnsi="Bookman Old Style" w:cs="Arial"/>
        </w:rPr>
        <w:lastRenderedPageBreak/>
        <w:t>перечень прилагаемых к ней документов.</w:t>
      </w:r>
    </w:p>
    <w:p w:rsidR="004447AD" w:rsidRPr="00050B1C" w:rsidRDefault="004447AD" w:rsidP="002B0149">
      <w:pPr>
        <w:widowControl w:val="0"/>
        <w:numPr>
          <w:ilvl w:val="1"/>
          <w:numId w:val="27"/>
        </w:numPr>
        <w:tabs>
          <w:tab w:val="left" w:pos="1251"/>
        </w:tabs>
        <w:spacing w:after="0" w:line="240" w:lineRule="auto"/>
        <w:ind w:firstLine="709"/>
        <w:jc w:val="both"/>
        <w:rPr>
          <w:rFonts w:ascii="Bookman Old Style" w:hAnsi="Bookman Old Style" w:cs="Arial"/>
        </w:rPr>
      </w:pPr>
      <w:bookmarkStart w:id="155" w:name="bookmark452"/>
      <w:bookmarkEnd w:id="155"/>
      <w:r w:rsidRPr="00050B1C">
        <w:rPr>
          <w:rFonts w:ascii="Bookman Old Style" w:hAnsi="Bookman Old Style" w:cs="Arial"/>
        </w:rPr>
        <w:t>По результатам рассмотрения жалобы принимается одно из следующих решений:</w:t>
      </w:r>
    </w:p>
    <w:p w:rsidR="004447AD" w:rsidRPr="00050B1C" w:rsidRDefault="004447AD" w:rsidP="002B0149">
      <w:pPr>
        <w:widowControl w:val="0"/>
        <w:numPr>
          <w:ilvl w:val="0"/>
          <w:numId w:val="32"/>
        </w:numPr>
        <w:tabs>
          <w:tab w:val="left" w:pos="1231"/>
        </w:tabs>
        <w:spacing w:after="0" w:line="240" w:lineRule="auto"/>
        <w:ind w:firstLine="709"/>
        <w:jc w:val="both"/>
        <w:rPr>
          <w:rFonts w:ascii="Bookman Old Style" w:hAnsi="Bookman Old Style" w:cs="Arial"/>
        </w:rPr>
      </w:pPr>
      <w:bookmarkStart w:id="156" w:name="bookmark453"/>
      <w:bookmarkEnd w:id="156"/>
      <w:r w:rsidRPr="00050B1C">
        <w:rPr>
          <w:rFonts w:ascii="Bookman Old Style" w:hAnsi="Bookman Old Style" w:cs="Arial"/>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447AD" w:rsidRPr="00050B1C" w:rsidRDefault="004447AD" w:rsidP="002B0149">
      <w:pPr>
        <w:widowControl w:val="0"/>
        <w:numPr>
          <w:ilvl w:val="0"/>
          <w:numId w:val="32"/>
        </w:numPr>
        <w:tabs>
          <w:tab w:val="left" w:pos="1078"/>
        </w:tabs>
        <w:spacing w:after="0" w:line="240" w:lineRule="auto"/>
        <w:ind w:firstLine="709"/>
        <w:jc w:val="both"/>
        <w:rPr>
          <w:rFonts w:ascii="Bookman Old Style" w:hAnsi="Bookman Old Style" w:cs="Arial"/>
        </w:rPr>
      </w:pPr>
      <w:bookmarkStart w:id="157" w:name="bookmark454"/>
      <w:bookmarkEnd w:id="157"/>
      <w:r w:rsidRPr="00050B1C">
        <w:rPr>
          <w:rFonts w:ascii="Bookman Old Style" w:hAnsi="Bookman Old Style" w:cs="Arial"/>
        </w:rPr>
        <w:t>в удовлетворении жалобы отказывается.</w:t>
      </w:r>
    </w:p>
    <w:p w:rsidR="004447AD" w:rsidRPr="00050B1C" w:rsidRDefault="004447AD" w:rsidP="004447AD">
      <w:pPr>
        <w:widowControl w:val="0"/>
        <w:ind w:firstLine="709"/>
        <w:jc w:val="both"/>
        <w:rPr>
          <w:rFonts w:ascii="Bookman Old Style" w:hAnsi="Bookman Old Style" w:cs="Arial"/>
          <w:iCs/>
        </w:rPr>
      </w:pPr>
      <w:r w:rsidRPr="00050B1C">
        <w:rPr>
          <w:rFonts w:ascii="Bookman Old Style" w:hAnsi="Bookman Old Style" w:cs="Arial"/>
        </w:rPr>
        <w:t xml:space="preserve">Мотивированный ответ о результатах рассмотрения жалобы направляется заявителю в срок </w:t>
      </w:r>
      <w:r w:rsidRPr="00050B1C">
        <w:rPr>
          <w:rFonts w:ascii="Bookman Old Style" w:hAnsi="Bookman Old Style" w:cs="Arial"/>
          <w:iCs/>
        </w:rPr>
        <w:t>не превышающей 3 рабочих дня.</w:t>
      </w:r>
    </w:p>
    <w:p w:rsidR="004447AD" w:rsidRPr="00050B1C" w:rsidRDefault="004447AD" w:rsidP="004447AD">
      <w:pPr>
        <w:widowControl w:val="0"/>
        <w:jc w:val="both"/>
        <w:rPr>
          <w:rFonts w:ascii="Bookman Old Style" w:hAnsi="Bookman Old Style" w:cs="Arial"/>
        </w:rPr>
        <w:sectPr w:rsidR="004447AD" w:rsidRPr="00050B1C" w:rsidSect="004447AD">
          <w:headerReference w:type="even" r:id="rId10"/>
          <w:headerReference w:type="default" r:id="rId11"/>
          <w:pgSz w:w="11900" w:h="16840" w:code="9"/>
          <w:pgMar w:top="1134" w:right="851" w:bottom="1134" w:left="1701" w:header="0" w:footer="924" w:gutter="0"/>
          <w:pgNumType w:start="1"/>
          <w:cols w:space="720"/>
          <w:noEndnote/>
          <w:titlePg/>
          <w:docGrid w:linePitch="360"/>
        </w:sectPr>
      </w:pPr>
      <w:r w:rsidRPr="00050B1C">
        <w:rPr>
          <w:rFonts w:ascii="Bookman Old Style" w:hAnsi="Bookman Old Style" w:cs="Arial"/>
          <w:i/>
          <w:iCs/>
        </w:rPr>
        <w:t>.</w:t>
      </w:r>
    </w:p>
    <w:p w:rsidR="004447AD" w:rsidRPr="00050B1C" w:rsidRDefault="004447AD" w:rsidP="004447AD">
      <w:pPr>
        <w:widowControl w:val="0"/>
        <w:spacing w:line="259" w:lineRule="auto"/>
        <w:ind w:left="4536"/>
        <w:rPr>
          <w:rFonts w:ascii="Bookman Old Style" w:hAnsi="Bookman Old Style" w:cs="Arial"/>
        </w:rPr>
      </w:pPr>
      <w:r w:rsidRPr="00050B1C">
        <w:rPr>
          <w:rFonts w:ascii="Bookman Old Style" w:hAnsi="Bookman Old Style" w:cs="Arial"/>
        </w:rPr>
        <w:lastRenderedPageBreak/>
        <w:t>Приложение № 1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w:t>
      </w:r>
    </w:p>
    <w:p w:rsidR="004447AD" w:rsidRPr="00050B1C" w:rsidRDefault="004447AD" w:rsidP="004447AD">
      <w:pPr>
        <w:widowControl w:val="0"/>
        <w:ind w:left="4536"/>
        <w:rPr>
          <w:rFonts w:ascii="Bookman Old Style" w:hAnsi="Bookman Old Style" w:cs="Arial"/>
        </w:rPr>
      </w:pPr>
      <w:r w:rsidRPr="00050B1C">
        <w:rPr>
          <w:rFonts w:ascii="Bookman Old Style" w:hAnsi="Bookman Old Style" w:cs="Arial"/>
        </w:rPr>
        <w:t>строительства»</w:t>
      </w:r>
    </w:p>
    <w:p w:rsidR="004447AD" w:rsidRPr="00050B1C" w:rsidRDefault="004447AD" w:rsidP="004447AD">
      <w:pPr>
        <w:widowControl w:val="0"/>
        <w:ind w:left="5720" w:firstLine="400"/>
        <w:jc w:val="right"/>
        <w:rPr>
          <w:rFonts w:ascii="Bookman Old Style" w:hAnsi="Bookman Old Style" w:cs="Arial"/>
        </w:rPr>
      </w:pPr>
    </w:p>
    <w:p w:rsidR="004447AD" w:rsidRPr="00050B1C" w:rsidRDefault="004447AD" w:rsidP="004447AD">
      <w:pPr>
        <w:widowControl w:val="0"/>
        <w:ind w:left="4111"/>
        <w:jc w:val="right"/>
        <w:rPr>
          <w:rFonts w:ascii="Bookman Old Style" w:hAnsi="Bookman Old Style" w:cs="Arial"/>
          <w:i/>
        </w:rPr>
      </w:pPr>
      <w:r w:rsidRPr="00050B1C">
        <w:rPr>
          <w:rFonts w:ascii="Bookman Old Style" w:hAnsi="Bookman Old Style" w:cs="Arial"/>
        </w:rPr>
        <w:t>В_______________________________________________</w:t>
      </w:r>
      <w:r w:rsidRPr="00050B1C">
        <w:rPr>
          <w:rFonts w:ascii="Bookman Old Style" w:hAnsi="Bookman Old Style" w:cs="Arial"/>
          <w:i/>
        </w:rPr>
        <w:t xml:space="preserve">(наименование органа местного самоуправления </w:t>
      </w:r>
    </w:p>
    <w:p w:rsidR="004447AD" w:rsidRPr="00050B1C" w:rsidRDefault="004447AD" w:rsidP="004447AD">
      <w:pPr>
        <w:widowControl w:val="0"/>
        <w:ind w:left="4111"/>
        <w:jc w:val="right"/>
        <w:rPr>
          <w:rFonts w:ascii="Bookman Old Style" w:hAnsi="Bookman Old Style" w:cs="Arial"/>
          <w:i/>
        </w:rPr>
      </w:pPr>
      <w:r w:rsidRPr="00050B1C">
        <w:rPr>
          <w:rFonts w:ascii="Bookman Old Style" w:hAnsi="Bookman Old Style" w:cs="Arial"/>
          <w:i/>
        </w:rPr>
        <w:t>муниципального образования)</w:t>
      </w:r>
    </w:p>
    <w:p w:rsidR="004447AD" w:rsidRPr="00050B1C" w:rsidRDefault="004447AD" w:rsidP="004447AD">
      <w:pPr>
        <w:widowControl w:val="0"/>
        <w:tabs>
          <w:tab w:val="left" w:leader="underscore" w:pos="9813"/>
        </w:tabs>
        <w:ind w:left="4100" w:firstLine="20"/>
        <w:jc w:val="both"/>
        <w:rPr>
          <w:rFonts w:ascii="Bookman Old Style" w:hAnsi="Bookman Old Style" w:cs="Arial"/>
        </w:rPr>
      </w:pPr>
    </w:p>
    <w:p w:rsidR="004447AD" w:rsidRPr="00050B1C" w:rsidRDefault="004447AD" w:rsidP="004447AD">
      <w:pPr>
        <w:widowControl w:val="0"/>
        <w:tabs>
          <w:tab w:val="left" w:leader="underscore" w:pos="9813"/>
        </w:tabs>
        <w:ind w:left="4100" w:firstLine="20"/>
        <w:jc w:val="both"/>
        <w:rPr>
          <w:rFonts w:ascii="Bookman Old Style" w:hAnsi="Bookman Old Style" w:cs="Arial"/>
        </w:rPr>
      </w:pPr>
      <w:r w:rsidRPr="00050B1C">
        <w:rPr>
          <w:rFonts w:ascii="Bookman Old Style" w:hAnsi="Bookman Old Style" w:cs="Arial"/>
        </w:rPr>
        <w:t>от</w:t>
      </w:r>
      <w:r w:rsidRPr="00050B1C">
        <w:rPr>
          <w:rFonts w:ascii="Bookman Old Style" w:hAnsi="Bookman Old Style" w:cs="Arial"/>
        </w:rPr>
        <w:tab/>
      </w:r>
    </w:p>
    <w:p w:rsidR="004447AD" w:rsidRPr="00050B1C" w:rsidRDefault="004447AD" w:rsidP="004447AD">
      <w:pPr>
        <w:widowControl w:val="0"/>
        <w:ind w:left="4100" w:firstLine="20"/>
        <w:jc w:val="both"/>
        <w:rPr>
          <w:rFonts w:ascii="Bookman Old Style" w:hAnsi="Bookman Old Style" w:cs="Arial"/>
          <w:i/>
          <w:iCs/>
        </w:rPr>
      </w:pPr>
      <w:r w:rsidRPr="00050B1C">
        <w:rPr>
          <w:rFonts w:ascii="Bookman Old Style" w:hAnsi="Bookman Old Style" w:cs="Arial"/>
          <w:i/>
          <w:iCs/>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4447AD" w:rsidRPr="00050B1C" w:rsidRDefault="004447AD" w:rsidP="004447AD">
      <w:pPr>
        <w:widowControl w:val="0"/>
        <w:ind w:left="4100" w:firstLine="20"/>
        <w:jc w:val="both"/>
        <w:rPr>
          <w:rFonts w:ascii="Bookman Old Style" w:hAnsi="Bookman Old Style" w:cs="Arial"/>
        </w:rPr>
      </w:pPr>
      <w:r w:rsidRPr="00050B1C">
        <w:rPr>
          <w:rFonts w:ascii="Bookman Old Style" w:hAnsi="Bookman Old Style" w:cs="Arial"/>
          <w:i/>
          <w:iCs/>
        </w:rPr>
        <w:t>_______________________________________</w:t>
      </w:r>
    </w:p>
    <w:p w:rsidR="004447AD" w:rsidRPr="00050B1C" w:rsidRDefault="004447AD" w:rsidP="004447AD">
      <w:pPr>
        <w:widowControl w:val="0"/>
        <w:ind w:left="4099" w:firstLine="23"/>
        <w:jc w:val="both"/>
        <w:rPr>
          <w:rFonts w:ascii="Bookman Old Style" w:hAnsi="Bookman Old Style" w:cs="Arial"/>
          <w:i/>
          <w:iCs/>
        </w:rPr>
      </w:pPr>
      <w:r w:rsidRPr="00050B1C">
        <w:rPr>
          <w:rFonts w:ascii="Bookman Old Style" w:hAnsi="Bookman Old Style" w:cs="Arial"/>
          <w:i/>
          <w:iCs/>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4447AD" w:rsidRPr="00050B1C" w:rsidRDefault="004447AD" w:rsidP="004447AD">
      <w:pPr>
        <w:widowControl w:val="0"/>
        <w:ind w:left="4099" w:firstLine="23"/>
        <w:jc w:val="both"/>
        <w:rPr>
          <w:rFonts w:ascii="Bookman Old Style" w:hAnsi="Bookman Old Style" w:cs="Arial"/>
        </w:rPr>
      </w:pPr>
    </w:p>
    <w:p w:rsidR="004447AD" w:rsidRPr="00050B1C" w:rsidRDefault="004447AD" w:rsidP="004447AD">
      <w:pPr>
        <w:widowControl w:val="0"/>
        <w:ind w:left="4099" w:firstLine="23"/>
        <w:jc w:val="both"/>
        <w:rPr>
          <w:rFonts w:ascii="Bookman Old Style" w:hAnsi="Bookman Old Style" w:cs="Arial"/>
        </w:rPr>
      </w:pPr>
      <w:r w:rsidRPr="00050B1C">
        <w:rPr>
          <w:rFonts w:ascii="Bookman Old Style" w:hAnsi="Bookman Old Style" w:cs="Arial"/>
        </w:rPr>
        <w:t>_______________________________________</w:t>
      </w:r>
    </w:p>
    <w:p w:rsidR="004447AD" w:rsidRPr="00050B1C" w:rsidRDefault="004447AD" w:rsidP="004447AD">
      <w:pPr>
        <w:widowControl w:val="0"/>
        <w:ind w:left="4099" w:firstLine="709"/>
        <w:jc w:val="both"/>
        <w:rPr>
          <w:rFonts w:ascii="Bookman Old Style" w:hAnsi="Bookman Old Style" w:cs="Arial"/>
        </w:rPr>
      </w:pPr>
    </w:p>
    <w:p w:rsidR="004447AD" w:rsidRPr="00050B1C" w:rsidRDefault="004447AD" w:rsidP="004447AD">
      <w:pPr>
        <w:widowControl w:val="0"/>
        <w:ind w:firstLine="709"/>
        <w:jc w:val="center"/>
        <w:rPr>
          <w:rFonts w:ascii="Bookman Old Style" w:hAnsi="Bookman Old Style" w:cs="Arial"/>
          <w:b/>
          <w:bCs/>
        </w:rPr>
      </w:pPr>
      <w:r w:rsidRPr="00050B1C">
        <w:rPr>
          <w:rFonts w:ascii="Bookman Old Style" w:hAnsi="Bookman Old Style" w:cs="Arial"/>
          <w:b/>
          <w:bCs/>
        </w:rPr>
        <w:t>Заявление</w:t>
      </w:r>
      <w:r w:rsidRPr="00050B1C">
        <w:rPr>
          <w:rFonts w:ascii="Bookman Old Style" w:hAnsi="Bookman Old Style" w:cs="Arial"/>
          <w:b/>
          <w:bCs/>
        </w:rPr>
        <w:br/>
        <w:t>о предоставлении разрешения на отклонение от предельных параметров</w:t>
      </w:r>
    </w:p>
    <w:p w:rsidR="004447AD" w:rsidRPr="00050B1C" w:rsidRDefault="004447AD" w:rsidP="004447AD">
      <w:pPr>
        <w:widowControl w:val="0"/>
        <w:ind w:firstLine="709"/>
        <w:jc w:val="center"/>
        <w:rPr>
          <w:rFonts w:ascii="Bookman Old Style" w:hAnsi="Bookman Old Style" w:cs="Arial"/>
          <w:b/>
          <w:bCs/>
        </w:rPr>
      </w:pPr>
      <w:r w:rsidRPr="00050B1C">
        <w:rPr>
          <w:rFonts w:ascii="Bookman Old Style" w:hAnsi="Bookman Old Style" w:cs="Arial"/>
          <w:b/>
          <w:bCs/>
        </w:rPr>
        <w:t>разрешенного строительства, реконструкции объекта капитального</w:t>
      </w:r>
    </w:p>
    <w:p w:rsidR="004447AD" w:rsidRPr="00050B1C" w:rsidRDefault="004447AD" w:rsidP="004447AD">
      <w:pPr>
        <w:widowControl w:val="0"/>
        <w:ind w:firstLine="709"/>
        <w:jc w:val="center"/>
        <w:rPr>
          <w:rFonts w:ascii="Bookman Old Style" w:hAnsi="Bookman Old Style" w:cs="Arial"/>
          <w:b/>
          <w:bCs/>
        </w:rPr>
      </w:pPr>
      <w:r w:rsidRPr="00050B1C">
        <w:rPr>
          <w:rFonts w:ascii="Bookman Old Style" w:hAnsi="Bookman Old Style" w:cs="Arial"/>
          <w:b/>
          <w:bCs/>
        </w:rPr>
        <w:t>строительства</w:t>
      </w:r>
    </w:p>
    <w:p w:rsidR="004447AD" w:rsidRPr="00050B1C" w:rsidRDefault="004447AD" w:rsidP="004447AD">
      <w:pPr>
        <w:widowControl w:val="0"/>
        <w:ind w:firstLine="709"/>
        <w:jc w:val="center"/>
        <w:rPr>
          <w:rFonts w:ascii="Bookman Old Style" w:hAnsi="Bookman Old Style" w:cs="Arial"/>
        </w:rPr>
      </w:pPr>
    </w:p>
    <w:p w:rsidR="004447AD" w:rsidRPr="00050B1C" w:rsidRDefault="004447AD" w:rsidP="004447AD">
      <w:pPr>
        <w:widowControl w:val="0"/>
        <w:pBdr>
          <w:bottom w:val="single" w:sz="4" w:space="0" w:color="auto"/>
        </w:pBdr>
        <w:ind w:firstLine="709"/>
        <w:jc w:val="both"/>
        <w:rPr>
          <w:rFonts w:ascii="Bookman Old Style" w:hAnsi="Bookman Old Style" w:cs="Arial"/>
        </w:rPr>
      </w:pPr>
      <w:r w:rsidRPr="00050B1C">
        <w:rPr>
          <w:rFonts w:ascii="Bookman Old Style" w:hAnsi="Bookman Old Style" w:cs="Arial"/>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строительства:_________________________________________________________</w:t>
      </w:r>
    </w:p>
    <w:p w:rsidR="004447AD" w:rsidRPr="00050B1C" w:rsidRDefault="004447AD" w:rsidP="004447AD">
      <w:pPr>
        <w:widowControl w:val="0"/>
        <w:pBdr>
          <w:bottom w:val="single" w:sz="4" w:space="0" w:color="auto"/>
        </w:pBdr>
        <w:ind w:firstLine="709"/>
        <w:jc w:val="both"/>
        <w:rPr>
          <w:rFonts w:ascii="Bookman Old Style" w:hAnsi="Bookman Old Style" w:cs="Arial"/>
        </w:rPr>
      </w:pPr>
    </w:p>
    <w:p w:rsidR="004447AD" w:rsidRPr="00050B1C" w:rsidRDefault="004447AD" w:rsidP="004447AD">
      <w:pPr>
        <w:widowControl w:val="0"/>
        <w:ind w:firstLine="709"/>
        <w:jc w:val="center"/>
        <w:rPr>
          <w:rFonts w:ascii="Bookman Old Style" w:hAnsi="Bookman Old Style" w:cs="Arial"/>
          <w:i/>
          <w:iCs/>
        </w:rPr>
      </w:pPr>
      <w:r w:rsidRPr="00050B1C">
        <w:rPr>
          <w:rFonts w:ascii="Bookman Old Style" w:hAnsi="Bookman Old Style" w:cs="Arial"/>
          <w:i/>
          <w:iCs/>
        </w:rPr>
        <w:lastRenderedPageBreak/>
        <w:t>(Сведения о земельном участке: адрес, кадастровый номер, площадь, вид разрешенного использования.Сведения об объекте капитального строительства: кадастровый номер, площадь, этажность, назначение)</w:t>
      </w:r>
    </w:p>
    <w:p w:rsidR="004447AD" w:rsidRPr="00050B1C" w:rsidRDefault="004447AD" w:rsidP="004447AD">
      <w:pPr>
        <w:widowControl w:val="0"/>
        <w:ind w:firstLine="709"/>
        <w:rPr>
          <w:rFonts w:ascii="Bookman Old Style" w:hAnsi="Bookman Old Style" w:cs="Arial"/>
        </w:rPr>
      </w:pPr>
      <w:r w:rsidRPr="00050B1C">
        <w:rPr>
          <w:rFonts w:ascii="Bookman Old Style" w:hAnsi="Bookman Old Style" w:cs="Arial"/>
        </w:rPr>
        <w:t>Параметры планируемых к размещению объектов капитального строительства_________________________________________________________</w:t>
      </w:r>
    </w:p>
    <w:p w:rsidR="004447AD" w:rsidRPr="00050B1C" w:rsidRDefault="004447AD" w:rsidP="004447AD">
      <w:pPr>
        <w:widowControl w:val="0"/>
        <w:ind w:firstLine="709"/>
        <w:jc w:val="both"/>
        <w:rPr>
          <w:rFonts w:ascii="Bookman Old Style" w:hAnsi="Bookman Old Style" w:cs="Arial"/>
        </w:rPr>
      </w:pPr>
      <w:r w:rsidRPr="00050B1C">
        <w:rPr>
          <w:rFonts w:ascii="Bookman Old Style" w:hAnsi="Bookman Old Style" w:cs="Arial"/>
        </w:rPr>
        <w:t>Обоснование запрашиваемого отклонения от предельных параметров разрешенного строительства, реконструкции объекта капитального строительства:_______________________________________________________________________________________________________________________________</w:t>
      </w:r>
    </w:p>
    <w:p w:rsidR="004447AD" w:rsidRPr="00050B1C" w:rsidRDefault="004447AD" w:rsidP="004447AD">
      <w:pPr>
        <w:widowControl w:val="0"/>
        <w:ind w:firstLine="567"/>
        <w:jc w:val="both"/>
        <w:rPr>
          <w:rFonts w:ascii="Bookman Old Style" w:hAnsi="Bookman Old Style" w:cs="Arial"/>
          <w:i/>
          <w:iCs/>
        </w:rPr>
      </w:pPr>
      <w:r w:rsidRPr="00050B1C">
        <w:rPr>
          <w:rFonts w:ascii="Bookman Old Style" w:hAnsi="Bookman Old Style" w:cs="Arial"/>
        </w:rPr>
        <w:t xml:space="preserve">К заявлению прилагаются следующие документы: </w:t>
      </w:r>
      <w:r w:rsidRPr="00050B1C">
        <w:rPr>
          <w:rFonts w:ascii="Bookman Old Style" w:hAnsi="Bookman Old Style" w:cs="Arial"/>
          <w:i/>
          <w:iCs/>
        </w:rPr>
        <w:t>(указывается перечень прилагаемых документов)</w:t>
      </w:r>
    </w:p>
    <w:p w:rsidR="004447AD" w:rsidRPr="00050B1C" w:rsidRDefault="004447AD" w:rsidP="004447AD">
      <w:pPr>
        <w:widowControl w:val="0"/>
        <w:ind w:left="567" w:firstLine="709"/>
        <w:jc w:val="both"/>
        <w:rPr>
          <w:rFonts w:ascii="Bookman Old Style" w:hAnsi="Bookman Old Style" w:cs="Arial"/>
          <w:i/>
          <w:iCs/>
        </w:rPr>
      </w:pPr>
      <w:r w:rsidRPr="00050B1C">
        <w:rPr>
          <w:rFonts w:ascii="Bookman Old Style" w:hAnsi="Bookman Old Style" w:cs="Arial"/>
          <w:i/>
          <w:iCs/>
        </w:rPr>
        <w:t>____________________________________________________________</w:t>
      </w:r>
    </w:p>
    <w:p w:rsidR="004447AD" w:rsidRPr="00050B1C" w:rsidRDefault="004447AD" w:rsidP="004447AD">
      <w:pPr>
        <w:widowControl w:val="0"/>
        <w:ind w:left="567" w:firstLine="709"/>
        <w:jc w:val="both"/>
        <w:rPr>
          <w:rFonts w:ascii="Bookman Old Style" w:hAnsi="Bookman Old Style" w:cs="Arial"/>
          <w:i/>
          <w:iCs/>
        </w:rPr>
      </w:pPr>
      <w:r w:rsidRPr="00050B1C">
        <w:rPr>
          <w:rFonts w:ascii="Bookman Old Style" w:hAnsi="Bookman Old Style" w:cs="Arial"/>
          <w:i/>
          <w:iCs/>
        </w:rPr>
        <w:t>____________________________________________________________</w:t>
      </w:r>
    </w:p>
    <w:p w:rsidR="004447AD" w:rsidRPr="00050B1C" w:rsidRDefault="004447AD" w:rsidP="004447AD">
      <w:pPr>
        <w:widowControl w:val="0"/>
        <w:ind w:left="567"/>
        <w:jc w:val="both"/>
        <w:rPr>
          <w:rFonts w:ascii="Bookman Old Style" w:hAnsi="Bookman Old Style" w:cs="Arial"/>
        </w:rPr>
      </w:pPr>
      <w:r w:rsidRPr="00050B1C">
        <w:rPr>
          <w:rFonts w:ascii="Bookman Old Style" w:hAnsi="Bookman Old Style" w:cs="Arial"/>
        </w:rPr>
        <w:t>Результат предоставления муниципальной услуги, прошу предоставить:</w:t>
      </w:r>
    </w:p>
    <w:p w:rsidR="004447AD" w:rsidRPr="00050B1C" w:rsidRDefault="004447AD" w:rsidP="004447AD">
      <w:pPr>
        <w:widowControl w:val="0"/>
        <w:rPr>
          <w:rFonts w:ascii="Bookman Old Style" w:hAnsi="Bookman Old Style" w:cs="Arial"/>
        </w:rPr>
      </w:pPr>
      <w:r w:rsidRPr="00050B1C">
        <w:rPr>
          <w:rFonts w:ascii="Bookman Old Style" w:hAnsi="Bookman Old Style" w:cs="Arial"/>
        </w:rPr>
        <w:t>______________________________________________________________________</w:t>
      </w:r>
    </w:p>
    <w:p w:rsidR="004447AD" w:rsidRPr="00050B1C" w:rsidRDefault="004447AD" w:rsidP="004447AD">
      <w:pPr>
        <w:widowControl w:val="0"/>
        <w:ind w:firstLine="709"/>
        <w:jc w:val="center"/>
        <w:rPr>
          <w:rFonts w:ascii="Bookman Old Style" w:hAnsi="Bookman Old Style" w:cs="Arial"/>
        </w:rPr>
      </w:pPr>
      <w:r w:rsidRPr="00050B1C">
        <w:rPr>
          <w:rFonts w:ascii="Bookman Old Style" w:hAnsi="Bookman Old Style" w:cs="Arial"/>
          <w:i/>
          <w:iCs/>
        </w:rPr>
        <w:t>(указать способ получения результата предоставления муниципальной) услуги)</w:t>
      </w:r>
    </w:p>
    <w:p w:rsidR="004447AD" w:rsidRPr="00050B1C" w:rsidRDefault="004447AD" w:rsidP="004447AD">
      <w:pPr>
        <w:jc w:val="both"/>
        <w:rPr>
          <w:rFonts w:ascii="Bookman Old Style" w:eastAsia="Calibri" w:hAnsi="Bookman Old Style" w:cs="Arial"/>
        </w:rPr>
        <w:sectPr w:rsidR="004447AD" w:rsidRPr="00050B1C" w:rsidSect="004447AD">
          <w:pgSz w:w="11900" w:h="16840"/>
          <w:pgMar w:top="1134" w:right="851" w:bottom="1134" w:left="1701" w:header="0" w:footer="773" w:gutter="0"/>
          <w:cols w:space="720"/>
          <w:noEndnote/>
          <w:docGrid w:linePitch="360"/>
        </w:sectPr>
      </w:pPr>
      <w:r w:rsidRPr="00050B1C">
        <w:rPr>
          <w:rFonts w:ascii="Bookman Old Style" w:eastAsia="Calibri" w:hAnsi="Bookman Old Style" w:cs="Arial"/>
          <w:noProof/>
          <w:lang w:eastAsia="ru-RU"/>
        </w:rPr>
        <w:pict>
          <v:shape id="Поле 11" o:spid="_x0000_s1035" type="#_x0000_t202" style="position:absolute;left:0;text-align:left;margin-left:326.8pt;margin-top:33pt;width:157.8pt;height:17.05pt;z-index:251669504;visibility:visible;mso-wrap-style:square;mso-width-percent:0;mso-height-percent:0;mso-wrap-distance-left:0;mso-wrap-distance-top:33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" filled="f" stroked="f">
            <v:textbox inset="0,0,0,0">
              <w:txbxContent>
                <w:p w:rsidR="004447AD" w:rsidRPr="00C61F08" w:rsidRDefault="004447AD" w:rsidP="004447AD">
                  <w:pPr>
                    <w:pStyle w:val="28"/>
                    <w:pBdr>
                      <w:top w:val="single" w:sz="4" w:space="0" w:color="auto"/>
                    </w:pBdr>
                  </w:pPr>
                  <w:r w:rsidRPr="00C61F08">
                    <w:rPr>
                      <w:i/>
                      <w:iCs/>
                    </w:rPr>
                    <w:t>(ФИО)</w:t>
                  </w:r>
                </w:p>
              </w:txbxContent>
            </v:textbox>
            <w10:wrap type="topAndBottom" anchorx="page"/>
          </v:shape>
        </w:pict>
      </w:r>
      <w:r w:rsidRPr="00050B1C">
        <w:rPr>
          <w:rFonts w:ascii="Bookman Old Style" w:eastAsia="Calibri" w:hAnsi="Bookman Old Style" w:cs="Arial"/>
          <w:noProof/>
          <w:lang w:eastAsia="ru-RU"/>
        </w:rPr>
        <w:pict>
          <v:shape id="Поле 10" o:spid="_x0000_s1034" type="#_x0000_t202" style="position:absolute;left:0;text-align:left;margin-left:178.8pt;margin-top:33pt;width:92.35pt;height:17.05pt;z-index:251668480;visibility:visible;mso-wrap-style:square;mso-width-percent:0;mso-height-percent:0;mso-wrap-distance-left:0;mso-wrap-distance-top:33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70VvQIAALI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" filled="f" stroked="f">
            <v:textbox inset="0,0,0,0">
              <w:txbxContent>
                <w:p w:rsidR="004447AD" w:rsidRPr="00C61F08" w:rsidRDefault="004447AD" w:rsidP="004447AD">
                  <w:pPr>
                    <w:pStyle w:val="28"/>
                    <w:pBdr>
                      <w:top w:val="single" w:sz="4" w:space="0" w:color="auto"/>
                    </w:pBdr>
                  </w:pPr>
                  <w:r w:rsidRPr="00C61F08">
                    <w:rPr>
                      <w:i/>
                      <w:iCs/>
                    </w:rPr>
                    <w:t>(подпись)</w:t>
                  </w:r>
                </w:p>
              </w:txbxContent>
            </v:textbox>
            <w10:wrap type="topAndBottom" anchorx="page"/>
          </v:shape>
        </w:pict>
      </w:r>
      <w:r w:rsidRPr="00050B1C">
        <w:rPr>
          <w:rFonts w:ascii="Bookman Old Style" w:eastAsia="Calibri" w:hAnsi="Bookman Old Style" w:cs="Arial"/>
          <w:noProof/>
          <w:lang w:eastAsia="ru-RU"/>
        </w:rPr>
        <w:pict>
          <v:shape id="Поле 8" o:spid="_x0000_s1033" type="#_x0000_t202" style="position:absolute;left:0;text-align:left;margin-left:85.7pt;margin-top:33pt;width:61.8pt;height:17.05pt;z-index:251667456;visibility:visible;mso-wrap-style:square;mso-width-percent:0;mso-height-percent:0;mso-wrap-distance-left:0;mso-wrap-distance-top:33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87vAIAAK8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" filled="f" stroked="f">
            <v:textbox inset="0,0,0,0">
              <w:txbxContent>
                <w:p w:rsidR="004447AD" w:rsidRPr="00C61F08" w:rsidRDefault="004447AD" w:rsidP="004447AD">
                  <w:pPr>
                    <w:pStyle w:val="28"/>
                    <w:pBdr>
                      <w:top w:val="single" w:sz="4" w:space="0" w:color="auto"/>
                    </w:pBdr>
                  </w:pPr>
                  <w:r w:rsidRPr="00C61F08">
                    <w:rPr>
                      <w:i/>
                      <w:iCs/>
                    </w:rPr>
                    <w:t>(дата)</w:t>
                  </w:r>
                </w:p>
              </w:txbxContent>
            </v:textbox>
            <w10:wrap type="topAndBottom" anchorx="page"/>
          </v:shape>
        </w:pict>
      </w:r>
    </w:p>
    <w:p w:rsidR="004447AD" w:rsidRPr="00050B1C" w:rsidRDefault="004447AD" w:rsidP="004447AD">
      <w:pPr>
        <w:widowControl w:val="0"/>
        <w:spacing w:line="259" w:lineRule="auto"/>
        <w:ind w:left="4536"/>
        <w:rPr>
          <w:rFonts w:ascii="Bookman Old Style" w:hAnsi="Bookman Old Style" w:cs="Arial"/>
        </w:rPr>
      </w:pPr>
      <w:r w:rsidRPr="00050B1C">
        <w:rPr>
          <w:rFonts w:ascii="Bookman Old Style" w:hAnsi="Bookman Old Style" w:cs="Arial"/>
        </w:rPr>
        <w:lastRenderedPageBreak/>
        <w:t>Приложение № 2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w:t>
      </w:r>
    </w:p>
    <w:p w:rsidR="004447AD" w:rsidRPr="00050B1C" w:rsidRDefault="004447AD" w:rsidP="004447AD">
      <w:pPr>
        <w:widowControl w:val="0"/>
        <w:spacing w:line="259" w:lineRule="auto"/>
        <w:ind w:left="4536"/>
        <w:rPr>
          <w:rFonts w:ascii="Bookman Old Style" w:hAnsi="Bookman Old Style" w:cs="Arial"/>
        </w:rPr>
      </w:pPr>
      <w:r w:rsidRPr="00050B1C">
        <w:rPr>
          <w:rFonts w:ascii="Bookman Old Style" w:hAnsi="Bookman Old Style" w:cs="Arial"/>
        </w:rPr>
        <w:t>строительства»</w:t>
      </w:r>
    </w:p>
    <w:p w:rsidR="004447AD" w:rsidRPr="00050B1C" w:rsidRDefault="004447AD" w:rsidP="004447AD">
      <w:pPr>
        <w:widowControl w:val="0"/>
        <w:spacing w:line="259" w:lineRule="auto"/>
        <w:ind w:left="4536"/>
        <w:rPr>
          <w:rFonts w:ascii="Bookman Old Style" w:hAnsi="Bookman Old Style" w:cs="Arial"/>
        </w:rPr>
      </w:pPr>
    </w:p>
    <w:p w:rsidR="004447AD" w:rsidRPr="004447AD" w:rsidRDefault="004447AD" w:rsidP="004447AD">
      <w:pPr>
        <w:widowControl w:val="0"/>
        <w:jc w:val="center"/>
        <w:rPr>
          <w:rFonts w:ascii="Bookman Old Style" w:hAnsi="Bookman Old Style" w:cs="Arial"/>
        </w:rPr>
      </w:pPr>
      <w:r w:rsidRPr="00050B1C">
        <w:rPr>
          <w:rFonts w:ascii="Bookman Old Style" w:hAnsi="Bookman Old Style" w:cs="Arial"/>
        </w:rPr>
        <w:t>(Бланк органа, осуществляющего предоставление муниципальной услуги)</w:t>
      </w:r>
    </w:p>
    <w:p w:rsidR="004447AD" w:rsidRPr="00050B1C" w:rsidRDefault="004447AD" w:rsidP="004447AD">
      <w:pPr>
        <w:keepNext/>
        <w:keepLines/>
        <w:widowControl w:val="0"/>
        <w:spacing w:line="259" w:lineRule="auto"/>
        <w:ind w:firstLine="540"/>
        <w:jc w:val="center"/>
        <w:outlineLvl w:val="2"/>
        <w:rPr>
          <w:rFonts w:ascii="Bookman Old Style" w:hAnsi="Bookman Old Style" w:cs="Arial"/>
          <w:b/>
          <w:bCs/>
        </w:rPr>
      </w:pPr>
      <w:bookmarkStart w:id="158" w:name="bookmark455"/>
      <w:bookmarkStart w:id="159" w:name="bookmark456"/>
      <w:bookmarkStart w:id="160" w:name="bookmark457"/>
      <w:r w:rsidRPr="00050B1C">
        <w:rPr>
          <w:rFonts w:ascii="Bookman Old Style" w:hAnsi="Bookman Old Style" w:cs="Arial"/>
          <w:b/>
          <w:bCs/>
        </w:rPr>
        <w:t xml:space="preserve">О предоставлении разрешения на </w:t>
      </w:r>
      <w:bookmarkEnd w:id="158"/>
      <w:bookmarkEnd w:id="159"/>
      <w:bookmarkEnd w:id="160"/>
      <w:r w:rsidRPr="00050B1C">
        <w:rPr>
          <w:rFonts w:ascii="Bookman Old Style" w:hAnsi="Bookman Old Style" w:cs="Arial"/>
          <w:b/>
          <w:bCs/>
        </w:rPr>
        <w:t>отклонение от предельных параметров разрешенного строительства, реконструкции объекта капитального строительства</w:t>
      </w:r>
    </w:p>
    <w:p w:rsidR="004447AD" w:rsidRPr="00050B1C" w:rsidRDefault="004447AD" w:rsidP="004447AD">
      <w:pPr>
        <w:widowControl w:val="0"/>
        <w:spacing w:after="480"/>
        <w:jc w:val="center"/>
        <w:rPr>
          <w:rFonts w:ascii="Bookman Old Style" w:hAnsi="Bookman Old Style" w:cs="Arial"/>
        </w:rPr>
      </w:pPr>
      <w:r w:rsidRPr="00050B1C">
        <w:rPr>
          <w:rFonts w:ascii="Bookman Old Style" w:hAnsi="Bookman Old Style" w:cs="Arial"/>
        </w:rPr>
        <w:t>от__________________________                №________________</w:t>
      </w:r>
    </w:p>
    <w:p w:rsidR="004447AD" w:rsidRPr="00050B1C" w:rsidRDefault="004447AD" w:rsidP="004447AD">
      <w:pPr>
        <w:widowControl w:val="0"/>
        <w:ind w:firstLine="740"/>
        <w:jc w:val="both"/>
        <w:rPr>
          <w:rFonts w:ascii="Bookman Old Style" w:hAnsi="Bookman Old Style" w:cs="Arial"/>
        </w:rPr>
      </w:pPr>
      <w:r w:rsidRPr="00050B1C">
        <w:rPr>
          <w:rFonts w:ascii="Bookman Old Style" w:hAnsi="Bookman Old Style" w:cs="Arial"/>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 утвержденными , на основании заключения по результатам публичных слушаний/общественных обсуждений от г. №,рекомендации градостроительной комиссии (протокол от г. №).</w:t>
      </w:r>
    </w:p>
    <w:p w:rsidR="004447AD" w:rsidRPr="00050B1C" w:rsidRDefault="004447AD" w:rsidP="004447AD">
      <w:pPr>
        <w:widowControl w:val="0"/>
        <w:tabs>
          <w:tab w:val="left" w:pos="567"/>
        </w:tabs>
        <w:jc w:val="both"/>
        <w:rPr>
          <w:rFonts w:ascii="Bookman Old Style" w:hAnsi="Bookman Old Style" w:cs="Arial"/>
        </w:rPr>
      </w:pPr>
      <w:bookmarkStart w:id="161" w:name="bookmark458"/>
      <w:bookmarkEnd w:id="161"/>
      <w:r w:rsidRPr="00050B1C">
        <w:rPr>
          <w:rFonts w:ascii="Bookman Old Style" w:hAnsi="Bookman Old Style" w:cs="Arial"/>
        </w:rPr>
        <w:tab/>
        <w:t>1. Предоставить разрешение на отклонение от предельных параметров разрешенного строительства, реконструкции объекта капитального строительства, в части отклонения от</w:t>
      </w:r>
      <w:r w:rsidRPr="00050B1C">
        <w:rPr>
          <w:rFonts w:ascii="Bookman Old Style" w:hAnsi="Bookman Old Style" w:cs="Arial"/>
          <w:i/>
        </w:rPr>
        <w:t>____________________________________________________(указывается показатель предоставляемого отклонения)</w:t>
      </w:r>
      <w:r w:rsidRPr="00050B1C">
        <w:rPr>
          <w:rFonts w:ascii="Bookman Old Style" w:hAnsi="Bookman Old Style" w:cs="Arial"/>
        </w:rPr>
        <w:t xml:space="preserve"> по объекту - </w:t>
      </w:r>
      <w:r w:rsidRPr="00050B1C">
        <w:rPr>
          <w:rFonts w:ascii="Bookman Old Style" w:hAnsi="Bookman Old Style" w:cs="Arial"/>
          <w:i/>
        </w:rPr>
        <w:t xml:space="preserve">_______________(наименование объекта), </w:t>
      </w:r>
      <w:r w:rsidRPr="00050B1C">
        <w:rPr>
          <w:rFonts w:ascii="Bookman Old Style" w:hAnsi="Bookman Old Style" w:cs="Arial"/>
        </w:rPr>
        <w:t>расположенному на земельном участке с кадастровым номером: ______________________, по адресу:</w:t>
      </w:r>
    </w:p>
    <w:p w:rsidR="004447AD" w:rsidRPr="00050B1C" w:rsidRDefault="004447AD" w:rsidP="004447AD">
      <w:pPr>
        <w:widowControl w:val="0"/>
        <w:pBdr>
          <w:top w:val="single" w:sz="4" w:space="0" w:color="auto"/>
          <w:bottom w:val="single" w:sz="4" w:space="0" w:color="auto"/>
        </w:pBdr>
        <w:spacing w:after="60"/>
        <w:jc w:val="center"/>
        <w:rPr>
          <w:rFonts w:ascii="Bookman Old Style" w:hAnsi="Bookman Old Style" w:cs="Arial"/>
          <w:i/>
        </w:rPr>
      </w:pPr>
      <w:r w:rsidRPr="00050B1C">
        <w:rPr>
          <w:rFonts w:ascii="Bookman Old Style" w:hAnsi="Bookman Old Style" w:cs="Arial"/>
          <w:i/>
        </w:rPr>
        <w:t>(указывается адрес)</w:t>
      </w:r>
    </w:p>
    <w:p w:rsidR="004447AD" w:rsidRPr="00050B1C" w:rsidRDefault="004447AD" w:rsidP="004447AD">
      <w:pPr>
        <w:widowControl w:val="0"/>
        <w:pBdr>
          <w:top w:val="single" w:sz="4" w:space="0" w:color="auto"/>
          <w:bottom w:val="single" w:sz="4" w:space="0" w:color="auto"/>
        </w:pBdr>
        <w:spacing w:after="60"/>
        <w:ind w:firstLine="709"/>
        <w:jc w:val="right"/>
        <w:rPr>
          <w:rFonts w:ascii="Bookman Old Style" w:hAnsi="Bookman Old Style" w:cs="Arial"/>
          <w:i/>
          <w:iCs/>
        </w:rPr>
      </w:pPr>
    </w:p>
    <w:p w:rsidR="004447AD" w:rsidRPr="00050B1C" w:rsidRDefault="004447AD" w:rsidP="004447AD">
      <w:pPr>
        <w:widowControl w:val="0"/>
        <w:ind w:right="240" w:firstLine="709"/>
        <w:jc w:val="both"/>
        <w:rPr>
          <w:rFonts w:ascii="Bookman Old Style" w:hAnsi="Bookman Old Style" w:cs="Arial"/>
        </w:rPr>
      </w:pPr>
      <w:bookmarkStart w:id="162" w:name="bookmark459"/>
      <w:bookmarkEnd w:id="162"/>
      <w:r w:rsidRPr="00050B1C">
        <w:rPr>
          <w:rFonts w:ascii="Bookman Old Style" w:hAnsi="Bookman Old Style" w:cs="Arial"/>
        </w:rPr>
        <w:t xml:space="preserve">2.  </w:t>
      </w:r>
      <w:r w:rsidRPr="00050B1C">
        <w:rPr>
          <w:rFonts w:ascii="Bookman Old Style" w:hAnsi="Bookman Old Style" w:cs="Arial"/>
          <w:i/>
          <w:u w:val="single"/>
        </w:rPr>
        <w:t>(Должность, ФИО ответственного за направление документа)</w:t>
      </w:r>
      <w:r w:rsidRPr="00050B1C">
        <w:rPr>
          <w:rFonts w:ascii="Bookman Old Style" w:hAnsi="Bookman Old Style" w:cs="Arial"/>
        </w:rPr>
        <w:t xml:space="preserve"> в течение двух рабочих дней направить настоящее постановление ___________________________________.</w:t>
      </w:r>
    </w:p>
    <w:p w:rsidR="004447AD" w:rsidRPr="00050B1C" w:rsidRDefault="004447AD" w:rsidP="004447AD">
      <w:pPr>
        <w:widowControl w:val="0"/>
        <w:ind w:right="240" w:firstLine="709"/>
        <w:jc w:val="both"/>
        <w:rPr>
          <w:rFonts w:ascii="Bookman Old Style" w:hAnsi="Bookman Old Style" w:cs="Arial"/>
        </w:rPr>
      </w:pPr>
      <w:r w:rsidRPr="00050B1C">
        <w:rPr>
          <w:rFonts w:ascii="Bookman Old Style" w:hAnsi="Bookman Old Style" w:cs="Arial"/>
        </w:rPr>
        <w:t>3. Постановление подлежит опубликованию в____________ и размещению на официальном сайте органов местного самоуправления_________________ в сети «Интернет».</w:t>
      </w:r>
    </w:p>
    <w:p w:rsidR="004447AD" w:rsidRPr="00050B1C" w:rsidRDefault="004447AD" w:rsidP="004447AD">
      <w:pPr>
        <w:widowControl w:val="0"/>
        <w:tabs>
          <w:tab w:val="left" w:pos="5626"/>
          <w:tab w:val="left" w:leader="underscore" w:pos="9946"/>
        </w:tabs>
        <w:rPr>
          <w:rFonts w:ascii="Bookman Old Style" w:hAnsi="Bookman Old Style" w:cs="Arial"/>
        </w:rPr>
      </w:pPr>
    </w:p>
    <w:p w:rsidR="004447AD" w:rsidRPr="00050B1C" w:rsidRDefault="004447AD" w:rsidP="004447AD">
      <w:pPr>
        <w:widowControl w:val="0"/>
        <w:tabs>
          <w:tab w:val="left" w:pos="5626"/>
          <w:tab w:val="left" w:leader="underscore" w:pos="9946"/>
        </w:tabs>
        <w:jc w:val="right"/>
        <w:rPr>
          <w:rFonts w:ascii="Bookman Old Style" w:hAnsi="Bookman Old Style" w:cs="Arial"/>
        </w:rPr>
      </w:pPr>
    </w:p>
    <w:p w:rsidR="004447AD" w:rsidRPr="00050B1C" w:rsidRDefault="004447AD" w:rsidP="004447AD">
      <w:pPr>
        <w:widowControl w:val="0"/>
        <w:tabs>
          <w:tab w:val="left" w:pos="5626"/>
          <w:tab w:val="left" w:leader="underscore" w:pos="9946"/>
        </w:tabs>
        <w:jc w:val="right"/>
        <w:rPr>
          <w:rFonts w:ascii="Bookman Old Style" w:hAnsi="Bookman Old Style" w:cs="Arial"/>
        </w:rPr>
        <w:sectPr w:rsidR="004447AD" w:rsidRPr="00050B1C" w:rsidSect="004447AD">
          <w:pgSz w:w="11900" w:h="16840"/>
          <w:pgMar w:top="1134" w:right="851" w:bottom="1134" w:left="1701" w:header="0" w:footer="1406" w:gutter="0"/>
          <w:cols w:space="720"/>
          <w:noEndnote/>
          <w:docGrid w:linePitch="360"/>
        </w:sectPr>
      </w:pPr>
      <w:r w:rsidRPr="00050B1C">
        <w:rPr>
          <w:rFonts w:ascii="Bookman Old Style" w:hAnsi="Bookman Old Style" w:cs="Arial"/>
        </w:rPr>
        <w:t>Должностное лицо (ФИО)</w:t>
      </w:r>
      <w:r w:rsidRPr="00050B1C">
        <w:rPr>
          <w:rFonts w:ascii="Bookman Old Style" w:hAnsi="Bookman Old Style" w:cs="Arial"/>
        </w:rPr>
        <w:tab/>
      </w:r>
      <w:r w:rsidRPr="00050B1C">
        <w:rPr>
          <w:rFonts w:ascii="Bookman Old Style" w:hAnsi="Bookman Old Style" w:cs="Arial"/>
        </w:rPr>
        <w:tab/>
      </w:r>
      <w:r w:rsidRPr="00050B1C">
        <w:rPr>
          <w:rFonts w:ascii="Bookman Old Style" w:hAnsi="Bookman Old Style" w:cs="Arial"/>
        </w:rPr>
        <w:br/>
      </w:r>
      <w:r w:rsidRPr="00050B1C">
        <w:rPr>
          <w:rFonts w:ascii="Bookman Old Style" w:hAnsi="Bookman Old Style" w:cs="Arial"/>
          <w:i/>
          <w:iCs/>
        </w:rPr>
        <w:t>(подпись должностного лица органа,</w:t>
      </w:r>
      <w:r w:rsidRPr="00050B1C">
        <w:rPr>
          <w:rFonts w:ascii="Bookman Old Style" w:hAnsi="Bookman Old Style" w:cs="Arial"/>
          <w:i/>
          <w:iCs/>
        </w:rPr>
        <w:br/>
        <w:t>осуществляющего предоставление муниципальной услуги)</w:t>
      </w:r>
    </w:p>
    <w:p w:rsidR="004447AD" w:rsidRPr="00050B1C" w:rsidRDefault="004447AD" w:rsidP="004447AD">
      <w:pPr>
        <w:widowControl w:val="0"/>
        <w:spacing w:line="259" w:lineRule="auto"/>
        <w:ind w:left="4536"/>
        <w:rPr>
          <w:rFonts w:ascii="Bookman Old Style" w:hAnsi="Bookman Old Style" w:cs="Arial"/>
        </w:rPr>
      </w:pPr>
      <w:r w:rsidRPr="00050B1C">
        <w:rPr>
          <w:rFonts w:ascii="Bookman Old Style" w:hAnsi="Bookman Old Style" w:cs="Arial"/>
        </w:rPr>
        <w:lastRenderedPageBreak/>
        <w:t>Приложение № 3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47AD" w:rsidRPr="00050B1C" w:rsidRDefault="004447AD" w:rsidP="004447AD">
      <w:pPr>
        <w:widowControl w:val="0"/>
        <w:jc w:val="center"/>
        <w:rPr>
          <w:rFonts w:ascii="Bookman Old Style" w:hAnsi="Bookman Old Style" w:cs="Arial"/>
        </w:rPr>
      </w:pPr>
      <w:r w:rsidRPr="00050B1C">
        <w:rPr>
          <w:rFonts w:ascii="Bookman Old Style" w:hAnsi="Bookman Old Style" w:cs="Arial"/>
        </w:rPr>
        <w:t>(Бланк органа, осуществляющего предоставление муниципальной услуги)</w:t>
      </w:r>
    </w:p>
    <w:p w:rsidR="004447AD" w:rsidRPr="00050B1C" w:rsidRDefault="004447AD" w:rsidP="004447AD">
      <w:pPr>
        <w:widowControl w:val="0"/>
        <w:rPr>
          <w:rFonts w:ascii="Bookman Old Style" w:hAnsi="Bookman Old Style" w:cs="Arial"/>
          <w:i/>
          <w:iCs/>
        </w:rPr>
      </w:pPr>
    </w:p>
    <w:p w:rsidR="004447AD" w:rsidRPr="00050B1C" w:rsidRDefault="004447AD" w:rsidP="004447AD">
      <w:pPr>
        <w:keepNext/>
        <w:keepLines/>
        <w:widowControl w:val="0"/>
        <w:spacing w:after="220"/>
        <w:jc w:val="center"/>
        <w:outlineLvl w:val="2"/>
        <w:rPr>
          <w:rFonts w:ascii="Bookman Old Style" w:hAnsi="Bookman Old Style" w:cs="Arial"/>
          <w:b/>
          <w:bCs/>
        </w:rPr>
      </w:pPr>
      <w:bookmarkStart w:id="163" w:name="bookmark462"/>
      <w:bookmarkStart w:id="164" w:name="bookmark463"/>
      <w:bookmarkStart w:id="165" w:name="bookmark464"/>
      <w:r w:rsidRPr="00050B1C">
        <w:rPr>
          <w:rFonts w:ascii="Bookman Old Style" w:hAnsi="Bookman Old Style" w:cs="Arial"/>
          <w:b/>
          <w:bCs/>
        </w:rPr>
        <w:t xml:space="preserve">Об отказе в предоставлении разрешения </w:t>
      </w:r>
      <w:bookmarkEnd w:id="163"/>
      <w:bookmarkEnd w:id="164"/>
      <w:bookmarkEnd w:id="165"/>
      <w:r w:rsidRPr="00050B1C">
        <w:rPr>
          <w:rFonts w:ascii="Bookman Old Style" w:hAnsi="Bookman Old Style" w:cs="Arial"/>
          <w:b/>
          <w:bCs/>
        </w:rPr>
        <w:t>на отклонение от предельных параметров разрешенного строительства, реконструкции объекта капитального строительства</w:t>
      </w:r>
    </w:p>
    <w:p w:rsidR="004447AD" w:rsidRPr="00050B1C" w:rsidRDefault="004447AD" w:rsidP="004447AD">
      <w:pPr>
        <w:widowControl w:val="0"/>
        <w:spacing w:after="360"/>
        <w:jc w:val="center"/>
        <w:rPr>
          <w:rFonts w:ascii="Bookman Old Style" w:hAnsi="Bookman Old Style" w:cs="Arial"/>
        </w:rPr>
      </w:pPr>
      <w:r w:rsidRPr="00050B1C">
        <w:rPr>
          <w:rFonts w:ascii="Bookman Old Style" w:hAnsi="Bookman Old Style" w:cs="Arial"/>
        </w:rPr>
        <w:t>От _______________                                                                №___</w:t>
      </w:r>
    </w:p>
    <w:p w:rsidR="004447AD" w:rsidRPr="00050B1C" w:rsidRDefault="004447AD" w:rsidP="004447AD">
      <w:pPr>
        <w:widowControl w:val="0"/>
        <w:tabs>
          <w:tab w:val="left" w:pos="3125"/>
          <w:tab w:val="left" w:pos="6322"/>
          <w:tab w:val="left" w:pos="7973"/>
        </w:tabs>
        <w:ind w:firstLine="567"/>
        <w:jc w:val="both"/>
        <w:rPr>
          <w:rFonts w:ascii="Bookman Old Style" w:hAnsi="Bookman Old Style" w:cs="Arial"/>
        </w:rPr>
      </w:pPr>
      <w:r w:rsidRPr="00050B1C">
        <w:rPr>
          <w:rFonts w:ascii="Bookman Old Style" w:hAnsi="Bookman Old Style" w:cs="Arial"/>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капитальногостроительстваипредставленныхдокументов_________________________________________________________________________</w:t>
      </w:r>
    </w:p>
    <w:p w:rsidR="004447AD" w:rsidRPr="00050B1C" w:rsidRDefault="004447AD" w:rsidP="004447AD">
      <w:pPr>
        <w:widowControl w:val="0"/>
        <w:ind w:left="1900" w:firstLine="567"/>
        <w:rPr>
          <w:rFonts w:ascii="Bookman Old Style" w:hAnsi="Bookman Old Style" w:cs="Arial"/>
          <w:i/>
          <w:iCs/>
        </w:rPr>
      </w:pPr>
      <w:r w:rsidRPr="00050B1C">
        <w:rPr>
          <w:rFonts w:ascii="Bookman Old Style" w:hAnsi="Bookman Old Style" w:cs="Arial"/>
          <w:i/>
          <w:iCs/>
        </w:rPr>
        <w:t>(Ф.И.О. физического лица, наименование юридического лица- заявителя,</w:t>
      </w:r>
    </w:p>
    <w:p w:rsidR="004447AD" w:rsidRPr="00050B1C" w:rsidRDefault="004447AD" w:rsidP="004447AD">
      <w:pPr>
        <w:widowControl w:val="0"/>
        <w:pBdr>
          <w:bottom w:val="single" w:sz="4" w:space="0" w:color="auto"/>
        </w:pBdr>
        <w:rPr>
          <w:rFonts w:ascii="Bookman Old Style" w:hAnsi="Bookman Old Style" w:cs="Arial"/>
          <w:i/>
          <w:iCs/>
        </w:rPr>
      </w:pPr>
    </w:p>
    <w:p w:rsidR="004447AD" w:rsidRPr="00050B1C" w:rsidRDefault="004447AD" w:rsidP="004447AD">
      <w:pPr>
        <w:widowControl w:val="0"/>
        <w:ind w:firstLine="567"/>
        <w:jc w:val="center"/>
        <w:rPr>
          <w:rFonts w:ascii="Bookman Old Style" w:hAnsi="Bookman Old Style" w:cs="Arial"/>
          <w:i/>
          <w:iCs/>
        </w:rPr>
      </w:pPr>
      <w:r w:rsidRPr="00050B1C">
        <w:rPr>
          <w:rFonts w:ascii="Bookman Old Style" w:hAnsi="Bookman Old Style" w:cs="Arial"/>
          <w:i/>
          <w:iCs/>
        </w:rPr>
        <w:t>дата направления заявления)</w:t>
      </w:r>
    </w:p>
    <w:p w:rsidR="004447AD" w:rsidRPr="00050B1C" w:rsidRDefault="004447AD" w:rsidP="004447AD">
      <w:pPr>
        <w:widowControl w:val="0"/>
        <w:tabs>
          <w:tab w:val="left" w:leader="underscore" w:pos="9442"/>
          <w:tab w:val="left" w:leader="underscore" w:pos="9869"/>
        </w:tabs>
        <w:jc w:val="both"/>
        <w:rPr>
          <w:rFonts w:ascii="Bookman Old Style" w:hAnsi="Bookman Old Style" w:cs="Arial"/>
        </w:rPr>
      </w:pPr>
      <w:r w:rsidRPr="00050B1C">
        <w:rPr>
          <w:rFonts w:ascii="Bookman Old Style" w:hAnsi="Bookman Old Style" w:cs="Arial"/>
        </w:rPr>
        <w:t>на основании</w:t>
      </w:r>
      <w:r w:rsidRPr="00050B1C">
        <w:rPr>
          <w:rFonts w:ascii="Bookman Old Style" w:hAnsi="Bookman Old Style" w:cs="Arial"/>
        </w:rPr>
        <w:tab/>
      </w:r>
    </w:p>
    <w:p w:rsidR="004447AD" w:rsidRPr="00050B1C" w:rsidRDefault="004447AD" w:rsidP="004447AD">
      <w:pPr>
        <w:widowControl w:val="0"/>
        <w:jc w:val="both"/>
        <w:rPr>
          <w:rFonts w:ascii="Bookman Old Style" w:hAnsi="Bookman Old Style" w:cs="Arial"/>
        </w:rPr>
      </w:pPr>
      <w:r w:rsidRPr="00050B1C">
        <w:rPr>
          <w:rFonts w:ascii="Bookman Old Style" w:hAnsi="Bookman Old Style" w:cs="Arial"/>
        </w:rPr>
        <w:t>принято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связи с:</w:t>
      </w:r>
    </w:p>
    <w:p w:rsidR="004447AD" w:rsidRPr="00050B1C" w:rsidRDefault="004447AD" w:rsidP="004447AD">
      <w:pPr>
        <w:widowControl w:val="0"/>
        <w:jc w:val="both"/>
        <w:rPr>
          <w:rFonts w:ascii="Bookman Old Style" w:hAnsi="Bookman Old Style" w:cs="Arial"/>
        </w:rPr>
      </w:pPr>
    </w:p>
    <w:p w:rsidR="004447AD" w:rsidRPr="004447AD" w:rsidRDefault="004447AD" w:rsidP="004447AD">
      <w:pPr>
        <w:widowControl w:val="0"/>
        <w:pBdr>
          <w:top w:val="single" w:sz="4" w:space="0" w:color="auto"/>
        </w:pBdr>
        <w:jc w:val="center"/>
        <w:rPr>
          <w:rFonts w:ascii="Bookman Old Style" w:hAnsi="Bookman Old Style" w:cs="Arial"/>
          <w:i/>
          <w:iCs/>
        </w:rPr>
      </w:pPr>
      <w:r w:rsidRPr="00050B1C">
        <w:rPr>
          <w:rFonts w:ascii="Bookman Old Style" w:hAnsi="Bookman Old Style" w:cs="Arial"/>
          <w:i/>
        </w:rPr>
        <w:t>(указывается основание отказа в предоставлении разрешения)</w:t>
      </w:r>
    </w:p>
    <w:p w:rsidR="004447AD" w:rsidRPr="00050B1C" w:rsidRDefault="004447AD" w:rsidP="004447AD">
      <w:pPr>
        <w:widowControl w:val="0"/>
        <w:ind w:firstLine="720"/>
        <w:jc w:val="both"/>
        <w:rPr>
          <w:rFonts w:ascii="Bookman Old Style" w:hAnsi="Bookman Old Style" w:cs="Arial"/>
        </w:rPr>
      </w:pPr>
      <w:r w:rsidRPr="00050B1C">
        <w:rPr>
          <w:rFonts w:ascii="Bookman Old Style" w:hAnsi="Bookman Old Style" w:cs="Arial"/>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50B1C">
        <w:rPr>
          <w:rFonts w:ascii="Bookman Old Style" w:hAnsi="Bookman Old Style" w:cs="Arial"/>
          <w:i/>
          <w:iCs/>
        </w:rPr>
        <w:t>(указать уполномоченный орган),</w:t>
      </w:r>
      <w:r w:rsidRPr="00050B1C">
        <w:rPr>
          <w:rFonts w:ascii="Bookman Old Style" w:hAnsi="Bookman Old Style" w:cs="Arial"/>
        </w:rPr>
        <w:t xml:space="preserve"> а также в судебном порядке.</w:t>
      </w:r>
    </w:p>
    <w:p w:rsidR="004447AD" w:rsidRPr="00050B1C" w:rsidRDefault="004447AD" w:rsidP="004447AD">
      <w:pPr>
        <w:widowControl w:val="0"/>
        <w:ind w:firstLine="720"/>
        <w:jc w:val="both"/>
        <w:rPr>
          <w:rFonts w:ascii="Bookman Old Style" w:hAnsi="Bookman Old Style" w:cs="Arial"/>
        </w:rPr>
      </w:pPr>
    </w:p>
    <w:p w:rsidR="004447AD" w:rsidRPr="00050B1C" w:rsidRDefault="004447AD" w:rsidP="004447AD">
      <w:pPr>
        <w:widowControl w:val="0"/>
        <w:tabs>
          <w:tab w:val="left" w:pos="5626"/>
          <w:tab w:val="left" w:leader="underscore" w:pos="9869"/>
        </w:tabs>
        <w:jc w:val="right"/>
        <w:rPr>
          <w:rFonts w:ascii="Bookman Old Style" w:hAnsi="Bookman Old Style" w:cs="Arial"/>
        </w:rPr>
      </w:pPr>
      <w:r w:rsidRPr="00050B1C">
        <w:rPr>
          <w:rFonts w:ascii="Bookman Old Style" w:hAnsi="Bookman Old Style" w:cs="Arial"/>
        </w:rPr>
        <w:t>Должностное лицо (ФИО)</w:t>
      </w:r>
      <w:r w:rsidRPr="00050B1C">
        <w:rPr>
          <w:rFonts w:ascii="Bookman Old Style" w:hAnsi="Bookman Old Style" w:cs="Arial"/>
        </w:rPr>
        <w:tab/>
        <w:t>_________________________</w:t>
      </w:r>
    </w:p>
    <w:p w:rsidR="004447AD" w:rsidRPr="00050B1C" w:rsidRDefault="004447AD" w:rsidP="004447AD">
      <w:pPr>
        <w:widowControl w:val="0"/>
        <w:jc w:val="right"/>
        <w:rPr>
          <w:rFonts w:ascii="Bookman Old Style" w:hAnsi="Bookman Old Style" w:cs="Arial"/>
          <w:i/>
          <w:iCs/>
        </w:rPr>
      </w:pPr>
      <w:r w:rsidRPr="00050B1C">
        <w:rPr>
          <w:rFonts w:ascii="Bookman Old Style" w:hAnsi="Bookman Old Style" w:cs="Arial"/>
          <w:i/>
        </w:rPr>
        <w:t>(подпись должностного лица органа,</w:t>
      </w:r>
      <w:r w:rsidRPr="00050B1C">
        <w:rPr>
          <w:rFonts w:ascii="Bookman Old Style" w:hAnsi="Bookman Old Style" w:cs="Arial"/>
          <w:i/>
        </w:rPr>
        <w:br/>
        <w:t>осуществляющего предоставление муниципальной услуги)</w:t>
      </w:r>
    </w:p>
    <w:p w:rsidR="004447AD" w:rsidRPr="00050B1C" w:rsidRDefault="004447AD" w:rsidP="004447AD">
      <w:pPr>
        <w:widowControl w:val="0"/>
        <w:spacing w:after="480"/>
        <w:jc w:val="both"/>
        <w:rPr>
          <w:rFonts w:ascii="Bookman Old Style" w:hAnsi="Bookman Old Style" w:cs="Arial"/>
        </w:rPr>
      </w:pPr>
    </w:p>
    <w:p w:rsidR="004447AD" w:rsidRPr="00050B1C" w:rsidRDefault="004447AD" w:rsidP="004447AD">
      <w:pPr>
        <w:widowControl w:val="0"/>
        <w:spacing w:line="259" w:lineRule="auto"/>
        <w:ind w:left="4536"/>
        <w:rPr>
          <w:rFonts w:ascii="Bookman Old Style" w:hAnsi="Bookman Old Style" w:cs="Arial"/>
        </w:rPr>
      </w:pPr>
      <w:r w:rsidRPr="00050B1C">
        <w:rPr>
          <w:rFonts w:ascii="Bookman Old Style" w:hAnsi="Bookman Old Style" w:cs="Arial"/>
        </w:rPr>
        <w:lastRenderedPageBreak/>
        <w:t>Приложение № 4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47AD" w:rsidRPr="00050B1C" w:rsidRDefault="004447AD" w:rsidP="004447AD">
      <w:pPr>
        <w:widowControl w:val="0"/>
        <w:spacing w:line="259" w:lineRule="auto"/>
        <w:ind w:left="4536"/>
        <w:rPr>
          <w:rFonts w:ascii="Bookman Old Style" w:hAnsi="Bookman Old Style" w:cs="Arial"/>
        </w:rPr>
      </w:pPr>
    </w:p>
    <w:p w:rsidR="004447AD" w:rsidRPr="00050B1C" w:rsidRDefault="004447AD" w:rsidP="004447AD">
      <w:pPr>
        <w:widowControl w:val="0"/>
        <w:jc w:val="center"/>
        <w:rPr>
          <w:rFonts w:ascii="Bookman Old Style" w:hAnsi="Bookman Old Style" w:cs="Arial"/>
        </w:rPr>
      </w:pPr>
      <w:r w:rsidRPr="00050B1C">
        <w:rPr>
          <w:rFonts w:ascii="Bookman Old Style" w:hAnsi="Bookman Old Style" w:cs="Arial"/>
        </w:rPr>
        <w:t>(Бланк органа, осуществляющего предоставление муниципальной услуги</w:t>
      </w:r>
    </w:p>
    <w:p w:rsidR="004447AD" w:rsidRPr="00050B1C" w:rsidRDefault="004447AD" w:rsidP="004447AD">
      <w:pPr>
        <w:widowControl w:val="0"/>
        <w:tabs>
          <w:tab w:val="left" w:pos="5607"/>
        </w:tabs>
        <w:rPr>
          <w:rFonts w:ascii="Bookman Old Style" w:hAnsi="Bookman Old Style" w:cs="Arial"/>
          <w:i/>
          <w:iCs/>
        </w:rPr>
      </w:pPr>
      <w:r w:rsidRPr="00050B1C">
        <w:rPr>
          <w:rFonts w:ascii="Bookman Old Style" w:hAnsi="Bookman Old Style" w:cs="Arial"/>
          <w:i/>
          <w:iCs/>
        </w:rPr>
        <w:tab/>
        <w:t>____________________________</w:t>
      </w:r>
    </w:p>
    <w:p w:rsidR="004447AD" w:rsidRPr="00050B1C" w:rsidRDefault="004447AD" w:rsidP="004447AD">
      <w:pPr>
        <w:widowControl w:val="0"/>
        <w:tabs>
          <w:tab w:val="left" w:pos="5607"/>
        </w:tabs>
        <w:rPr>
          <w:rFonts w:ascii="Bookman Old Style" w:hAnsi="Bookman Old Style" w:cs="Arial"/>
          <w:i/>
          <w:iCs/>
        </w:rPr>
      </w:pPr>
      <w:r w:rsidRPr="00050B1C">
        <w:rPr>
          <w:rFonts w:ascii="Bookman Old Style" w:hAnsi="Bookman Old Style" w:cs="Arial"/>
          <w:i/>
          <w:iCs/>
        </w:rPr>
        <w:tab/>
        <w:t>____________________________</w:t>
      </w:r>
    </w:p>
    <w:p w:rsidR="004447AD" w:rsidRPr="00050B1C" w:rsidRDefault="004447AD" w:rsidP="004447AD">
      <w:pPr>
        <w:widowControl w:val="0"/>
        <w:ind w:left="5670"/>
        <w:rPr>
          <w:rFonts w:ascii="Bookman Old Style" w:hAnsi="Bookman Old Style" w:cs="Arial"/>
          <w:i/>
          <w:iCs/>
        </w:rPr>
      </w:pPr>
      <w:r w:rsidRPr="00050B1C">
        <w:rPr>
          <w:rFonts w:ascii="Bookman Old Style" w:hAnsi="Bookman Old Style" w:cs="Arial"/>
          <w:i/>
          <w:iCs/>
        </w:rPr>
        <w:t>(фамилия, имя, отчество, место жительства - для физических лиц; полное наименование, место нахождения, -для юридических лиц )</w:t>
      </w:r>
    </w:p>
    <w:p w:rsidR="004447AD" w:rsidRPr="00050B1C" w:rsidRDefault="004447AD" w:rsidP="004447AD">
      <w:pPr>
        <w:widowControl w:val="0"/>
        <w:ind w:left="5670"/>
        <w:rPr>
          <w:rFonts w:ascii="Bookman Old Style" w:hAnsi="Bookman Old Style" w:cs="Arial"/>
        </w:rPr>
      </w:pPr>
    </w:p>
    <w:p w:rsidR="004447AD" w:rsidRPr="00050B1C" w:rsidRDefault="004447AD" w:rsidP="004447AD">
      <w:pPr>
        <w:widowControl w:val="0"/>
        <w:spacing w:line="259" w:lineRule="auto"/>
        <w:jc w:val="center"/>
        <w:rPr>
          <w:rFonts w:ascii="Bookman Old Style" w:hAnsi="Bookman Old Style" w:cs="Arial"/>
        </w:rPr>
      </w:pPr>
      <w:r w:rsidRPr="00050B1C">
        <w:rPr>
          <w:rFonts w:ascii="Bookman Old Style" w:hAnsi="Bookman Old Style" w:cs="Arial"/>
          <w:b/>
          <w:bCs/>
        </w:rPr>
        <w:t>УВЕДОМЛЕНИЕ</w:t>
      </w:r>
    </w:p>
    <w:p w:rsidR="004447AD" w:rsidRPr="00050B1C" w:rsidRDefault="004447AD" w:rsidP="004447AD">
      <w:pPr>
        <w:widowControl w:val="0"/>
        <w:spacing w:after="240" w:line="259" w:lineRule="auto"/>
        <w:jc w:val="center"/>
        <w:rPr>
          <w:rFonts w:ascii="Bookman Old Style" w:hAnsi="Bookman Old Style" w:cs="Arial"/>
        </w:rPr>
      </w:pPr>
      <w:r w:rsidRPr="00050B1C">
        <w:rPr>
          <w:rFonts w:ascii="Bookman Old Style" w:hAnsi="Bookman Old Style" w:cs="Arial"/>
          <w:b/>
          <w:bCs/>
        </w:rPr>
        <w:t>об отказе в приеме документов, необходимых для предоставления</w:t>
      </w:r>
      <w:r w:rsidRPr="00050B1C">
        <w:rPr>
          <w:rFonts w:ascii="Bookman Old Style" w:hAnsi="Bookman Old Style" w:cs="Arial"/>
          <w:b/>
          <w:bCs/>
        </w:rPr>
        <w:br/>
        <w:t>муниципальной услуги</w:t>
      </w:r>
    </w:p>
    <w:p w:rsidR="004447AD" w:rsidRPr="00050B1C" w:rsidRDefault="004447AD" w:rsidP="004447AD">
      <w:pPr>
        <w:widowControl w:val="0"/>
        <w:spacing w:after="380"/>
        <w:jc w:val="center"/>
        <w:rPr>
          <w:rFonts w:ascii="Bookman Old Style" w:hAnsi="Bookman Old Style" w:cs="Arial"/>
        </w:rPr>
      </w:pPr>
      <w:r w:rsidRPr="00050B1C">
        <w:rPr>
          <w:rFonts w:ascii="Bookman Old Style" w:hAnsi="Bookman Old Style" w:cs="Arial"/>
        </w:rPr>
        <w:t>от __________________                                                     №__________</w:t>
      </w:r>
    </w:p>
    <w:p w:rsidR="004447AD" w:rsidRPr="00050B1C" w:rsidRDefault="004447AD" w:rsidP="004447AD">
      <w:pPr>
        <w:widowControl w:val="0"/>
        <w:tabs>
          <w:tab w:val="left" w:pos="3125"/>
          <w:tab w:val="left" w:pos="6322"/>
          <w:tab w:val="left" w:pos="7966"/>
        </w:tabs>
        <w:spacing w:line="259" w:lineRule="auto"/>
        <w:ind w:firstLine="740"/>
        <w:rPr>
          <w:rFonts w:ascii="Bookman Old Style" w:hAnsi="Bookman Old Style" w:cs="Arial"/>
        </w:rPr>
      </w:pPr>
      <w:r w:rsidRPr="00050B1C">
        <w:rPr>
          <w:rFonts w:ascii="Bookman Old Style" w:hAnsi="Bookman Old Style" w:cs="Arial"/>
        </w:rPr>
        <w:t>По результатам рассмотрения заявления о предоставлении разрешения на</w:t>
      </w:r>
      <w:r w:rsidRPr="00050B1C">
        <w:rPr>
          <w:rFonts w:ascii="Bookman Old Style" w:hAnsi="Bookman Old Style" w:cs="Arial"/>
        </w:rPr>
        <w:tab/>
        <w:t>отклонение от предельных параметров разрешенного строительства, реконструкции объекта капитального строительства ипредставленныхдокументов___________________________________________</w:t>
      </w:r>
      <w:r w:rsidRPr="00050B1C">
        <w:rPr>
          <w:rFonts w:ascii="Bookman Old Style" w:hAnsi="Bookman Old Style" w:cs="Arial"/>
        </w:rPr>
        <w:tab/>
      </w:r>
    </w:p>
    <w:p w:rsidR="004447AD" w:rsidRPr="00050B1C" w:rsidRDefault="004447AD" w:rsidP="004447AD">
      <w:pPr>
        <w:widowControl w:val="0"/>
        <w:ind w:left="1900"/>
        <w:jc w:val="right"/>
        <w:rPr>
          <w:rFonts w:ascii="Bookman Old Style" w:hAnsi="Bookman Old Style" w:cs="Arial"/>
          <w:i/>
          <w:iCs/>
        </w:rPr>
      </w:pPr>
      <w:r w:rsidRPr="00050B1C">
        <w:rPr>
          <w:rFonts w:ascii="Bookman Old Style" w:hAnsi="Bookman Old Style" w:cs="Arial"/>
          <w:i/>
          <w:iCs/>
        </w:rPr>
        <w:t>(Ф.И.О. физического лица, наименование юридического лица- заявителя,</w:t>
      </w:r>
    </w:p>
    <w:p w:rsidR="004447AD" w:rsidRPr="00050B1C" w:rsidRDefault="004447AD" w:rsidP="004447AD">
      <w:pPr>
        <w:widowControl w:val="0"/>
        <w:pBdr>
          <w:bottom w:val="single" w:sz="4" w:space="0" w:color="auto"/>
        </w:pBdr>
        <w:rPr>
          <w:rFonts w:ascii="Bookman Old Style" w:hAnsi="Bookman Old Style" w:cs="Arial"/>
          <w:i/>
          <w:iCs/>
        </w:rPr>
      </w:pPr>
    </w:p>
    <w:p w:rsidR="004447AD" w:rsidRPr="00050B1C" w:rsidRDefault="004447AD" w:rsidP="004447AD">
      <w:pPr>
        <w:widowControl w:val="0"/>
        <w:jc w:val="center"/>
        <w:rPr>
          <w:rFonts w:ascii="Bookman Old Style" w:hAnsi="Bookman Old Style" w:cs="Arial"/>
          <w:i/>
          <w:iCs/>
        </w:rPr>
      </w:pPr>
      <w:r w:rsidRPr="00050B1C">
        <w:rPr>
          <w:rFonts w:ascii="Bookman Old Style" w:hAnsi="Bookman Old Style" w:cs="Arial"/>
          <w:i/>
          <w:iCs/>
        </w:rPr>
        <w:t>дата направления заявления)</w:t>
      </w:r>
    </w:p>
    <w:p w:rsidR="004447AD" w:rsidRPr="00050B1C" w:rsidRDefault="004447AD" w:rsidP="004447AD">
      <w:pPr>
        <w:widowControl w:val="0"/>
        <w:tabs>
          <w:tab w:val="left" w:pos="2126"/>
          <w:tab w:val="left" w:pos="4934"/>
          <w:tab w:val="left" w:pos="7966"/>
          <w:tab w:val="left" w:pos="9283"/>
        </w:tabs>
        <w:jc w:val="both"/>
        <w:rPr>
          <w:rFonts w:ascii="Bookman Old Style" w:hAnsi="Bookman Old Style" w:cs="Arial"/>
        </w:rPr>
      </w:pPr>
      <w:r w:rsidRPr="00050B1C">
        <w:rPr>
          <w:rFonts w:ascii="Bookman Old Style" w:hAnsi="Bookman Old Style" w:cs="Arial"/>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объекта капитального строительства в связи</w:t>
      </w:r>
    </w:p>
    <w:p w:rsidR="004447AD" w:rsidRPr="00050B1C" w:rsidRDefault="004447AD" w:rsidP="004447AD">
      <w:pPr>
        <w:widowControl w:val="0"/>
        <w:tabs>
          <w:tab w:val="left" w:leader="underscore" w:pos="9828"/>
        </w:tabs>
        <w:jc w:val="both"/>
        <w:rPr>
          <w:rFonts w:ascii="Bookman Old Style" w:hAnsi="Bookman Old Style" w:cs="Arial"/>
        </w:rPr>
      </w:pPr>
      <w:r w:rsidRPr="00050B1C">
        <w:rPr>
          <w:rFonts w:ascii="Bookman Old Style" w:hAnsi="Bookman Old Style" w:cs="Arial"/>
        </w:rPr>
        <w:t>с:</w:t>
      </w:r>
      <w:r w:rsidRPr="00050B1C">
        <w:rPr>
          <w:rFonts w:ascii="Bookman Old Style" w:hAnsi="Bookman Old Style" w:cs="Arial"/>
        </w:rPr>
        <w:tab/>
      </w:r>
    </w:p>
    <w:p w:rsidR="004447AD" w:rsidRPr="00050B1C" w:rsidRDefault="004447AD" w:rsidP="004447AD">
      <w:pPr>
        <w:widowControl w:val="0"/>
        <w:jc w:val="center"/>
        <w:rPr>
          <w:rFonts w:ascii="Bookman Old Style" w:hAnsi="Bookman Old Style" w:cs="Arial"/>
          <w:i/>
          <w:iCs/>
        </w:rPr>
      </w:pPr>
      <w:r w:rsidRPr="00050B1C">
        <w:rPr>
          <w:rFonts w:ascii="Bookman Old Style" w:hAnsi="Bookman Old Style" w:cs="Arial"/>
          <w:i/>
          <w:iCs/>
        </w:rPr>
        <w:t>(указываются основания отказа в приеме документов, необходимых для предоставлениямуниципальной) услуги)</w:t>
      </w:r>
    </w:p>
    <w:p w:rsidR="004447AD" w:rsidRPr="00050B1C" w:rsidRDefault="004447AD" w:rsidP="004447AD">
      <w:pPr>
        <w:widowControl w:val="0"/>
        <w:pBdr>
          <w:bottom w:val="single" w:sz="4" w:space="0" w:color="auto"/>
        </w:pBdr>
        <w:rPr>
          <w:rFonts w:ascii="Bookman Old Style" w:hAnsi="Bookman Old Style" w:cs="Arial"/>
          <w:i/>
          <w:iCs/>
        </w:rPr>
      </w:pPr>
    </w:p>
    <w:p w:rsidR="004447AD" w:rsidRPr="00050B1C" w:rsidRDefault="004447AD" w:rsidP="004447AD">
      <w:pPr>
        <w:widowControl w:val="0"/>
        <w:ind w:firstLine="480"/>
        <w:jc w:val="both"/>
        <w:rPr>
          <w:rFonts w:ascii="Bookman Old Style" w:hAnsi="Bookman Old Style" w:cs="Arial"/>
        </w:rPr>
      </w:pPr>
      <w:r w:rsidRPr="00050B1C">
        <w:rPr>
          <w:rFonts w:ascii="Bookman Old Style" w:hAnsi="Bookman Old Style" w:cs="Arial"/>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447AD" w:rsidRPr="00050B1C" w:rsidRDefault="004447AD" w:rsidP="004447AD">
      <w:pPr>
        <w:widowControl w:val="0"/>
        <w:spacing w:after="840"/>
        <w:ind w:firstLine="480"/>
        <w:jc w:val="both"/>
        <w:rPr>
          <w:rFonts w:ascii="Bookman Old Style" w:hAnsi="Bookman Old Style" w:cs="Arial"/>
        </w:rPr>
      </w:pPr>
      <w:r w:rsidRPr="00050B1C">
        <w:rPr>
          <w:rFonts w:ascii="Bookman Old Style" w:hAnsi="Bookman Old Style" w:cs="Arial"/>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50B1C">
        <w:rPr>
          <w:rFonts w:ascii="Bookman Old Style" w:hAnsi="Bookman Old Style" w:cs="Arial"/>
          <w:i/>
          <w:iCs/>
        </w:rPr>
        <w:t>(указать уполномоченный орган),</w:t>
      </w:r>
      <w:r w:rsidRPr="00050B1C">
        <w:rPr>
          <w:rFonts w:ascii="Bookman Old Style" w:hAnsi="Bookman Old Style" w:cs="Arial"/>
        </w:rPr>
        <w:t xml:space="preserve"> а также в судебном порядке.</w:t>
      </w:r>
    </w:p>
    <w:p w:rsidR="004447AD" w:rsidRPr="00050B1C" w:rsidRDefault="004447AD" w:rsidP="004447AD">
      <w:pPr>
        <w:widowControl w:val="0"/>
        <w:jc w:val="right"/>
        <w:rPr>
          <w:rFonts w:ascii="Bookman Old Style" w:hAnsi="Bookman Old Style" w:cs="Arial"/>
        </w:rPr>
      </w:pPr>
      <w:r w:rsidRPr="00050B1C">
        <w:rPr>
          <w:rFonts w:ascii="Bookman Old Style" w:hAnsi="Bookman Old Style" w:cs="Arial"/>
        </w:rPr>
        <w:t>Должностное лицо (ФИО)                              ___________________________________________</w:t>
      </w:r>
    </w:p>
    <w:p w:rsidR="004447AD" w:rsidRDefault="004447AD" w:rsidP="004447AD">
      <w:pPr>
        <w:widowControl w:val="0"/>
        <w:jc w:val="right"/>
        <w:rPr>
          <w:rFonts w:ascii="Bookman Old Style" w:hAnsi="Bookman Old Style" w:cs="Arial"/>
          <w:i/>
          <w:iCs/>
        </w:rPr>
      </w:pPr>
      <w:r w:rsidRPr="00050B1C">
        <w:rPr>
          <w:rFonts w:ascii="Bookman Old Style" w:hAnsi="Bookman Old Style" w:cs="Arial"/>
          <w:i/>
          <w:iCs/>
        </w:rPr>
        <w:t>(подпись должностного лица органа,</w:t>
      </w:r>
      <w:r w:rsidRPr="00050B1C">
        <w:rPr>
          <w:rFonts w:ascii="Bookman Old Style" w:hAnsi="Bookman Old Style" w:cs="Arial"/>
          <w:i/>
          <w:iCs/>
        </w:rPr>
        <w:br/>
        <w:t>осуществляющего</w:t>
      </w:r>
      <w:r w:rsidRPr="00050B1C">
        <w:rPr>
          <w:rFonts w:ascii="Bookman Old Style" w:hAnsi="Bookman Old Style" w:cs="Arial"/>
          <w:i/>
          <w:iCs/>
        </w:rPr>
        <w:br/>
        <w:t>предоставление муниципальной услуги)</w:t>
      </w:r>
    </w:p>
    <w:p w:rsidR="004447AD" w:rsidRDefault="004447AD" w:rsidP="004447AD">
      <w:pPr>
        <w:widowControl w:val="0"/>
        <w:jc w:val="right"/>
        <w:rPr>
          <w:rFonts w:ascii="Bookman Old Style" w:hAnsi="Bookman Old Style" w:cs="Arial"/>
          <w:i/>
          <w:iCs/>
        </w:rPr>
      </w:pPr>
    </w:p>
    <w:p w:rsidR="004447AD" w:rsidRDefault="004447AD" w:rsidP="004447AD">
      <w:pPr>
        <w:widowControl w:val="0"/>
        <w:rPr>
          <w:rFonts w:ascii="Bookman Old Style" w:hAnsi="Bookman Old Style" w:cs="Arial"/>
          <w:i/>
          <w:iCs/>
        </w:rPr>
        <w:sectPr w:rsidR="004447AD" w:rsidSect="004447AD">
          <w:pgSz w:w="11900" w:h="16840"/>
          <w:pgMar w:top="1134" w:right="851" w:bottom="1134" w:left="1701" w:header="0" w:footer="1244" w:gutter="0"/>
          <w:cols w:space="720"/>
          <w:noEndnote/>
          <w:docGrid w:linePitch="360"/>
        </w:sectPr>
      </w:pPr>
    </w:p>
    <w:p w:rsidR="004447AD" w:rsidRPr="00050B1C" w:rsidRDefault="004447AD" w:rsidP="004447AD">
      <w:pPr>
        <w:widowControl w:val="0"/>
        <w:spacing w:after="580"/>
        <w:rPr>
          <w:rFonts w:ascii="Bookman Old Style" w:hAnsi="Bookman Old Style" w:cs="Arial"/>
          <w:i/>
          <w:iCs/>
        </w:rPr>
      </w:pPr>
      <w:r w:rsidRPr="00050B1C">
        <w:rPr>
          <w:rFonts w:ascii="Bookman Old Style" w:hAnsi="Bookman Old Style" w:cs="Arial"/>
          <w:b/>
          <w:bCs/>
        </w:rPr>
        <w:lastRenderedPageBreak/>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tblPr>
      <w:tblGrid>
        <w:gridCol w:w="2837"/>
        <w:gridCol w:w="2698"/>
        <w:gridCol w:w="1969"/>
        <w:gridCol w:w="2126"/>
        <w:gridCol w:w="1569"/>
        <w:gridCol w:w="1421"/>
        <w:gridCol w:w="1958"/>
      </w:tblGrid>
      <w:tr w:rsidR="004447AD" w:rsidRPr="004447AD" w:rsidTr="004447AD">
        <w:trPr>
          <w:trHeight w:hRule="exact" w:val="1192"/>
          <w:jc w:val="center"/>
        </w:trPr>
        <w:tc>
          <w:tcPr>
            <w:tcW w:w="2837" w:type="dxa"/>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b/>
                <w:bCs/>
                <w:sz w:val="16"/>
                <w:szCs w:val="16"/>
              </w:rPr>
              <w:t>Основание для начала административной процедуры</w:t>
            </w:r>
          </w:p>
          <w:p w:rsidR="004447AD" w:rsidRPr="004447AD" w:rsidRDefault="004447AD" w:rsidP="004447AD">
            <w:pPr>
              <w:jc w:val="center"/>
              <w:rPr>
                <w:rFonts w:ascii="Bookman Old Style" w:eastAsia="Calibri" w:hAnsi="Bookman Old Style" w:cs="Arial"/>
                <w:sz w:val="16"/>
                <w:szCs w:val="16"/>
              </w:rPr>
            </w:pPr>
          </w:p>
        </w:tc>
        <w:tc>
          <w:tcPr>
            <w:tcW w:w="2698" w:type="dxa"/>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b/>
                <w:bCs/>
                <w:sz w:val="16"/>
                <w:szCs w:val="16"/>
              </w:rPr>
              <w:t>Содержание административных действий</w:t>
            </w:r>
          </w:p>
          <w:p w:rsidR="004447AD" w:rsidRPr="004447AD" w:rsidRDefault="004447AD" w:rsidP="004447AD">
            <w:pPr>
              <w:jc w:val="center"/>
              <w:rPr>
                <w:rFonts w:ascii="Bookman Old Style" w:eastAsia="Calibri" w:hAnsi="Bookman Old Style" w:cs="Arial"/>
                <w:sz w:val="16"/>
                <w:szCs w:val="16"/>
              </w:rPr>
            </w:pPr>
          </w:p>
        </w:tc>
        <w:tc>
          <w:tcPr>
            <w:tcW w:w="1969" w:type="dxa"/>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b/>
                <w:bCs/>
                <w:sz w:val="16"/>
                <w:szCs w:val="16"/>
              </w:rPr>
              <w:t>Срок выполнения администра</w:t>
            </w:r>
            <w:r w:rsidRPr="004447AD">
              <w:rPr>
                <w:rFonts w:ascii="Bookman Old Style" w:hAnsi="Bookman Old Style" w:cs="Arial"/>
                <w:b/>
                <w:bCs/>
                <w:sz w:val="16"/>
                <w:szCs w:val="16"/>
              </w:rPr>
              <w:softHyphen/>
              <w:t>тивных действий</w:t>
            </w:r>
          </w:p>
          <w:p w:rsidR="004447AD" w:rsidRPr="004447AD" w:rsidRDefault="004447AD" w:rsidP="004447AD">
            <w:pPr>
              <w:jc w:val="center"/>
              <w:rPr>
                <w:rFonts w:ascii="Bookman Old Style" w:eastAsia="Calibri" w:hAnsi="Bookman Old Style" w:cs="Arial"/>
                <w:sz w:val="16"/>
                <w:szCs w:val="16"/>
              </w:rPr>
            </w:pPr>
          </w:p>
        </w:tc>
        <w:tc>
          <w:tcPr>
            <w:tcW w:w="2126" w:type="dxa"/>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b/>
                <w:bCs/>
                <w:sz w:val="16"/>
                <w:szCs w:val="16"/>
              </w:rPr>
              <w:t>Должностное лицо, ответственное за выполнение административного действия</w:t>
            </w:r>
          </w:p>
          <w:p w:rsidR="004447AD" w:rsidRPr="004447AD" w:rsidRDefault="004447AD" w:rsidP="004447AD">
            <w:pPr>
              <w:ind w:firstLine="708"/>
              <w:jc w:val="center"/>
              <w:rPr>
                <w:rFonts w:ascii="Bookman Old Style" w:eastAsia="Calibri" w:hAnsi="Bookman Old Style" w:cs="Arial"/>
                <w:sz w:val="16"/>
                <w:szCs w:val="16"/>
              </w:rPr>
            </w:pPr>
          </w:p>
        </w:tc>
        <w:tc>
          <w:tcPr>
            <w:tcW w:w="1569" w:type="dxa"/>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b/>
                <w:bCs/>
                <w:sz w:val="16"/>
                <w:szCs w:val="16"/>
              </w:rPr>
              <w:t>Место выполнения административного действия/ используемая информационная система</w:t>
            </w:r>
          </w:p>
        </w:tc>
        <w:tc>
          <w:tcPr>
            <w:tcW w:w="1421" w:type="dxa"/>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b/>
                <w:bCs/>
                <w:sz w:val="16"/>
                <w:szCs w:val="16"/>
              </w:rPr>
              <w:t>Критерии принятия решения</w:t>
            </w:r>
          </w:p>
          <w:p w:rsidR="004447AD" w:rsidRPr="004447AD" w:rsidRDefault="004447AD" w:rsidP="004447AD">
            <w:pPr>
              <w:jc w:val="center"/>
              <w:rPr>
                <w:rFonts w:ascii="Bookman Old Style" w:eastAsia="Calibri" w:hAnsi="Bookman Old Style" w:cs="Arial"/>
                <w:sz w:val="16"/>
                <w:szCs w:val="16"/>
              </w:rPr>
            </w:pPr>
          </w:p>
        </w:tc>
        <w:tc>
          <w:tcPr>
            <w:tcW w:w="1958" w:type="dxa"/>
            <w:tcBorders>
              <w:top w:val="single" w:sz="4" w:space="0" w:color="auto"/>
              <w:left w:val="single" w:sz="4" w:space="0" w:color="auto"/>
              <w:righ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b/>
                <w:bCs/>
                <w:sz w:val="16"/>
                <w:szCs w:val="16"/>
              </w:rPr>
              <w:t>Результат административного действия, способ фиксации</w:t>
            </w:r>
          </w:p>
          <w:p w:rsidR="004447AD" w:rsidRPr="004447AD" w:rsidRDefault="004447AD" w:rsidP="004447AD">
            <w:pPr>
              <w:tabs>
                <w:tab w:val="left" w:pos="511"/>
              </w:tabs>
              <w:jc w:val="center"/>
              <w:rPr>
                <w:rFonts w:ascii="Bookman Old Style" w:eastAsia="Calibri" w:hAnsi="Bookman Old Style" w:cs="Arial"/>
                <w:sz w:val="16"/>
                <w:szCs w:val="16"/>
              </w:rPr>
            </w:pPr>
          </w:p>
        </w:tc>
      </w:tr>
      <w:tr w:rsidR="004447AD" w:rsidRPr="004447AD" w:rsidTr="004447AD">
        <w:trPr>
          <w:trHeight w:hRule="exact" w:val="288"/>
          <w:jc w:val="center"/>
        </w:trPr>
        <w:tc>
          <w:tcPr>
            <w:tcW w:w="2837" w:type="dxa"/>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1</w:t>
            </w:r>
          </w:p>
        </w:tc>
        <w:tc>
          <w:tcPr>
            <w:tcW w:w="2698" w:type="dxa"/>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2</w:t>
            </w:r>
          </w:p>
        </w:tc>
        <w:tc>
          <w:tcPr>
            <w:tcW w:w="1969" w:type="dxa"/>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3</w:t>
            </w:r>
          </w:p>
        </w:tc>
        <w:tc>
          <w:tcPr>
            <w:tcW w:w="2126" w:type="dxa"/>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4</w:t>
            </w:r>
          </w:p>
        </w:tc>
        <w:tc>
          <w:tcPr>
            <w:tcW w:w="1569" w:type="dxa"/>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5</w:t>
            </w:r>
          </w:p>
        </w:tc>
        <w:tc>
          <w:tcPr>
            <w:tcW w:w="1421" w:type="dxa"/>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6</w:t>
            </w:r>
          </w:p>
        </w:tc>
        <w:tc>
          <w:tcPr>
            <w:tcW w:w="1958" w:type="dxa"/>
            <w:tcBorders>
              <w:top w:val="single" w:sz="4" w:space="0" w:color="auto"/>
              <w:left w:val="single" w:sz="4" w:space="0" w:color="auto"/>
              <w:right w:val="single" w:sz="4" w:space="0" w:color="auto"/>
            </w:tcBorders>
            <w:shd w:val="clear" w:color="auto" w:fill="FFFFFF"/>
          </w:tcPr>
          <w:p w:rsidR="004447AD" w:rsidRPr="004447AD" w:rsidRDefault="004447AD" w:rsidP="004447AD">
            <w:pPr>
              <w:widowControl w:val="0"/>
              <w:ind w:firstLine="900"/>
              <w:jc w:val="center"/>
              <w:rPr>
                <w:rFonts w:ascii="Bookman Old Style" w:hAnsi="Bookman Old Style" w:cs="Arial"/>
                <w:sz w:val="16"/>
                <w:szCs w:val="16"/>
              </w:rPr>
            </w:pPr>
            <w:r w:rsidRPr="004447AD">
              <w:rPr>
                <w:rFonts w:ascii="Bookman Old Style" w:hAnsi="Bookman Old Style" w:cs="Arial"/>
                <w:sz w:val="16"/>
                <w:szCs w:val="16"/>
              </w:rPr>
              <w:t>7</w:t>
            </w:r>
          </w:p>
        </w:tc>
      </w:tr>
      <w:tr w:rsidR="004447AD" w:rsidRPr="004447AD" w:rsidTr="004447AD">
        <w:trPr>
          <w:trHeight w:hRule="exact" w:val="278"/>
          <w:jc w:val="center"/>
        </w:trPr>
        <w:tc>
          <w:tcPr>
            <w:tcW w:w="14578" w:type="dxa"/>
            <w:gridSpan w:val="7"/>
            <w:tcBorders>
              <w:top w:val="single" w:sz="4" w:space="0" w:color="auto"/>
              <w:left w:val="single" w:sz="4" w:space="0" w:color="auto"/>
              <w:righ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1. Проверка документов и регистрация заявления</w:t>
            </w:r>
          </w:p>
        </w:tc>
      </w:tr>
      <w:tr w:rsidR="004447AD" w:rsidRPr="004447AD" w:rsidTr="004447AD">
        <w:trPr>
          <w:trHeight w:hRule="exact" w:val="2847"/>
          <w:jc w:val="center"/>
        </w:trPr>
        <w:tc>
          <w:tcPr>
            <w:tcW w:w="2837" w:type="dxa"/>
            <w:vMerge w:val="restart"/>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9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До 1 рабочего дня</w:t>
            </w:r>
          </w:p>
        </w:tc>
        <w:tc>
          <w:tcPr>
            <w:tcW w:w="2126"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Уполномоченного органа, ответственное за предоставление муниципальной услуги</w:t>
            </w:r>
          </w:p>
        </w:tc>
        <w:tc>
          <w:tcPr>
            <w:tcW w:w="15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Уполномоченный орган / ГИС /</w:t>
            </w:r>
          </w:p>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ПГС</w:t>
            </w:r>
          </w:p>
        </w:tc>
        <w:tc>
          <w:tcPr>
            <w:tcW w:w="1421" w:type="dxa"/>
            <w:tcBorders>
              <w:top w:val="single" w:sz="4" w:space="0" w:color="auto"/>
              <w:left w:val="single" w:sz="4" w:space="0" w:color="auto"/>
              <w:bottom w:val="single" w:sz="4" w:space="0" w:color="auto"/>
            </w:tcBorders>
            <w:shd w:val="clear" w:color="auto" w:fill="FFFFFF"/>
          </w:tcPr>
          <w:p w:rsidR="004447AD" w:rsidRPr="004447AD" w:rsidRDefault="004447AD" w:rsidP="004447AD">
            <w:pPr>
              <w:jc w:val="center"/>
              <w:rPr>
                <w:rFonts w:ascii="Bookman Old Style" w:eastAsia="Calibri" w:hAnsi="Bookman Old Style" w:cs="Arial"/>
                <w:sz w:val="16"/>
                <w:szCs w:val="16"/>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447AD" w:rsidRPr="004447AD" w:rsidTr="004447AD">
        <w:trPr>
          <w:trHeight w:hRule="exact" w:val="2136"/>
          <w:jc w:val="center"/>
        </w:trPr>
        <w:tc>
          <w:tcPr>
            <w:tcW w:w="2837" w:type="dxa"/>
            <w:vMerge/>
            <w:tcBorders>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p>
        </w:tc>
        <w:tc>
          <w:tcPr>
            <w:tcW w:w="2698"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Принятие решения об отказе в приеме документов, в случае выявления оснований для отказа в приеме документов</w:t>
            </w:r>
          </w:p>
        </w:tc>
        <w:tc>
          <w:tcPr>
            <w:tcW w:w="19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jc w:val="center"/>
              <w:rPr>
                <w:rFonts w:ascii="Bookman Old Style" w:eastAsia="Calibri" w:hAnsi="Bookman Old Style" w:cs="Arial"/>
                <w:sz w:val="16"/>
                <w:szCs w:val="16"/>
              </w:rPr>
            </w:pPr>
          </w:p>
        </w:tc>
        <w:tc>
          <w:tcPr>
            <w:tcW w:w="2126" w:type="dxa"/>
            <w:tcBorders>
              <w:top w:val="single" w:sz="4" w:space="0" w:color="auto"/>
              <w:left w:val="single" w:sz="4" w:space="0" w:color="auto"/>
              <w:bottom w:val="single" w:sz="4" w:space="0" w:color="auto"/>
            </w:tcBorders>
            <w:shd w:val="clear" w:color="auto" w:fill="FFFFFF"/>
          </w:tcPr>
          <w:p w:rsidR="004447AD" w:rsidRPr="004447AD" w:rsidRDefault="004447AD" w:rsidP="004447AD">
            <w:pPr>
              <w:jc w:val="center"/>
              <w:rPr>
                <w:rFonts w:ascii="Bookman Old Style" w:eastAsia="Calibri" w:hAnsi="Bookman Old Style" w:cs="Arial"/>
                <w:sz w:val="16"/>
                <w:szCs w:val="16"/>
              </w:rPr>
            </w:pPr>
          </w:p>
        </w:tc>
        <w:tc>
          <w:tcPr>
            <w:tcW w:w="15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jc w:val="center"/>
              <w:rPr>
                <w:rFonts w:ascii="Bookman Old Style" w:eastAsia="Calibri" w:hAnsi="Bookman Old Style" w:cs="Arial"/>
                <w:sz w:val="16"/>
                <w:szCs w:val="16"/>
              </w:rPr>
            </w:pPr>
          </w:p>
        </w:tc>
        <w:tc>
          <w:tcPr>
            <w:tcW w:w="1421" w:type="dxa"/>
            <w:tcBorders>
              <w:top w:val="single" w:sz="4" w:space="0" w:color="auto"/>
              <w:left w:val="single" w:sz="4" w:space="0" w:color="auto"/>
              <w:bottom w:val="single" w:sz="4" w:space="0" w:color="auto"/>
            </w:tcBorders>
            <w:shd w:val="clear" w:color="auto" w:fill="FFFFFF"/>
          </w:tcPr>
          <w:p w:rsidR="004447AD" w:rsidRPr="004447AD" w:rsidRDefault="004447AD" w:rsidP="004447AD">
            <w:pPr>
              <w:jc w:val="center"/>
              <w:rPr>
                <w:rFonts w:ascii="Bookman Old Style" w:eastAsia="Calibri" w:hAnsi="Bookman Old Style" w:cs="Arial"/>
                <w:sz w:val="16"/>
                <w:szCs w:val="16"/>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p>
        </w:tc>
      </w:tr>
      <w:tr w:rsidR="004447AD" w:rsidRPr="004447AD" w:rsidTr="004447AD">
        <w:trPr>
          <w:trHeight w:hRule="exact" w:val="1980"/>
          <w:jc w:val="center"/>
        </w:trPr>
        <w:tc>
          <w:tcPr>
            <w:tcW w:w="2837" w:type="dxa"/>
            <w:vMerge/>
            <w:tcBorders>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p>
        </w:tc>
        <w:tc>
          <w:tcPr>
            <w:tcW w:w="2698"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Регистрация заявления, в случае отсутствия оснований для отказа в приеме документов</w:t>
            </w:r>
          </w:p>
        </w:tc>
        <w:tc>
          <w:tcPr>
            <w:tcW w:w="19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jc w:val="center"/>
              <w:rPr>
                <w:rFonts w:ascii="Bookman Old Style" w:eastAsia="Calibri" w:hAnsi="Bookman Old Style" w:cs="Arial"/>
                <w:sz w:val="16"/>
                <w:szCs w:val="16"/>
              </w:rPr>
            </w:pPr>
          </w:p>
        </w:tc>
        <w:tc>
          <w:tcPr>
            <w:tcW w:w="2126"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Должностное лицо Уполномоченного органа, ответственное за регистрацию корреспонденции</w:t>
            </w:r>
          </w:p>
          <w:p w:rsidR="004447AD" w:rsidRPr="004447AD" w:rsidRDefault="004447AD" w:rsidP="004447AD">
            <w:pPr>
              <w:widowControl w:val="0"/>
              <w:jc w:val="center"/>
              <w:rPr>
                <w:rFonts w:ascii="Bookman Old Style" w:hAnsi="Bookman Old Style" w:cs="Arial"/>
                <w:sz w:val="16"/>
                <w:szCs w:val="16"/>
              </w:rPr>
            </w:pPr>
          </w:p>
        </w:tc>
        <w:tc>
          <w:tcPr>
            <w:tcW w:w="15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Уполномоченный орган/ГИС</w:t>
            </w:r>
          </w:p>
        </w:tc>
        <w:tc>
          <w:tcPr>
            <w:tcW w:w="1421" w:type="dxa"/>
            <w:tcBorders>
              <w:top w:val="single" w:sz="4" w:space="0" w:color="auto"/>
              <w:left w:val="single" w:sz="4" w:space="0" w:color="auto"/>
              <w:bottom w:val="single" w:sz="4" w:space="0" w:color="auto"/>
            </w:tcBorders>
            <w:shd w:val="clear" w:color="auto" w:fill="FFFFFF"/>
          </w:tcPr>
          <w:p w:rsidR="004447AD" w:rsidRPr="004447AD" w:rsidRDefault="004447AD" w:rsidP="004447AD">
            <w:pPr>
              <w:jc w:val="center"/>
              <w:rPr>
                <w:rFonts w:ascii="Bookman Old Style" w:eastAsia="Calibri" w:hAnsi="Bookman Old Style" w:cs="Arial"/>
                <w:sz w:val="16"/>
                <w:szCs w:val="16"/>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p>
        </w:tc>
      </w:tr>
      <w:tr w:rsidR="004447AD" w:rsidRPr="004447AD" w:rsidTr="004447AD">
        <w:trPr>
          <w:trHeight w:hRule="exact" w:val="276"/>
          <w:jc w:val="center"/>
        </w:trPr>
        <w:tc>
          <w:tcPr>
            <w:tcW w:w="14578" w:type="dxa"/>
            <w:gridSpan w:val="7"/>
            <w:tcBorders>
              <w:left w:val="single" w:sz="4" w:space="0" w:color="auto"/>
              <w:bottom w:val="single" w:sz="4" w:space="0" w:color="auto"/>
              <w:righ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2.</w:t>
            </w:r>
            <w:r w:rsidRPr="004447AD">
              <w:rPr>
                <w:rFonts w:ascii="Bookman Old Style" w:hAnsi="Bookman Old Style" w:cs="Arial"/>
                <w:sz w:val="16"/>
                <w:szCs w:val="16"/>
              </w:rPr>
              <w:tab/>
              <w:t>Получение сведений посредством СМЭВ</w:t>
            </w:r>
          </w:p>
        </w:tc>
      </w:tr>
      <w:tr w:rsidR="004447AD" w:rsidRPr="004447AD" w:rsidTr="004447AD">
        <w:trPr>
          <w:trHeight w:hRule="exact" w:val="5117"/>
          <w:jc w:val="center"/>
        </w:trPr>
        <w:tc>
          <w:tcPr>
            <w:tcW w:w="2837" w:type="dxa"/>
            <w:vMerge w:val="restart"/>
            <w:tcBorders>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направление межведомственных запросов в органы и организации</w:t>
            </w:r>
          </w:p>
        </w:tc>
        <w:tc>
          <w:tcPr>
            <w:tcW w:w="19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в день регистрации заявления и документов</w:t>
            </w:r>
          </w:p>
        </w:tc>
        <w:tc>
          <w:tcPr>
            <w:tcW w:w="2126"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должностное лицо Уполномоченного органа, ответственное за предоставление муниципальной услуги</w:t>
            </w:r>
          </w:p>
        </w:tc>
        <w:tc>
          <w:tcPr>
            <w:tcW w:w="15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Уполномоченный орган/ГИС/ ПГС / СМЭВ</w:t>
            </w:r>
          </w:p>
        </w:tc>
        <w:tc>
          <w:tcPr>
            <w:tcW w:w="1421"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4447AD" w:rsidRPr="004447AD" w:rsidTr="004447AD">
        <w:trPr>
          <w:trHeight w:hRule="exact" w:val="4262"/>
          <w:jc w:val="center"/>
        </w:trPr>
        <w:tc>
          <w:tcPr>
            <w:tcW w:w="2837" w:type="dxa"/>
            <w:vMerge/>
            <w:tcBorders>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p>
        </w:tc>
        <w:tc>
          <w:tcPr>
            <w:tcW w:w="2698"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получение ответов на межведомственные запросы, формирование полного комплекта документов</w:t>
            </w:r>
          </w:p>
        </w:tc>
        <w:tc>
          <w:tcPr>
            <w:tcW w:w="19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2126"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должностное лицо</w:t>
            </w:r>
          </w:p>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Уполномоченного органа, ответственное за предоставление муниципальной услуги</w:t>
            </w:r>
          </w:p>
        </w:tc>
        <w:tc>
          <w:tcPr>
            <w:tcW w:w="15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Уполномоченный орган) /ГИС/ ПГС/СМЭВ</w:t>
            </w:r>
          </w:p>
        </w:tc>
        <w:tc>
          <w:tcPr>
            <w:tcW w:w="1421" w:type="dxa"/>
            <w:tcBorders>
              <w:top w:val="single" w:sz="4" w:space="0" w:color="auto"/>
              <w:left w:val="single" w:sz="4" w:space="0" w:color="auto"/>
              <w:bottom w:val="single" w:sz="4" w:space="0" w:color="auto"/>
            </w:tcBorders>
            <w:shd w:val="clear" w:color="auto" w:fill="FFFFFF"/>
          </w:tcPr>
          <w:p w:rsidR="004447AD" w:rsidRPr="004447AD" w:rsidRDefault="004447AD" w:rsidP="004447AD">
            <w:pPr>
              <w:jc w:val="center"/>
              <w:rPr>
                <w:rFonts w:ascii="Bookman Old Style" w:eastAsia="Calibri" w:hAnsi="Bookman Old Style" w:cs="Arial"/>
                <w:sz w:val="16"/>
                <w:szCs w:val="16"/>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получение документов (сведений), необходимых для</w:t>
            </w:r>
          </w:p>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предоставления муниципальной услуги</w:t>
            </w:r>
          </w:p>
        </w:tc>
      </w:tr>
      <w:tr w:rsidR="004447AD" w:rsidRPr="004447AD" w:rsidTr="004447AD">
        <w:trPr>
          <w:trHeight w:hRule="exact" w:val="280"/>
          <w:jc w:val="center"/>
        </w:trPr>
        <w:tc>
          <w:tcPr>
            <w:tcW w:w="14578" w:type="dxa"/>
            <w:gridSpan w:val="7"/>
            <w:tcBorders>
              <w:left w:val="single" w:sz="4" w:space="0" w:color="auto"/>
              <w:bottom w:val="single" w:sz="4" w:space="0" w:color="auto"/>
              <w:righ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3. Рассмотрение документов и сведений, проведение публичных слушаний или общественных обсуждений</w:t>
            </w:r>
          </w:p>
        </w:tc>
      </w:tr>
      <w:tr w:rsidR="004447AD" w:rsidRPr="004447AD" w:rsidTr="004447AD">
        <w:trPr>
          <w:trHeight w:hRule="exact" w:val="3971"/>
          <w:jc w:val="center"/>
        </w:trPr>
        <w:tc>
          <w:tcPr>
            <w:tcW w:w="2837"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проверка соответствия документов и сведений требованиям нормативных правовых актов предоставления муниципальной услуги</w:t>
            </w:r>
          </w:p>
        </w:tc>
        <w:tc>
          <w:tcPr>
            <w:tcW w:w="19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До 5 рабочих дней</w:t>
            </w:r>
          </w:p>
        </w:tc>
        <w:tc>
          <w:tcPr>
            <w:tcW w:w="2126"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должностное лицо Уполномоченного органа, ответственное за предоставление муниципальной услуги</w:t>
            </w:r>
          </w:p>
        </w:tc>
        <w:tc>
          <w:tcPr>
            <w:tcW w:w="15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Уполномоченный орган)/ГИС /</w:t>
            </w:r>
          </w:p>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ПГС</w:t>
            </w:r>
          </w:p>
        </w:tc>
        <w:tc>
          <w:tcPr>
            <w:tcW w:w="1421"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основания отказа в предоставлении муниципальной услуги, предусмотренные пунктом 2.9 Административного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Принятие решения о проведении проведение публичных слушаний или общественных обсуждений</w:t>
            </w:r>
          </w:p>
        </w:tc>
      </w:tr>
      <w:tr w:rsidR="004447AD" w:rsidRPr="004447AD" w:rsidTr="004447AD">
        <w:trPr>
          <w:trHeight w:hRule="exact" w:val="3553"/>
          <w:jc w:val="center"/>
        </w:trPr>
        <w:tc>
          <w:tcPr>
            <w:tcW w:w="2837"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lastRenderedPageBreak/>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проведение публичных слушаний или общественных обсуждений</w:t>
            </w:r>
          </w:p>
        </w:tc>
        <w:tc>
          <w:tcPr>
            <w:tcW w:w="19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не более 30 дней со дня оповещения жителей муниципального образования о проведении публичных слушаний или общественных обсуждений</w:t>
            </w:r>
          </w:p>
        </w:tc>
        <w:tc>
          <w:tcPr>
            <w:tcW w:w="2126"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должностное лицо Уполномо</w:t>
            </w:r>
            <w:r w:rsidRPr="004447AD">
              <w:rPr>
                <w:rFonts w:ascii="Bookman Old Style" w:hAnsi="Bookman Old Style" w:cs="Arial"/>
                <w:sz w:val="16"/>
                <w:szCs w:val="16"/>
              </w:rPr>
              <w:softHyphen/>
              <w:t>ченного органа, ответственное за предоставление муниципальной услуги</w:t>
            </w:r>
          </w:p>
        </w:tc>
        <w:tc>
          <w:tcPr>
            <w:tcW w:w="15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p>
        </w:tc>
        <w:tc>
          <w:tcPr>
            <w:tcW w:w="1421" w:type="dxa"/>
            <w:tcBorders>
              <w:top w:val="single" w:sz="4" w:space="0" w:color="auto"/>
              <w:left w:val="single" w:sz="4" w:space="0" w:color="auto"/>
              <w:bottom w:val="single" w:sz="4" w:space="0" w:color="auto"/>
            </w:tcBorders>
            <w:shd w:val="clear" w:color="auto" w:fill="FFFFFF"/>
          </w:tcPr>
          <w:p w:rsidR="004447AD" w:rsidRPr="004447AD" w:rsidRDefault="004447AD" w:rsidP="004447AD">
            <w:pPr>
              <w:jc w:val="center"/>
              <w:rPr>
                <w:rFonts w:ascii="Bookman Old Style" w:eastAsia="Calibri" w:hAnsi="Bookman Old Style" w:cs="Arial"/>
                <w:sz w:val="16"/>
                <w:szCs w:val="16"/>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Подготовка рекомендаций Комиссии</w:t>
            </w:r>
          </w:p>
        </w:tc>
      </w:tr>
      <w:tr w:rsidR="004447AD" w:rsidRPr="004447AD" w:rsidTr="004447AD">
        <w:trPr>
          <w:trHeight w:hRule="exact" w:val="275"/>
          <w:jc w:val="center"/>
        </w:trPr>
        <w:tc>
          <w:tcPr>
            <w:tcW w:w="14578" w:type="dxa"/>
            <w:gridSpan w:val="7"/>
            <w:tcBorders>
              <w:top w:val="single" w:sz="4" w:space="0" w:color="auto"/>
              <w:left w:val="single" w:sz="4" w:space="0" w:color="auto"/>
              <w:bottom w:val="single" w:sz="4" w:space="0" w:color="auto"/>
              <w:righ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4. Принятие решения</w:t>
            </w:r>
          </w:p>
        </w:tc>
      </w:tr>
      <w:tr w:rsidR="004447AD" w:rsidRPr="004447AD" w:rsidTr="004447AD">
        <w:trPr>
          <w:trHeight w:hRule="exact" w:val="1146"/>
          <w:jc w:val="center"/>
        </w:trPr>
        <w:tc>
          <w:tcPr>
            <w:tcW w:w="2837" w:type="dxa"/>
            <w:vMerge w:val="restart"/>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Проект результата предоставления муниципальной услуги</w:t>
            </w:r>
          </w:p>
        </w:tc>
        <w:tc>
          <w:tcPr>
            <w:tcW w:w="2698"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принятие решения о предоставления (муниципальной услуги</w:t>
            </w:r>
          </w:p>
        </w:tc>
        <w:tc>
          <w:tcPr>
            <w:tcW w:w="19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не более 7 дней со дня поступления рекомендаций Комиссии</w:t>
            </w:r>
          </w:p>
        </w:tc>
        <w:tc>
          <w:tcPr>
            <w:tcW w:w="2126" w:type="dxa"/>
            <w:vMerge w:val="restart"/>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569" w:type="dxa"/>
            <w:vMerge w:val="restart"/>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Уполномоченный орган) / ГИС /</w:t>
            </w:r>
          </w:p>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ПГС</w:t>
            </w:r>
          </w:p>
        </w:tc>
        <w:tc>
          <w:tcPr>
            <w:tcW w:w="1421" w:type="dxa"/>
            <w:vMerge w:val="restart"/>
            <w:tcBorders>
              <w:top w:val="single" w:sz="4" w:space="0" w:color="auto"/>
              <w:lef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w:t>
            </w:r>
          </w:p>
        </w:tc>
        <w:tc>
          <w:tcPr>
            <w:tcW w:w="1958" w:type="dxa"/>
            <w:vMerge w:val="restart"/>
            <w:tcBorders>
              <w:top w:val="single" w:sz="4" w:space="0" w:color="auto"/>
              <w:left w:val="single" w:sz="4" w:space="0" w:color="auto"/>
              <w:right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4447AD" w:rsidRPr="004447AD" w:rsidTr="004447AD">
        <w:trPr>
          <w:trHeight w:hRule="exact" w:val="3524"/>
          <w:jc w:val="center"/>
        </w:trPr>
        <w:tc>
          <w:tcPr>
            <w:tcW w:w="2837" w:type="dxa"/>
            <w:vMerge/>
            <w:tcBorders>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p>
        </w:tc>
        <w:tc>
          <w:tcPr>
            <w:tcW w:w="2698"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формирование решения о предоставлении муниципальной услуги</w:t>
            </w:r>
          </w:p>
        </w:tc>
        <w:tc>
          <w:tcPr>
            <w:tcW w:w="1969" w:type="dxa"/>
            <w:tcBorders>
              <w:top w:val="single" w:sz="4" w:space="0" w:color="auto"/>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r w:rsidRPr="004447AD">
              <w:rPr>
                <w:rFonts w:ascii="Bookman Old Style" w:hAnsi="Bookman Old Style" w:cs="Arial"/>
                <w:sz w:val="16"/>
                <w:szCs w:val="16"/>
              </w:rPr>
              <w:t>до 1 часа</w:t>
            </w:r>
          </w:p>
        </w:tc>
        <w:tc>
          <w:tcPr>
            <w:tcW w:w="2126" w:type="dxa"/>
            <w:vMerge/>
            <w:tcBorders>
              <w:left w:val="single" w:sz="4" w:space="0" w:color="auto"/>
              <w:bottom w:val="single" w:sz="4" w:space="0" w:color="auto"/>
            </w:tcBorders>
            <w:shd w:val="clear" w:color="auto" w:fill="FFFFFF"/>
            <w:vAlign w:val="bottom"/>
          </w:tcPr>
          <w:p w:rsidR="004447AD" w:rsidRPr="004447AD" w:rsidRDefault="004447AD" w:rsidP="004447AD">
            <w:pPr>
              <w:widowControl w:val="0"/>
              <w:jc w:val="center"/>
              <w:rPr>
                <w:rFonts w:ascii="Bookman Old Style" w:hAnsi="Bookman Old Style" w:cs="Arial"/>
                <w:sz w:val="16"/>
                <w:szCs w:val="16"/>
              </w:rPr>
            </w:pPr>
          </w:p>
        </w:tc>
        <w:tc>
          <w:tcPr>
            <w:tcW w:w="1569" w:type="dxa"/>
            <w:vMerge/>
            <w:tcBorders>
              <w:left w:val="single" w:sz="4" w:space="0" w:color="auto"/>
              <w:bottom w:val="single" w:sz="4" w:space="0" w:color="auto"/>
            </w:tcBorders>
            <w:shd w:val="clear" w:color="auto" w:fill="FFFFFF"/>
          </w:tcPr>
          <w:p w:rsidR="004447AD" w:rsidRPr="004447AD" w:rsidRDefault="004447AD" w:rsidP="004447AD">
            <w:pPr>
              <w:widowControl w:val="0"/>
              <w:jc w:val="center"/>
              <w:rPr>
                <w:rFonts w:ascii="Bookman Old Style" w:hAnsi="Bookman Old Style" w:cs="Arial"/>
                <w:sz w:val="16"/>
                <w:szCs w:val="16"/>
              </w:rPr>
            </w:pPr>
          </w:p>
        </w:tc>
        <w:tc>
          <w:tcPr>
            <w:tcW w:w="1421" w:type="dxa"/>
            <w:vMerge/>
            <w:tcBorders>
              <w:left w:val="single" w:sz="4" w:space="0" w:color="auto"/>
              <w:bottom w:val="single" w:sz="4" w:space="0" w:color="auto"/>
            </w:tcBorders>
            <w:shd w:val="clear" w:color="auto" w:fill="FFFFFF"/>
          </w:tcPr>
          <w:p w:rsidR="004447AD" w:rsidRPr="004447AD" w:rsidRDefault="004447AD" w:rsidP="004447AD">
            <w:pPr>
              <w:jc w:val="center"/>
              <w:rPr>
                <w:rFonts w:ascii="Bookman Old Style" w:eastAsia="Calibri" w:hAnsi="Bookman Old Style" w:cs="Arial"/>
                <w:sz w:val="16"/>
                <w:szCs w:val="16"/>
              </w:rPr>
            </w:pPr>
          </w:p>
        </w:tc>
        <w:tc>
          <w:tcPr>
            <w:tcW w:w="1958" w:type="dxa"/>
            <w:vMerge/>
            <w:tcBorders>
              <w:left w:val="single" w:sz="4" w:space="0" w:color="auto"/>
              <w:bottom w:val="single" w:sz="4" w:space="0" w:color="auto"/>
              <w:right w:val="single" w:sz="4" w:space="0" w:color="auto"/>
            </w:tcBorders>
            <w:shd w:val="clear" w:color="auto" w:fill="FFFFFF"/>
            <w:vAlign w:val="bottom"/>
          </w:tcPr>
          <w:p w:rsidR="004447AD" w:rsidRPr="004447AD" w:rsidRDefault="004447AD" w:rsidP="004447AD">
            <w:pPr>
              <w:widowControl w:val="0"/>
              <w:jc w:val="center"/>
              <w:rPr>
                <w:rFonts w:ascii="Bookman Old Style" w:hAnsi="Bookman Old Style" w:cs="Arial"/>
                <w:sz w:val="16"/>
                <w:szCs w:val="16"/>
              </w:rPr>
            </w:pPr>
          </w:p>
        </w:tc>
      </w:tr>
    </w:tbl>
    <w:p w:rsidR="004447AD" w:rsidRDefault="004447AD" w:rsidP="004447AD">
      <w:pPr>
        <w:tabs>
          <w:tab w:val="left" w:pos="1875"/>
        </w:tabs>
        <w:rPr>
          <w:rFonts w:ascii="Bookman Old Style" w:hAnsi="Bookman Old Style" w:cs="Arial"/>
          <w:b/>
          <w:bCs/>
          <w:lang w:eastAsia="ru-RU"/>
        </w:rPr>
        <w:sectPr w:rsidR="004447AD" w:rsidSect="004447AD">
          <w:pgSz w:w="16840" w:h="11900" w:orient="landscape"/>
          <w:pgMar w:top="1701" w:right="1134" w:bottom="851" w:left="1134" w:header="0" w:footer="3" w:gutter="0"/>
          <w:cols w:space="720"/>
          <w:noEndnote/>
          <w:docGrid w:linePitch="360"/>
        </w:sectPr>
      </w:pPr>
      <w:bookmarkStart w:id="166" w:name="_GoBack"/>
      <w:bookmarkEnd w:id="166"/>
    </w:p>
    <w:p w:rsidR="004447AD" w:rsidRDefault="004447AD" w:rsidP="004447AD">
      <w:pPr>
        <w:pStyle w:val="pre"/>
        <w:jc w:val="both"/>
        <w:rPr>
          <w:rFonts w:ascii="Bookman Old Style" w:hAnsi="Bookman Old Style" w:cs="Arial"/>
          <w:sz w:val="22"/>
          <w:szCs w:val="22"/>
          <w:lang w:val="ru-RU"/>
        </w:rPr>
      </w:pPr>
    </w:p>
    <w:p w:rsidR="004447AD" w:rsidRPr="00E33D59" w:rsidRDefault="004447AD" w:rsidP="004447AD">
      <w:pPr>
        <w:pStyle w:val="ConsPlusNormal"/>
        <w:ind w:firstLine="709"/>
        <w:jc w:val="both"/>
        <w:rPr>
          <w:rFonts w:ascii="Bookman Old Style" w:hAnsi="Bookman Old Style" w:cs="Arial"/>
          <w:szCs w:val="22"/>
        </w:rPr>
      </w:pPr>
    </w:p>
    <w:p w:rsidR="004447AD" w:rsidRPr="00E33D59" w:rsidRDefault="004447AD" w:rsidP="004447AD">
      <w:pPr>
        <w:pStyle w:val="ConsPlusTitle"/>
        <w:ind w:firstLine="709"/>
        <w:jc w:val="center"/>
        <w:rPr>
          <w:rFonts w:ascii="Bookman Old Style" w:hAnsi="Bookman Old Style" w:cs="Arial"/>
          <w:szCs w:val="22"/>
        </w:rPr>
      </w:pPr>
      <w:r w:rsidRPr="00E33D59">
        <w:rPr>
          <w:rFonts w:ascii="Bookman Old Style" w:hAnsi="Bookman Old Style" w:cs="Arial"/>
          <w:szCs w:val="22"/>
        </w:rPr>
        <w:t>АДМИНИСТРАЦИЯ ЭЛИТОВСКОГО СЕЛЬСОВЕТА</w:t>
      </w:r>
    </w:p>
    <w:p w:rsidR="004447AD" w:rsidRPr="00E33D59" w:rsidRDefault="004447AD" w:rsidP="004447AD">
      <w:pPr>
        <w:pStyle w:val="ConsPlusTitle"/>
        <w:ind w:firstLine="709"/>
        <w:jc w:val="center"/>
        <w:rPr>
          <w:rFonts w:ascii="Bookman Old Style" w:hAnsi="Bookman Old Style" w:cs="Arial"/>
          <w:szCs w:val="22"/>
        </w:rPr>
      </w:pPr>
      <w:r w:rsidRPr="00E33D59">
        <w:rPr>
          <w:rFonts w:ascii="Bookman Old Style" w:hAnsi="Bookman Old Style" w:cs="Arial"/>
          <w:szCs w:val="22"/>
        </w:rPr>
        <w:t>ЕМЕЛЬЯНОВСКОГО РАЙОНА</w:t>
      </w:r>
    </w:p>
    <w:p w:rsidR="004447AD" w:rsidRPr="00E33D59" w:rsidRDefault="004447AD" w:rsidP="004447AD">
      <w:pPr>
        <w:pStyle w:val="ConsPlusTitle"/>
        <w:ind w:firstLine="709"/>
        <w:jc w:val="center"/>
        <w:rPr>
          <w:rFonts w:ascii="Bookman Old Style" w:hAnsi="Bookman Old Style" w:cs="Arial"/>
          <w:szCs w:val="22"/>
        </w:rPr>
      </w:pPr>
      <w:r w:rsidRPr="00E33D59">
        <w:rPr>
          <w:rFonts w:ascii="Bookman Old Style" w:hAnsi="Bookman Old Style" w:cs="Arial"/>
          <w:szCs w:val="22"/>
        </w:rPr>
        <w:t>КРАСНОЯРСКОГО КРАЯ</w:t>
      </w:r>
    </w:p>
    <w:p w:rsidR="004447AD" w:rsidRPr="00E33D59" w:rsidRDefault="004447AD" w:rsidP="004447AD">
      <w:pPr>
        <w:pStyle w:val="ConsPlusTitle"/>
        <w:ind w:firstLine="709"/>
        <w:jc w:val="center"/>
        <w:rPr>
          <w:rFonts w:ascii="Bookman Old Style" w:hAnsi="Bookman Old Style" w:cs="Arial"/>
          <w:szCs w:val="22"/>
        </w:rPr>
      </w:pPr>
    </w:p>
    <w:p w:rsidR="004447AD" w:rsidRPr="00E33D59" w:rsidRDefault="004447AD" w:rsidP="004447AD">
      <w:pPr>
        <w:pStyle w:val="ConsPlusTitle"/>
        <w:ind w:firstLine="709"/>
        <w:jc w:val="center"/>
        <w:rPr>
          <w:rFonts w:ascii="Bookman Old Style" w:hAnsi="Bookman Old Style" w:cs="Arial"/>
          <w:szCs w:val="22"/>
        </w:rPr>
      </w:pPr>
      <w:r w:rsidRPr="00E33D59">
        <w:rPr>
          <w:rFonts w:ascii="Bookman Old Style" w:hAnsi="Bookman Old Style" w:cs="Arial"/>
          <w:szCs w:val="22"/>
        </w:rPr>
        <w:t>ПОСТАНОВЛЕНИЕ</w:t>
      </w:r>
    </w:p>
    <w:p w:rsidR="004447AD" w:rsidRPr="00E33D59" w:rsidRDefault="004447AD" w:rsidP="004447AD">
      <w:pPr>
        <w:pStyle w:val="ConsPlusTitle"/>
        <w:ind w:firstLine="709"/>
        <w:jc w:val="center"/>
        <w:rPr>
          <w:rFonts w:ascii="Bookman Old Style" w:hAnsi="Bookman Old Style" w:cs="Arial"/>
          <w:szCs w:val="22"/>
        </w:rPr>
      </w:pPr>
    </w:p>
    <w:p w:rsidR="004447AD" w:rsidRPr="00E33D59" w:rsidRDefault="004447AD" w:rsidP="004447AD">
      <w:pPr>
        <w:pStyle w:val="ConsPlusTitle"/>
        <w:ind w:firstLine="709"/>
        <w:jc w:val="center"/>
        <w:rPr>
          <w:rFonts w:ascii="Bookman Old Style" w:hAnsi="Bookman Old Style" w:cs="Arial"/>
          <w:szCs w:val="22"/>
        </w:rPr>
      </w:pPr>
    </w:p>
    <w:p w:rsidR="004447AD" w:rsidRPr="00E33D59" w:rsidRDefault="004447AD" w:rsidP="004447AD">
      <w:pPr>
        <w:pStyle w:val="ConsPlusTitle"/>
        <w:ind w:firstLine="709"/>
        <w:jc w:val="center"/>
        <w:rPr>
          <w:rFonts w:ascii="Bookman Old Style" w:hAnsi="Bookman Old Style" w:cs="Arial"/>
          <w:szCs w:val="22"/>
          <w:u w:val="single"/>
        </w:rPr>
      </w:pPr>
      <w:r w:rsidRPr="00E33D59">
        <w:rPr>
          <w:rFonts w:ascii="Bookman Old Style" w:hAnsi="Bookman Old Style" w:cs="Arial"/>
          <w:szCs w:val="22"/>
        </w:rPr>
        <w:t xml:space="preserve">23 ноября 2022 г. </w:t>
      </w:r>
      <w:r w:rsidRPr="00E33D59">
        <w:rPr>
          <w:rFonts w:ascii="Bookman Old Style" w:hAnsi="Bookman Old Style" w:cs="Arial"/>
          <w:szCs w:val="22"/>
        </w:rPr>
        <w:tab/>
      </w:r>
      <w:r w:rsidRPr="00E33D59">
        <w:rPr>
          <w:rFonts w:ascii="Bookman Old Style" w:hAnsi="Bookman Old Style" w:cs="Arial"/>
          <w:szCs w:val="22"/>
        </w:rPr>
        <w:tab/>
        <w:t>п. Элита</w:t>
      </w:r>
      <w:r w:rsidRPr="00E33D59">
        <w:rPr>
          <w:rFonts w:ascii="Bookman Old Style" w:hAnsi="Bookman Old Style" w:cs="Arial"/>
          <w:szCs w:val="22"/>
        </w:rPr>
        <w:tab/>
      </w:r>
      <w:r w:rsidRPr="00E33D59">
        <w:rPr>
          <w:rFonts w:ascii="Bookman Old Style" w:hAnsi="Bookman Old Style" w:cs="Arial"/>
          <w:szCs w:val="22"/>
        </w:rPr>
        <w:tab/>
      </w:r>
      <w:r w:rsidRPr="00E33D59">
        <w:rPr>
          <w:rFonts w:ascii="Bookman Old Style" w:hAnsi="Bookman Old Style" w:cs="Arial"/>
          <w:szCs w:val="22"/>
        </w:rPr>
        <w:tab/>
        <w:t>N 454</w:t>
      </w:r>
    </w:p>
    <w:p w:rsidR="004447AD" w:rsidRPr="00E33D59" w:rsidRDefault="004447AD" w:rsidP="004447AD">
      <w:pPr>
        <w:pStyle w:val="ConsPlusTitle"/>
        <w:ind w:firstLine="709"/>
        <w:jc w:val="both"/>
        <w:rPr>
          <w:rFonts w:ascii="Bookman Old Style" w:hAnsi="Bookman Old Style" w:cs="Arial"/>
          <w:szCs w:val="22"/>
        </w:rPr>
      </w:pPr>
    </w:p>
    <w:p w:rsidR="004447AD" w:rsidRPr="00E33D59" w:rsidRDefault="004447AD" w:rsidP="004447AD">
      <w:pPr>
        <w:pStyle w:val="ConsPlusTitle"/>
        <w:ind w:firstLine="709"/>
        <w:jc w:val="both"/>
        <w:rPr>
          <w:rFonts w:ascii="Bookman Old Style" w:hAnsi="Bookman Old Style" w:cs="Arial"/>
          <w:szCs w:val="22"/>
        </w:rPr>
      </w:pPr>
    </w:p>
    <w:p w:rsidR="004447AD" w:rsidRPr="00E33D59" w:rsidRDefault="004447AD" w:rsidP="004447AD">
      <w:pPr>
        <w:pStyle w:val="ConsPlusTitle"/>
        <w:ind w:firstLine="709"/>
        <w:jc w:val="both"/>
        <w:rPr>
          <w:rFonts w:ascii="Bookman Old Style" w:hAnsi="Bookman Old Style" w:cs="Arial"/>
          <w:szCs w:val="22"/>
        </w:rPr>
      </w:pPr>
    </w:p>
    <w:p w:rsidR="004447AD" w:rsidRPr="00E33D59" w:rsidRDefault="004447AD" w:rsidP="004447AD">
      <w:pPr>
        <w:autoSpaceDE w:val="0"/>
        <w:autoSpaceDN w:val="0"/>
        <w:adjustRightInd w:val="0"/>
        <w:ind w:firstLine="709"/>
        <w:jc w:val="both"/>
        <w:rPr>
          <w:rFonts w:ascii="Bookman Old Style" w:hAnsi="Bookman Old Style" w:cs="Arial"/>
          <w:lang w:eastAsia="ru-RU"/>
        </w:rPr>
      </w:pPr>
      <w:r w:rsidRPr="00E33D59">
        <w:rPr>
          <w:rFonts w:ascii="Bookman Old Style" w:hAnsi="Bookman Old Style" w:cs="Arial"/>
          <w:lang w:eastAsia="ru-RU"/>
        </w:rPr>
        <w:t>Об утверждении административного</w:t>
      </w:r>
    </w:p>
    <w:p w:rsidR="004447AD" w:rsidRPr="00E33D59" w:rsidRDefault="004447AD" w:rsidP="004447AD">
      <w:pPr>
        <w:autoSpaceDE w:val="0"/>
        <w:autoSpaceDN w:val="0"/>
        <w:adjustRightInd w:val="0"/>
        <w:ind w:firstLine="709"/>
        <w:jc w:val="both"/>
        <w:rPr>
          <w:rFonts w:ascii="Bookman Old Style" w:hAnsi="Bookman Old Style" w:cs="Arial"/>
          <w:lang w:eastAsia="ru-RU"/>
        </w:rPr>
      </w:pPr>
      <w:r w:rsidRPr="00E33D59">
        <w:rPr>
          <w:rFonts w:ascii="Bookman Old Style" w:hAnsi="Bookman Old Style" w:cs="Arial"/>
          <w:lang w:eastAsia="ru-RU"/>
        </w:rPr>
        <w:t>регламента предоставления муниципальной</w:t>
      </w:r>
    </w:p>
    <w:p w:rsidR="004447AD" w:rsidRPr="00E33D59" w:rsidRDefault="004447AD" w:rsidP="004447AD">
      <w:pPr>
        <w:autoSpaceDE w:val="0"/>
        <w:autoSpaceDN w:val="0"/>
        <w:adjustRightInd w:val="0"/>
        <w:ind w:firstLine="709"/>
        <w:jc w:val="both"/>
        <w:rPr>
          <w:rFonts w:ascii="Bookman Old Style" w:hAnsi="Bookman Old Style" w:cs="Arial"/>
          <w:lang w:eastAsia="ru-RU"/>
        </w:rPr>
      </w:pPr>
      <w:r w:rsidRPr="00E33D59">
        <w:rPr>
          <w:rFonts w:ascii="Bookman Old Style" w:hAnsi="Bookman Old Style" w:cs="Arial"/>
          <w:lang w:eastAsia="ru-RU"/>
        </w:rPr>
        <w:t>услуги «Предоставление разрешения на условно</w:t>
      </w:r>
    </w:p>
    <w:p w:rsidR="004447AD" w:rsidRPr="00E33D59" w:rsidRDefault="004447AD" w:rsidP="004447AD">
      <w:pPr>
        <w:autoSpaceDE w:val="0"/>
        <w:autoSpaceDN w:val="0"/>
        <w:adjustRightInd w:val="0"/>
        <w:ind w:firstLine="709"/>
        <w:jc w:val="both"/>
        <w:rPr>
          <w:rFonts w:ascii="Bookman Old Style" w:hAnsi="Bookman Old Style" w:cs="Arial"/>
          <w:lang w:eastAsia="ru-RU"/>
        </w:rPr>
      </w:pPr>
      <w:r w:rsidRPr="00E33D59">
        <w:rPr>
          <w:rFonts w:ascii="Bookman Old Style" w:hAnsi="Bookman Old Style" w:cs="Arial"/>
          <w:lang w:eastAsia="ru-RU"/>
        </w:rPr>
        <w:t xml:space="preserve">разрешенный вид использования земельного </w:t>
      </w:r>
    </w:p>
    <w:p w:rsidR="004447AD" w:rsidRPr="00E33D59" w:rsidRDefault="004447AD" w:rsidP="004447AD">
      <w:pPr>
        <w:autoSpaceDE w:val="0"/>
        <w:autoSpaceDN w:val="0"/>
        <w:adjustRightInd w:val="0"/>
        <w:ind w:firstLine="709"/>
        <w:jc w:val="both"/>
        <w:rPr>
          <w:rFonts w:ascii="Bookman Old Style" w:hAnsi="Bookman Old Style" w:cs="Arial"/>
          <w:lang w:eastAsia="ru-RU"/>
        </w:rPr>
      </w:pPr>
      <w:r w:rsidRPr="00E33D59">
        <w:rPr>
          <w:rFonts w:ascii="Bookman Old Style" w:hAnsi="Bookman Old Style" w:cs="Arial"/>
          <w:lang w:eastAsia="ru-RU"/>
        </w:rPr>
        <w:t>участка или объекта капитального строительства»</w:t>
      </w:r>
    </w:p>
    <w:p w:rsidR="004447AD" w:rsidRPr="00E33D59" w:rsidRDefault="004447AD" w:rsidP="004447AD">
      <w:pPr>
        <w:pStyle w:val="ConsPlusNormal"/>
        <w:ind w:firstLine="709"/>
        <w:jc w:val="both"/>
        <w:rPr>
          <w:rFonts w:ascii="Bookman Old Style" w:hAnsi="Bookman Old Style" w:cs="Arial"/>
          <w:szCs w:val="22"/>
        </w:rPr>
      </w:pPr>
    </w:p>
    <w:p w:rsidR="004447AD" w:rsidRPr="00E33D59" w:rsidRDefault="004447AD" w:rsidP="004447AD">
      <w:pPr>
        <w:autoSpaceDE w:val="0"/>
        <w:autoSpaceDN w:val="0"/>
        <w:adjustRightInd w:val="0"/>
        <w:ind w:firstLine="709"/>
        <w:jc w:val="both"/>
        <w:outlineLvl w:val="0"/>
        <w:rPr>
          <w:rFonts w:ascii="Bookman Old Style" w:hAnsi="Bookman Old Style" w:cs="Arial"/>
          <w:lang w:eastAsia="ru-RU"/>
        </w:rPr>
      </w:pPr>
      <w:r w:rsidRPr="00E33D59">
        <w:rPr>
          <w:rFonts w:ascii="Bookman Old Style" w:hAnsi="Bookman Old Style" w:cs="Arial"/>
          <w:bCs/>
          <w:lang w:eastAsia="ru-RU"/>
        </w:rPr>
        <w:t xml:space="preserve">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Pr="00E33D59">
        <w:rPr>
          <w:rFonts w:ascii="Bookman Old Style" w:hAnsi="Bookman Old Style" w:cs="Arial"/>
          <w:lang w:eastAsia="ru-RU"/>
        </w:rPr>
        <w:t xml:space="preserve">постановляю: </w:t>
      </w:r>
    </w:p>
    <w:p w:rsidR="004447AD" w:rsidRPr="00E33D59" w:rsidRDefault="004447AD" w:rsidP="004447AD">
      <w:pPr>
        <w:ind w:firstLine="709"/>
        <w:jc w:val="both"/>
        <w:rPr>
          <w:rFonts w:ascii="Bookman Old Style" w:hAnsi="Bookman Old Style" w:cs="Arial"/>
          <w:lang w:eastAsia="ru-RU"/>
        </w:rPr>
      </w:pPr>
    </w:p>
    <w:p w:rsidR="004447AD" w:rsidRPr="00E33D59" w:rsidRDefault="004447AD" w:rsidP="004447AD">
      <w:pPr>
        <w:autoSpaceDE w:val="0"/>
        <w:autoSpaceDN w:val="0"/>
        <w:adjustRightInd w:val="0"/>
        <w:ind w:firstLine="709"/>
        <w:jc w:val="both"/>
        <w:rPr>
          <w:rFonts w:ascii="Bookman Old Style" w:hAnsi="Bookman Old Style" w:cs="Arial"/>
        </w:rPr>
      </w:pPr>
      <w:r w:rsidRPr="00E33D59">
        <w:rPr>
          <w:rFonts w:ascii="Bookman Old Style" w:hAnsi="Bookman Old Style" w:cs="Arial"/>
        </w:rPr>
        <w:t>1. Утвердить административный регламент предоставления муниципальной услуги «</w:t>
      </w:r>
      <w:r w:rsidRPr="00E33D59">
        <w:rPr>
          <w:rFonts w:ascii="Bookman Old Style" w:hAnsi="Bookman Old Style" w:cs="Arial"/>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E33D59">
        <w:rPr>
          <w:rFonts w:ascii="Bookman Old Style" w:hAnsi="Bookman Old Style" w:cs="Arial"/>
        </w:rPr>
        <w:t>», согласно приложению.</w:t>
      </w:r>
    </w:p>
    <w:p w:rsidR="004447AD" w:rsidRPr="00E33D59" w:rsidRDefault="004447AD" w:rsidP="004447AD">
      <w:pPr>
        <w:autoSpaceDE w:val="0"/>
        <w:autoSpaceDN w:val="0"/>
        <w:adjustRightInd w:val="0"/>
        <w:ind w:firstLine="708"/>
        <w:jc w:val="both"/>
        <w:rPr>
          <w:rFonts w:ascii="Bookman Old Style" w:hAnsi="Bookman Old Style" w:cs="Arial"/>
          <w:lang w:eastAsia="ru-RU"/>
        </w:rPr>
      </w:pPr>
      <w:r w:rsidRPr="00E33D59">
        <w:rPr>
          <w:rFonts w:ascii="Bookman Old Style" w:hAnsi="Bookman Old Style" w:cs="Arial"/>
        </w:rPr>
        <w:t>2. Постановление администрации Элитовского сельсовета от 18.02.2013 № 84«</w:t>
      </w:r>
      <w:r w:rsidRPr="00E33D59">
        <w:rPr>
          <w:rFonts w:ascii="Bookman Old Style" w:hAnsi="Bookman Old Style" w:cs="Arial"/>
          <w:lang w:eastAsia="ru-RU"/>
        </w:rPr>
        <w:t xml:space="preserve">Об утверждении Административного регламента предоставления Администрацией Элитовского сельсовета муниципальной услуги </w:t>
      </w:r>
      <w:r w:rsidRPr="00E33D59">
        <w:rPr>
          <w:rFonts w:ascii="Bookman Old Style" w:hAnsi="Bookman Old Style" w:cs="Arial"/>
          <w:bCs/>
          <w:lang w:eastAsia="ru-RU"/>
        </w:rPr>
        <w:t>« Предоставление муниципальной услуги по предоставлению разрешения на условно разрешенный вид использования земельного участка»»</w:t>
      </w:r>
      <w:r w:rsidRPr="00E33D59">
        <w:rPr>
          <w:rFonts w:ascii="Bookman Old Style" w:hAnsi="Bookman Old Style" w:cs="Arial"/>
        </w:rPr>
        <w:t>признать утратившим силу.</w:t>
      </w:r>
    </w:p>
    <w:p w:rsidR="004447AD" w:rsidRPr="00E33D59" w:rsidRDefault="004447AD" w:rsidP="004447AD">
      <w:pPr>
        <w:pStyle w:val="ConsPlusNormal"/>
        <w:ind w:firstLine="709"/>
        <w:jc w:val="both"/>
        <w:rPr>
          <w:rFonts w:ascii="Bookman Old Style" w:hAnsi="Bookman Old Style" w:cs="Arial"/>
          <w:szCs w:val="22"/>
        </w:rPr>
      </w:pPr>
      <w:r w:rsidRPr="00E33D59">
        <w:rPr>
          <w:rFonts w:ascii="Bookman Old Style" w:hAnsi="Bookman Old Style" w:cs="Arial"/>
          <w:szCs w:val="22"/>
        </w:rPr>
        <w:t>3.  Контроль за исполнением настоящего постановления оставляю за собой.</w:t>
      </w:r>
    </w:p>
    <w:p w:rsidR="004447AD" w:rsidRPr="00E33D59" w:rsidRDefault="004447AD" w:rsidP="004447AD">
      <w:pPr>
        <w:pStyle w:val="ConsPlusNormal"/>
        <w:ind w:firstLine="709"/>
        <w:jc w:val="both"/>
        <w:rPr>
          <w:rFonts w:ascii="Bookman Old Style" w:hAnsi="Bookman Old Style" w:cs="Arial"/>
          <w:szCs w:val="22"/>
        </w:rPr>
      </w:pPr>
      <w:r w:rsidRPr="00E33D59">
        <w:rPr>
          <w:rFonts w:ascii="Bookman Old Style" w:hAnsi="Bookman Old Style" w:cs="Arial"/>
          <w:szCs w:val="22"/>
        </w:rPr>
        <w:t>4 . Постановление вступает в силу в день, следующий за днём его официального опубликования в газете «Элитовский вестник».</w:t>
      </w:r>
    </w:p>
    <w:p w:rsidR="004447AD" w:rsidRPr="00E33D59" w:rsidRDefault="004447AD" w:rsidP="004447AD">
      <w:pPr>
        <w:pStyle w:val="ConsPlusNormal"/>
        <w:ind w:firstLine="709"/>
        <w:jc w:val="both"/>
        <w:rPr>
          <w:rFonts w:ascii="Bookman Old Style" w:hAnsi="Bookman Old Style" w:cs="Arial"/>
          <w:szCs w:val="22"/>
        </w:rPr>
      </w:pPr>
    </w:p>
    <w:p w:rsidR="004447AD" w:rsidRPr="00E33D59" w:rsidRDefault="004447AD" w:rsidP="004447AD">
      <w:pPr>
        <w:pStyle w:val="ConsPlusNormal"/>
        <w:ind w:firstLine="709"/>
        <w:jc w:val="both"/>
        <w:rPr>
          <w:rFonts w:ascii="Bookman Old Style" w:hAnsi="Bookman Old Style" w:cs="Arial"/>
          <w:szCs w:val="22"/>
        </w:rPr>
      </w:pPr>
    </w:p>
    <w:p w:rsidR="004447AD" w:rsidRPr="00E33D59" w:rsidRDefault="004447AD" w:rsidP="004447AD">
      <w:pPr>
        <w:pStyle w:val="ConsPlusNormal"/>
        <w:ind w:firstLine="709"/>
        <w:jc w:val="both"/>
        <w:rPr>
          <w:rFonts w:ascii="Bookman Old Style" w:hAnsi="Bookman Old Style" w:cs="Arial"/>
          <w:szCs w:val="22"/>
        </w:rPr>
      </w:pPr>
    </w:p>
    <w:p w:rsidR="004447AD" w:rsidRPr="00E33D59" w:rsidRDefault="004447AD" w:rsidP="004447AD">
      <w:pPr>
        <w:pStyle w:val="ConsPlusNormal"/>
        <w:ind w:firstLine="709"/>
        <w:jc w:val="both"/>
        <w:rPr>
          <w:rFonts w:ascii="Bookman Old Style" w:hAnsi="Bookman Old Style" w:cs="Arial"/>
          <w:szCs w:val="22"/>
        </w:rPr>
      </w:pPr>
      <w:r w:rsidRPr="00E33D59">
        <w:rPr>
          <w:rFonts w:ascii="Bookman Old Style" w:hAnsi="Bookman Old Style" w:cs="Arial"/>
          <w:szCs w:val="22"/>
        </w:rPr>
        <w:t>Глава сельсовета                                                       В.В. Звягин</w:t>
      </w:r>
    </w:p>
    <w:p w:rsidR="004447AD" w:rsidRPr="00E33D59" w:rsidRDefault="004447AD" w:rsidP="004447AD">
      <w:pPr>
        <w:pStyle w:val="ConsPlusNormal"/>
        <w:ind w:firstLine="709"/>
        <w:jc w:val="both"/>
        <w:rPr>
          <w:rFonts w:ascii="Bookman Old Style" w:hAnsi="Bookman Old Style" w:cs="Arial"/>
          <w:szCs w:val="22"/>
        </w:rPr>
      </w:pPr>
    </w:p>
    <w:p w:rsidR="004447AD" w:rsidRPr="00E33D59" w:rsidRDefault="004447AD" w:rsidP="004447AD">
      <w:pPr>
        <w:pStyle w:val="ConsPlusNormal"/>
        <w:ind w:firstLine="709"/>
        <w:jc w:val="both"/>
        <w:rPr>
          <w:rFonts w:ascii="Bookman Old Style" w:hAnsi="Bookman Old Style" w:cs="Arial"/>
          <w:szCs w:val="22"/>
        </w:rPr>
      </w:pPr>
    </w:p>
    <w:p w:rsidR="004447AD" w:rsidRPr="00E33D59" w:rsidRDefault="004447AD" w:rsidP="004447AD">
      <w:pPr>
        <w:pStyle w:val="ConsPlusNormal"/>
        <w:ind w:firstLine="709"/>
        <w:jc w:val="both"/>
        <w:rPr>
          <w:rFonts w:ascii="Bookman Old Style" w:hAnsi="Bookman Old Style" w:cs="Arial"/>
          <w:szCs w:val="22"/>
        </w:rPr>
      </w:pPr>
    </w:p>
    <w:p w:rsidR="004447AD" w:rsidRPr="00E33D59" w:rsidRDefault="004447AD" w:rsidP="004447AD">
      <w:pPr>
        <w:pStyle w:val="ConsPlusNormal"/>
        <w:ind w:firstLine="709"/>
        <w:jc w:val="both"/>
        <w:rPr>
          <w:rFonts w:ascii="Bookman Old Style" w:hAnsi="Bookman Old Style" w:cs="Arial"/>
          <w:szCs w:val="22"/>
        </w:rPr>
      </w:pPr>
    </w:p>
    <w:p w:rsidR="004447AD" w:rsidRPr="00E33D59" w:rsidRDefault="004447AD" w:rsidP="004447AD">
      <w:pPr>
        <w:pStyle w:val="ConsPlusNormal"/>
        <w:jc w:val="both"/>
        <w:rPr>
          <w:rFonts w:ascii="Bookman Old Style" w:hAnsi="Bookman Old Style" w:cs="Arial"/>
          <w:szCs w:val="22"/>
        </w:rPr>
      </w:pPr>
    </w:p>
    <w:p w:rsidR="004447AD" w:rsidRPr="00E33D59" w:rsidRDefault="004447AD" w:rsidP="004447AD">
      <w:pPr>
        <w:pStyle w:val="ConsPlusNormal"/>
        <w:ind w:firstLine="709"/>
        <w:jc w:val="right"/>
        <w:rPr>
          <w:rFonts w:ascii="Bookman Old Style" w:hAnsi="Bookman Old Style" w:cs="Arial"/>
          <w:szCs w:val="22"/>
        </w:rPr>
      </w:pPr>
      <w:r w:rsidRPr="00E33D59">
        <w:rPr>
          <w:rFonts w:ascii="Bookman Old Style" w:hAnsi="Bookman Old Style" w:cs="Arial"/>
          <w:szCs w:val="22"/>
        </w:rPr>
        <w:lastRenderedPageBreak/>
        <w:t>Приложение N 1</w:t>
      </w:r>
    </w:p>
    <w:p w:rsidR="004447AD" w:rsidRPr="00E33D59" w:rsidRDefault="004447AD" w:rsidP="004447AD">
      <w:pPr>
        <w:pStyle w:val="ConsPlusNormal"/>
        <w:ind w:firstLine="709"/>
        <w:jc w:val="right"/>
        <w:rPr>
          <w:rFonts w:ascii="Bookman Old Style" w:hAnsi="Bookman Old Style" w:cs="Arial"/>
          <w:szCs w:val="22"/>
        </w:rPr>
      </w:pPr>
      <w:r w:rsidRPr="00E33D59">
        <w:rPr>
          <w:rFonts w:ascii="Bookman Old Style" w:hAnsi="Bookman Old Style" w:cs="Arial"/>
          <w:szCs w:val="22"/>
        </w:rPr>
        <w:t>к Постановлению</w:t>
      </w:r>
    </w:p>
    <w:p w:rsidR="004447AD" w:rsidRPr="00E33D59" w:rsidRDefault="004447AD" w:rsidP="004447AD">
      <w:pPr>
        <w:pStyle w:val="ConsPlusNormal"/>
        <w:ind w:firstLine="709"/>
        <w:jc w:val="right"/>
        <w:rPr>
          <w:rFonts w:ascii="Bookman Old Style" w:hAnsi="Bookman Old Style" w:cs="Arial"/>
          <w:szCs w:val="22"/>
        </w:rPr>
      </w:pPr>
      <w:r w:rsidRPr="00E33D59">
        <w:rPr>
          <w:rFonts w:ascii="Bookman Old Style" w:hAnsi="Bookman Old Style" w:cs="Arial"/>
          <w:szCs w:val="22"/>
        </w:rPr>
        <w:t>администрации Элитовского сельсовета</w:t>
      </w:r>
    </w:p>
    <w:p w:rsidR="004447AD" w:rsidRPr="00E33D59" w:rsidRDefault="004447AD" w:rsidP="004447AD">
      <w:pPr>
        <w:pStyle w:val="ConsPlusNormal"/>
        <w:ind w:firstLine="709"/>
        <w:jc w:val="right"/>
        <w:rPr>
          <w:rFonts w:ascii="Bookman Old Style" w:hAnsi="Bookman Old Style" w:cs="Arial"/>
          <w:szCs w:val="22"/>
        </w:rPr>
      </w:pPr>
      <w:r w:rsidRPr="00E33D59">
        <w:rPr>
          <w:rFonts w:ascii="Bookman Old Style" w:hAnsi="Bookman Old Style" w:cs="Arial"/>
          <w:szCs w:val="22"/>
        </w:rPr>
        <w:t>от 23 ноября 2022 г. N454</w:t>
      </w:r>
    </w:p>
    <w:p w:rsidR="004447AD" w:rsidRPr="00E33D59" w:rsidRDefault="004447AD" w:rsidP="004447AD">
      <w:pPr>
        <w:pStyle w:val="ConsPlusNormal"/>
        <w:ind w:firstLine="709"/>
        <w:jc w:val="both"/>
        <w:rPr>
          <w:rFonts w:ascii="Bookman Old Style" w:hAnsi="Bookman Old Style" w:cs="Arial"/>
          <w:szCs w:val="22"/>
        </w:rPr>
      </w:pPr>
    </w:p>
    <w:p w:rsidR="004447AD" w:rsidRPr="00E33D59" w:rsidRDefault="004447AD" w:rsidP="004447AD">
      <w:pPr>
        <w:pStyle w:val="ConsPlusNormal"/>
        <w:ind w:firstLine="709"/>
        <w:jc w:val="both"/>
        <w:rPr>
          <w:rFonts w:ascii="Bookman Old Style" w:hAnsi="Bookman Old Style" w:cs="Arial"/>
          <w:szCs w:val="22"/>
        </w:rPr>
      </w:pPr>
    </w:p>
    <w:p w:rsidR="004447AD" w:rsidRPr="00E33D59" w:rsidRDefault="004447AD" w:rsidP="004447AD">
      <w:pPr>
        <w:pStyle w:val="ConsPlusNormal"/>
        <w:ind w:firstLine="709"/>
        <w:jc w:val="both"/>
        <w:rPr>
          <w:rFonts w:ascii="Bookman Old Style" w:hAnsi="Bookman Old Style" w:cs="Arial"/>
          <w:szCs w:val="22"/>
        </w:rPr>
      </w:pPr>
    </w:p>
    <w:p w:rsidR="004447AD" w:rsidRPr="00E33D59" w:rsidRDefault="004447AD" w:rsidP="004447AD">
      <w:pPr>
        <w:pStyle w:val="ConsPlusNormal"/>
        <w:ind w:firstLine="709"/>
        <w:jc w:val="both"/>
        <w:rPr>
          <w:rFonts w:ascii="Bookman Old Style" w:hAnsi="Bookman Old Style" w:cs="Arial"/>
          <w:szCs w:val="22"/>
        </w:rPr>
      </w:pPr>
    </w:p>
    <w:p w:rsidR="004447AD" w:rsidRPr="00E33D59" w:rsidRDefault="004447AD" w:rsidP="004447AD">
      <w:pPr>
        <w:pStyle w:val="ConsPlusNormal"/>
        <w:ind w:firstLine="709"/>
        <w:jc w:val="center"/>
        <w:rPr>
          <w:rFonts w:ascii="Bookman Old Style" w:hAnsi="Bookman Old Style" w:cs="Arial"/>
          <w:b/>
          <w:szCs w:val="22"/>
        </w:rPr>
      </w:pPr>
      <w:r w:rsidRPr="00E33D59">
        <w:rPr>
          <w:rFonts w:ascii="Bookman Old Style" w:hAnsi="Bookman Old Style" w:cs="Arial"/>
          <w:b/>
          <w:szCs w:val="22"/>
        </w:rPr>
        <w:t>АДМИНИСТРАТИВНЫЙ РЕГЛАМЕНТ</w:t>
      </w:r>
    </w:p>
    <w:p w:rsidR="004447AD" w:rsidRPr="00E33D59" w:rsidRDefault="004447AD" w:rsidP="004447AD">
      <w:pPr>
        <w:pStyle w:val="ConsPlusNormal"/>
        <w:ind w:firstLine="709"/>
        <w:jc w:val="center"/>
        <w:rPr>
          <w:rFonts w:ascii="Bookman Old Style" w:hAnsi="Bookman Old Style" w:cs="Arial"/>
          <w:b/>
          <w:szCs w:val="22"/>
        </w:rPr>
      </w:pPr>
      <w:r w:rsidRPr="00E33D59">
        <w:rPr>
          <w:rFonts w:ascii="Bookman Old Style" w:hAnsi="Bookman Old Style" w:cs="Arial"/>
          <w:b/>
          <w:szCs w:val="22"/>
        </w:rPr>
        <w:t>предоставления муниципальной услуги</w:t>
      </w:r>
    </w:p>
    <w:p w:rsidR="004447AD" w:rsidRPr="00E33D59" w:rsidRDefault="004447AD" w:rsidP="004447AD">
      <w:pPr>
        <w:autoSpaceDE w:val="0"/>
        <w:autoSpaceDN w:val="0"/>
        <w:adjustRightInd w:val="0"/>
        <w:ind w:firstLine="709"/>
        <w:jc w:val="center"/>
        <w:rPr>
          <w:rFonts w:ascii="Bookman Old Style" w:hAnsi="Bookman Old Style" w:cs="Arial"/>
          <w:b/>
          <w:lang w:eastAsia="ru-RU"/>
        </w:rPr>
      </w:pPr>
      <w:r w:rsidRPr="00E33D59">
        <w:rPr>
          <w:rFonts w:ascii="Bookman Old Style" w:hAnsi="Bookman Old Style" w:cs="Arial"/>
          <w:b/>
        </w:rPr>
        <w:t>«</w:t>
      </w:r>
      <w:r w:rsidRPr="00E33D59">
        <w:rPr>
          <w:rFonts w:ascii="Bookman Old Style" w:hAnsi="Bookman Old Style" w:cs="Arial"/>
          <w:b/>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E33D59">
        <w:rPr>
          <w:rFonts w:ascii="Bookman Old Style" w:hAnsi="Bookman Old Style" w:cs="Arial"/>
          <w:b/>
        </w:rPr>
        <w:t>»</w:t>
      </w:r>
    </w:p>
    <w:p w:rsidR="004447AD" w:rsidRPr="00E33D59" w:rsidRDefault="004447AD" w:rsidP="004447AD">
      <w:pPr>
        <w:pStyle w:val="ConsPlusNormal"/>
        <w:ind w:firstLine="709"/>
        <w:jc w:val="both"/>
        <w:rPr>
          <w:rFonts w:ascii="Bookman Old Style" w:hAnsi="Bookman Old Style" w:cs="Arial"/>
          <w:b/>
          <w:szCs w:val="22"/>
        </w:rPr>
      </w:pPr>
    </w:p>
    <w:p w:rsidR="004447AD" w:rsidRPr="00E33D59" w:rsidRDefault="004447AD" w:rsidP="002B0149">
      <w:pPr>
        <w:widowControl w:val="0"/>
        <w:numPr>
          <w:ilvl w:val="0"/>
          <w:numId w:val="33"/>
        </w:numPr>
        <w:tabs>
          <w:tab w:val="left" w:pos="0"/>
        </w:tabs>
        <w:spacing w:after="299" w:line="240" w:lineRule="auto"/>
        <w:ind w:firstLine="709"/>
        <w:jc w:val="center"/>
        <w:outlineLvl w:val="0"/>
        <w:rPr>
          <w:rFonts w:ascii="Bookman Old Style" w:hAnsi="Bookman Old Style" w:cs="Arial"/>
          <w:b/>
          <w:bCs/>
          <w:lang w:eastAsia="ru-RU" w:bidi="ru-RU"/>
        </w:rPr>
      </w:pPr>
      <w:bookmarkStart w:id="167" w:name="bookmark1"/>
      <w:r w:rsidRPr="00E33D59">
        <w:rPr>
          <w:rFonts w:ascii="Bookman Old Style" w:hAnsi="Bookman Old Style" w:cs="Arial"/>
          <w:b/>
          <w:bCs/>
          <w:lang w:eastAsia="ru-RU" w:bidi="ru-RU"/>
        </w:rPr>
        <w:t>Общие положения</w:t>
      </w:r>
      <w:bookmarkEnd w:id="167"/>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1.1. 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предоставлению разрешения </w:t>
      </w:r>
      <w:r w:rsidRPr="00E33D59">
        <w:rPr>
          <w:rFonts w:ascii="Bookman Old Style" w:hAnsi="Bookman Old Style" w:cs="Arial"/>
          <w:lang w:eastAsia="ru-RU"/>
        </w:rPr>
        <w:t>условно разрешенный вид использования земельного участка или объекта капитального строительства</w:t>
      </w:r>
      <w:r w:rsidRPr="00E33D59">
        <w:rPr>
          <w:rFonts w:ascii="Bookman Old Style" w:eastAsia="Arial Unicode MS" w:hAnsi="Bookman Old Style" w:cs="Arial"/>
          <w:color w:val="000000"/>
          <w:lang w:eastAsia="ru-RU" w:bidi="ru-RU"/>
        </w:rPr>
        <w:t xml:space="preserve"> (далее - государственная (муниципальная) услуга).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1.2. Получатели услуги: физические лица, индивидуальные предприниматели, юридические лица (далее - заявитель).</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1.3. Информирование о предоставлении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1.3.1. информация о порядке предоставления государственной (муниципальной) услуги размещается: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4447AD" w:rsidRPr="00E33D59" w:rsidRDefault="004447AD" w:rsidP="004447AD">
      <w:pPr>
        <w:widowControl w:val="0"/>
        <w:ind w:firstLine="709"/>
        <w:jc w:val="both"/>
        <w:rPr>
          <w:rFonts w:ascii="Bookman Old Style" w:eastAsia="Arial Unicode MS" w:hAnsi="Bookman Old Style" w:cs="Arial"/>
          <w:i/>
          <w:iCs/>
          <w:color w:val="000000"/>
          <w:shd w:val="clear" w:color="auto" w:fill="FFFFFF"/>
          <w:lang w:eastAsia="ru-RU" w:bidi="ru-RU"/>
        </w:rPr>
      </w:pPr>
      <w:r w:rsidRPr="00E33D59">
        <w:rPr>
          <w:rFonts w:ascii="Bookman Old Style" w:eastAsia="Arial Unicode MS" w:hAnsi="Bookman Old Style" w:cs="Arial"/>
          <w:color w:val="000000"/>
          <w:lang w:eastAsia="ru-RU" w:bidi="ru-RU"/>
        </w:rPr>
        <w:t xml:space="preserve">2) на официальном сайте Уполномоченного органа в информационно телекоммуникационной сети «Интернет»: </w:t>
      </w:r>
      <w:r w:rsidRPr="00E33D59">
        <w:rPr>
          <w:rFonts w:ascii="Bookman Old Style" w:hAnsi="Bookman Old Style" w:cs="Arial"/>
          <w:i/>
          <w:iCs/>
        </w:rPr>
        <w:t>https://elita-adm.ru</w:t>
      </w:r>
      <w:r w:rsidRPr="00E33D59">
        <w:rPr>
          <w:rFonts w:ascii="Bookman Old Style" w:eastAsia="Arial Unicode MS" w:hAnsi="Bookman Old Style" w:cs="Arial"/>
          <w:i/>
          <w:iCs/>
          <w:color w:val="000000"/>
          <w:shd w:val="clear" w:color="auto" w:fill="FFFFFF"/>
          <w:lang w:eastAsia="ru-RU" w:bidi="ru-RU"/>
        </w:rPr>
        <w:t>.</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 3) на Портале государственных и муниципальных услуг (далее - Региональный портал);</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4) на Едином портале государственных и муниципальных услуг (функций) </w:t>
      </w:r>
      <w:r w:rsidRPr="00E33D59">
        <w:rPr>
          <w:rFonts w:ascii="Bookman Old Style" w:eastAsia="Arial Unicode MS" w:hAnsi="Bookman Old Style" w:cs="Arial"/>
          <w:color w:val="000000"/>
          <w:lang w:bidi="en-US"/>
        </w:rPr>
        <w:t>(</w:t>
      </w:r>
      <w:r w:rsidRPr="00E33D59">
        <w:rPr>
          <w:rFonts w:ascii="Bookman Old Style" w:eastAsia="Arial Unicode MS" w:hAnsi="Bookman Old Style" w:cs="Arial"/>
          <w:color w:val="000000"/>
          <w:lang w:val="en-US" w:bidi="en-US"/>
        </w:rPr>
        <w:t>https</w:t>
      </w:r>
      <w:r w:rsidRPr="00E33D59">
        <w:rPr>
          <w:rFonts w:ascii="Bookman Old Style" w:eastAsia="Arial Unicode MS" w:hAnsi="Bookman Old Style" w:cs="Arial"/>
          <w:color w:val="000000"/>
          <w:lang w:bidi="en-US"/>
        </w:rPr>
        <w:t xml:space="preserve">:// </w:t>
      </w:r>
      <w:hyperlink r:id="rId12" w:history="1">
        <w:r w:rsidRPr="00E33D59">
          <w:rPr>
            <w:rFonts w:ascii="Bookman Old Style" w:eastAsia="Arial Unicode MS" w:hAnsi="Bookman Old Style" w:cs="Arial"/>
            <w:color w:val="0066CC"/>
            <w:u w:val="single"/>
            <w:lang w:val="en-US" w:bidi="en-US"/>
          </w:rPr>
          <w:t>www</w:t>
        </w:r>
        <w:r w:rsidRPr="00E33D59">
          <w:rPr>
            <w:rFonts w:ascii="Bookman Old Style" w:eastAsia="Arial Unicode MS" w:hAnsi="Bookman Old Style" w:cs="Arial"/>
            <w:color w:val="0066CC"/>
            <w:u w:val="single"/>
            <w:lang w:bidi="en-US"/>
          </w:rPr>
          <w:t>.</w:t>
        </w:r>
        <w:r w:rsidRPr="00E33D59">
          <w:rPr>
            <w:rFonts w:ascii="Bookman Old Style" w:eastAsia="Arial Unicode MS" w:hAnsi="Bookman Old Style" w:cs="Arial"/>
            <w:color w:val="0066CC"/>
            <w:u w:val="single"/>
            <w:lang w:val="en-US" w:bidi="en-US"/>
          </w:rPr>
          <w:t>gosuslugi</w:t>
        </w:r>
        <w:r w:rsidRPr="00E33D59">
          <w:rPr>
            <w:rFonts w:ascii="Bookman Old Style" w:eastAsia="Arial Unicode MS" w:hAnsi="Bookman Old Style" w:cs="Arial"/>
            <w:color w:val="0066CC"/>
            <w:u w:val="single"/>
            <w:lang w:bidi="en-US"/>
          </w:rPr>
          <w:t>.</w:t>
        </w:r>
        <w:r w:rsidRPr="00E33D59">
          <w:rPr>
            <w:rFonts w:ascii="Bookman Old Style" w:eastAsia="Arial Unicode MS" w:hAnsi="Bookman Old Style" w:cs="Arial"/>
            <w:color w:val="0066CC"/>
            <w:u w:val="single"/>
            <w:lang w:val="en-US" w:bidi="en-US"/>
          </w:rPr>
          <w:t>ru</w:t>
        </w:r>
        <w:r w:rsidRPr="00E33D59">
          <w:rPr>
            <w:rFonts w:ascii="Bookman Old Style" w:eastAsia="Arial Unicode MS" w:hAnsi="Bookman Old Style" w:cs="Arial"/>
            <w:color w:val="0066CC"/>
            <w:u w:val="single"/>
            <w:lang w:bidi="en-US"/>
          </w:rPr>
          <w:t>/</w:t>
        </w:r>
      </w:hyperlink>
      <w:r w:rsidRPr="00E33D59">
        <w:rPr>
          <w:rFonts w:ascii="Bookman Old Style" w:eastAsia="Arial Unicode MS" w:hAnsi="Bookman Old Style" w:cs="Arial"/>
          <w:color w:val="000000"/>
          <w:lang w:bidi="en-US"/>
        </w:rPr>
        <w:t xml:space="preserve">) </w:t>
      </w:r>
      <w:r w:rsidRPr="00E33D59">
        <w:rPr>
          <w:rFonts w:ascii="Bookman Old Style" w:eastAsia="Arial Unicode MS" w:hAnsi="Bookman Old Style" w:cs="Arial"/>
          <w:color w:val="000000"/>
          <w:lang w:eastAsia="ru-RU" w:bidi="ru-RU"/>
        </w:rPr>
        <w:t>(далее - Единый портал);</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5) в государственной информационной системе «Реестр государственных и муниципальных услуг» </w:t>
      </w:r>
      <w:r w:rsidRPr="00E33D59">
        <w:rPr>
          <w:rFonts w:ascii="Bookman Old Style" w:eastAsia="Arial Unicode MS" w:hAnsi="Bookman Old Style" w:cs="Arial"/>
          <w:color w:val="000000"/>
          <w:lang w:bidi="en-US"/>
        </w:rPr>
        <w:t>(</w:t>
      </w:r>
      <w:hyperlink r:id="rId13" w:history="1">
        <w:r w:rsidRPr="00E33D59">
          <w:rPr>
            <w:rFonts w:ascii="Bookman Old Style" w:eastAsia="Arial Unicode MS" w:hAnsi="Bookman Old Style" w:cs="Arial"/>
            <w:color w:val="0066CC"/>
            <w:u w:val="single"/>
            <w:lang w:val="en-US" w:bidi="en-US"/>
          </w:rPr>
          <w:t>http</w:t>
        </w:r>
        <w:r w:rsidRPr="00E33D59">
          <w:rPr>
            <w:rFonts w:ascii="Bookman Old Style" w:eastAsia="Arial Unicode MS" w:hAnsi="Bookman Old Style" w:cs="Arial"/>
            <w:color w:val="0066CC"/>
            <w:u w:val="single"/>
            <w:lang w:bidi="en-US"/>
          </w:rPr>
          <w:t>://</w:t>
        </w:r>
        <w:r w:rsidRPr="00E33D59">
          <w:rPr>
            <w:rFonts w:ascii="Bookman Old Style" w:eastAsia="Arial Unicode MS" w:hAnsi="Bookman Old Style" w:cs="Arial"/>
            <w:color w:val="0066CC"/>
            <w:u w:val="single"/>
            <w:lang w:val="en-US" w:bidi="en-US"/>
          </w:rPr>
          <w:t>frgu</w:t>
        </w:r>
        <w:r w:rsidRPr="00E33D59">
          <w:rPr>
            <w:rFonts w:ascii="Bookman Old Style" w:eastAsia="Arial Unicode MS" w:hAnsi="Bookman Old Style" w:cs="Arial"/>
            <w:color w:val="0066CC"/>
            <w:u w:val="single"/>
            <w:lang w:bidi="en-US"/>
          </w:rPr>
          <w:t>.</w:t>
        </w:r>
        <w:r w:rsidRPr="00E33D59">
          <w:rPr>
            <w:rFonts w:ascii="Bookman Old Style" w:eastAsia="Arial Unicode MS" w:hAnsi="Bookman Old Style" w:cs="Arial"/>
            <w:color w:val="0066CC"/>
            <w:u w:val="single"/>
            <w:lang w:val="en-US" w:bidi="en-US"/>
          </w:rPr>
          <w:t>ru</w:t>
        </w:r>
      </w:hyperlink>
      <w:r w:rsidRPr="00E33D59">
        <w:rPr>
          <w:rFonts w:ascii="Bookman Old Style" w:eastAsia="Arial Unicode MS" w:hAnsi="Bookman Old Style" w:cs="Arial"/>
          <w:color w:val="000000"/>
          <w:lang w:bidi="en-US"/>
        </w:rPr>
        <w:t xml:space="preserve">) </w:t>
      </w:r>
      <w:r w:rsidRPr="00E33D59">
        <w:rPr>
          <w:rFonts w:ascii="Bookman Old Style" w:eastAsia="Arial Unicode MS" w:hAnsi="Bookman Old Style" w:cs="Arial"/>
          <w:color w:val="000000"/>
          <w:lang w:eastAsia="ru-RU" w:bidi="ru-RU"/>
        </w:rPr>
        <w:t>(далее - Региональный реестр).</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lastRenderedPageBreak/>
        <w:t>6) непосредственно при личном приеме заявителя в Администрации Элитовского сельсовета Емельяновского района Красноярского края  или многофункциональном центре предоставления государственных и муниципальных услуг (далее - многофункционального центра, МФЦ);</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7) по телефону Уполномоченным органом или многофункционального центра;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8) письменно, </w:t>
      </w:r>
      <w:r w:rsidRPr="00E33D59">
        <w:rPr>
          <w:rFonts w:ascii="Bookman Old Style" w:eastAsia="Arial Unicode MS" w:hAnsi="Bookman Old Style" w:cs="Arial"/>
          <w:smallCaps/>
          <w:color w:val="000000"/>
          <w:lang w:eastAsia="ru-RU" w:bidi="ru-RU"/>
        </w:rPr>
        <w:t>в том</w:t>
      </w:r>
      <w:r w:rsidRPr="00E33D59">
        <w:rPr>
          <w:rFonts w:ascii="Bookman Old Style" w:eastAsia="Arial Unicode MS" w:hAnsi="Bookman Old Style" w:cs="Arial"/>
          <w:color w:val="000000"/>
          <w:lang w:eastAsia="ru-RU" w:bidi="ru-RU"/>
        </w:rPr>
        <w:t xml:space="preserve"> числе посредством электронной почты</w:t>
      </w:r>
      <w:r w:rsidRPr="00E33D59">
        <w:rPr>
          <w:rFonts w:ascii="Bookman Old Style" w:eastAsia="Arial Unicode MS" w:hAnsi="Bookman Old Style" w:cs="Arial"/>
          <w:smallCaps/>
          <w:color w:val="000000"/>
          <w:lang w:eastAsia="ru-RU" w:bidi="ru-RU"/>
        </w:rPr>
        <w:t>,</w:t>
      </w:r>
      <w:r w:rsidRPr="00E33D59">
        <w:rPr>
          <w:rFonts w:ascii="Bookman Old Style" w:eastAsia="Arial Unicode MS" w:hAnsi="Bookman Old Style" w:cs="Arial"/>
          <w:color w:val="000000"/>
          <w:lang w:eastAsia="ru-RU" w:bidi="ru-RU"/>
        </w:rPr>
        <w:t xml:space="preserve"> факсимильной связи</w:t>
      </w:r>
      <w:r w:rsidRPr="00E33D59">
        <w:rPr>
          <w:rFonts w:ascii="Bookman Old Style" w:eastAsia="Arial Unicode MS" w:hAnsi="Bookman Old Style" w:cs="Arial"/>
          <w:i/>
          <w:smallCaps/>
          <w:color w:val="000000"/>
          <w:lang w:eastAsia="ru-RU" w:bidi="ru-RU"/>
        </w:rPr>
        <w:t>.</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1.3.2. Консультирование </w:t>
      </w:r>
      <w:r w:rsidRPr="00E33D59">
        <w:rPr>
          <w:rFonts w:ascii="Bookman Old Style" w:eastAsia="Arial Unicode MS" w:hAnsi="Bookman Old Style" w:cs="Arial"/>
          <w:smallCaps/>
          <w:color w:val="000000"/>
          <w:lang w:eastAsia="ru-RU" w:bidi="ru-RU"/>
        </w:rPr>
        <w:t>по</w:t>
      </w:r>
      <w:r w:rsidRPr="00E33D59">
        <w:rPr>
          <w:rFonts w:ascii="Bookman Old Style" w:eastAsia="Arial Unicode MS" w:hAnsi="Bookman Old Style" w:cs="Arial"/>
          <w:color w:val="000000"/>
          <w:lang w:eastAsia="ru-RU" w:bidi="ru-RU"/>
        </w:rPr>
        <w:t xml:space="preserve"> вопросам предоставления государственной (муниципальной) услуги осуществляется: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smallCaps/>
          <w:color w:val="000000"/>
          <w:lang w:eastAsia="ru-RU" w:bidi="ru-RU"/>
        </w:rPr>
        <w:t>1) в</w:t>
      </w:r>
      <w:r w:rsidRPr="00E33D59">
        <w:rPr>
          <w:rFonts w:ascii="Bookman Old Style" w:eastAsia="Arial Unicode MS" w:hAnsi="Bookman Old Style" w:cs="Arial"/>
          <w:color w:val="000000"/>
          <w:lang w:eastAsia="ru-RU" w:bidi="ru-RU"/>
        </w:rPr>
        <w:t xml:space="preserve"> многофункциональных центрах при устном обращении- лично или по телефону;</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smallCaps/>
          <w:color w:val="000000"/>
          <w:lang w:eastAsia="ru-RU" w:bidi="ru-RU"/>
        </w:rPr>
        <w:t>2) в</w:t>
      </w:r>
      <w:r w:rsidRPr="00E33D59">
        <w:rPr>
          <w:rFonts w:ascii="Bookman Old Style" w:eastAsia="Arial Unicode MS" w:hAnsi="Bookman Old Style" w:cs="Arial"/>
          <w:color w:val="000000"/>
          <w:lang w:eastAsia="ru-RU" w:bidi="ru-RU"/>
        </w:rPr>
        <w:t xml:space="preserve">Уполномоченном органе при устном обращении - лично или по телефону; при письменном </w:t>
      </w:r>
      <w:r w:rsidRPr="00E33D59">
        <w:rPr>
          <w:rFonts w:ascii="Bookman Old Style" w:eastAsia="Arial Unicode MS" w:hAnsi="Bookman Old Style" w:cs="Arial"/>
          <w:smallCaps/>
          <w:color w:val="000000"/>
          <w:lang w:eastAsia="ru-RU" w:bidi="ru-RU"/>
        </w:rPr>
        <w:t>(в том</w:t>
      </w:r>
      <w:r w:rsidRPr="00E33D59">
        <w:rPr>
          <w:rFonts w:ascii="Bookman Old Style" w:eastAsia="Arial Unicode MS" w:hAnsi="Bookman Old Style" w:cs="Arial"/>
          <w:color w:val="000000"/>
          <w:lang w:eastAsia="ru-RU" w:bidi="ru-RU"/>
        </w:rPr>
        <w:t xml:space="preserve"> числе </w:t>
      </w:r>
      <w:r w:rsidRPr="00E33D59">
        <w:rPr>
          <w:rFonts w:ascii="Bookman Old Style" w:eastAsia="Arial Unicode MS" w:hAnsi="Bookman Old Style" w:cs="Arial"/>
          <w:smallCaps/>
          <w:color w:val="000000"/>
          <w:lang w:eastAsia="ru-RU" w:bidi="ru-RU"/>
        </w:rPr>
        <w:t>в</w:t>
      </w:r>
      <w:r w:rsidRPr="00E33D59">
        <w:rPr>
          <w:rFonts w:ascii="Bookman Old Style" w:eastAsia="Arial Unicode MS" w:hAnsi="Bookman Old Style" w:cs="Arial"/>
          <w:color w:val="000000"/>
          <w:lang w:eastAsia="ru-RU" w:bidi="ru-RU"/>
        </w:rPr>
        <w:t xml:space="preserve"> форме электронного документа) обращении - на бумажном носителе по почте, </w:t>
      </w:r>
      <w:r w:rsidRPr="00E33D59">
        <w:rPr>
          <w:rFonts w:ascii="Bookman Old Style" w:eastAsia="Arial Unicode MS" w:hAnsi="Bookman Old Style" w:cs="Arial"/>
          <w:smallCaps/>
          <w:color w:val="000000"/>
          <w:lang w:eastAsia="ru-RU" w:bidi="ru-RU"/>
        </w:rPr>
        <w:t>в</w:t>
      </w:r>
      <w:r w:rsidRPr="00E33D59">
        <w:rPr>
          <w:rFonts w:ascii="Bookman Old Style" w:eastAsia="Arial Unicode MS" w:hAnsi="Bookman Old Style" w:cs="Arial"/>
          <w:color w:val="000000"/>
          <w:lang w:eastAsia="ru-RU" w:bidi="ru-RU"/>
        </w:rPr>
        <w:t xml:space="preserve"> электронной форме поэлектронной почте.</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1.3.3. Информация </w:t>
      </w:r>
      <w:r w:rsidRPr="00E33D59">
        <w:rPr>
          <w:rFonts w:ascii="Bookman Old Style" w:eastAsia="Arial Unicode MS" w:hAnsi="Bookman Old Style" w:cs="Arial"/>
          <w:smallCaps/>
          <w:color w:val="000000"/>
          <w:lang w:eastAsia="ru-RU" w:bidi="ru-RU"/>
        </w:rPr>
        <w:t>о</w:t>
      </w:r>
      <w:r w:rsidRPr="00E33D59">
        <w:rPr>
          <w:rFonts w:ascii="Bookman Old Style" w:eastAsia="Arial Unicode MS" w:hAnsi="Bookman Old Style" w:cs="Arial"/>
          <w:color w:val="000000"/>
          <w:lang w:eastAsia="ru-RU" w:bidi="ru-RU"/>
        </w:rPr>
        <w:t xml:space="preserve"> порядке </w:t>
      </w:r>
      <w:r w:rsidRPr="00E33D59">
        <w:rPr>
          <w:rFonts w:ascii="Bookman Old Style" w:eastAsia="Arial Unicode MS" w:hAnsi="Bookman Old Style" w:cs="Arial"/>
          <w:smallCaps/>
          <w:color w:val="000000"/>
          <w:lang w:eastAsia="ru-RU" w:bidi="ru-RU"/>
        </w:rPr>
        <w:t>и</w:t>
      </w:r>
      <w:r w:rsidRPr="00E33D59">
        <w:rPr>
          <w:rFonts w:ascii="Bookman Old Style" w:eastAsia="Arial Unicode MS" w:hAnsi="Bookman Old Style" w:cs="Arial"/>
          <w:color w:val="000000"/>
          <w:lang w:eastAsia="ru-RU" w:bidi="ru-RU"/>
        </w:rPr>
        <w:t xml:space="preserve"> сроках предоставления государственной (муниципальной) услуги предоставляется заявителю бесплатно.</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1.3.4. Размещение информации </w:t>
      </w:r>
      <w:r w:rsidRPr="00E33D59">
        <w:rPr>
          <w:rFonts w:ascii="Bookman Old Style" w:eastAsia="Arial Unicode MS" w:hAnsi="Bookman Old Style" w:cs="Arial"/>
          <w:smallCaps/>
          <w:color w:val="000000"/>
          <w:lang w:eastAsia="ru-RU" w:bidi="ru-RU"/>
        </w:rPr>
        <w:t>о</w:t>
      </w:r>
      <w:r w:rsidRPr="00E33D59">
        <w:rPr>
          <w:rFonts w:ascii="Bookman Old Style" w:eastAsia="Arial Unicode MS" w:hAnsi="Bookman Old Style" w:cs="Arial"/>
          <w:color w:val="000000"/>
          <w:lang w:eastAsia="ru-RU" w:bidi="ru-RU"/>
        </w:rPr>
        <w:t xml:space="preserve"> порядке предоставления государственной (муниципальной) услуги на информационных стендах </w:t>
      </w:r>
      <w:r w:rsidRPr="00E33D59">
        <w:rPr>
          <w:rFonts w:ascii="Bookman Old Style" w:eastAsia="Arial Unicode MS" w:hAnsi="Bookman Old Style" w:cs="Arial"/>
          <w:smallCaps/>
          <w:color w:val="000000"/>
          <w:lang w:eastAsia="ru-RU" w:bidi="ru-RU"/>
        </w:rPr>
        <w:t>в</w:t>
      </w:r>
      <w:r w:rsidRPr="00E33D59">
        <w:rPr>
          <w:rFonts w:ascii="Bookman Old Style" w:eastAsia="Arial Unicode MS" w:hAnsi="Bookman Old Style" w:cs="Arial"/>
          <w:color w:val="000000"/>
          <w:lang w:eastAsia="ru-RU" w:bidi="ru-RU"/>
        </w:rPr>
        <w:t xml:space="preserve"> помещении МФЦ осуществляется </w:t>
      </w:r>
      <w:r w:rsidRPr="00E33D59">
        <w:rPr>
          <w:rFonts w:ascii="Bookman Old Style" w:eastAsia="Arial Unicode MS" w:hAnsi="Bookman Old Style" w:cs="Arial"/>
          <w:smallCaps/>
          <w:color w:val="000000"/>
          <w:lang w:eastAsia="ru-RU" w:bidi="ru-RU"/>
        </w:rPr>
        <w:t>в</w:t>
      </w:r>
      <w:r w:rsidRPr="00E33D59">
        <w:rPr>
          <w:rFonts w:ascii="Bookman Old Style" w:eastAsia="Arial Unicode MS" w:hAnsi="Bookman Old Style" w:cs="Arial"/>
          <w:color w:val="000000"/>
          <w:lang w:eastAsia="ru-RU" w:bidi="ru-RU"/>
        </w:rPr>
        <w:t xml:space="preserve"> соответствии </w:t>
      </w:r>
      <w:r w:rsidRPr="00E33D59">
        <w:rPr>
          <w:rFonts w:ascii="Bookman Old Style" w:eastAsia="Arial Unicode MS" w:hAnsi="Bookman Old Style" w:cs="Arial"/>
          <w:smallCaps/>
          <w:color w:val="000000"/>
          <w:lang w:eastAsia="ru-RU" w:bidi="ru-RU"/>
        </w:rPr>
        <w:t>с</w:t>
      </w:r>
      <w:r w:rsidRPr="00E33D59">
        <w:rPr>
          <w:rFonts w:ascii="Bookman Old Style" w:eastAsia="Arial Unicode MS" w:hAnsi="Bookman Old Style" w:cs="Arial"/>
          <w:color w:val="000000"/>
          <w:lang w:eastAsia="ru-RU" w:bidi="ru-RU"/>
        </w:rPr>
        <w:t xml:space="preserve"> соглашением, заключенным между МФЦ </w:t>
      </w:r>
      <w:r w:rsidRPr="00E33D59">
        <w:rPr>
          <w:rFonts w:ascii="Bookman Old Style" w:eastAsia="Arial Unicode MS" w:hAnsi="Bookman Old Style" w:cs="Arial"/>
          <w:smallCaps/>
          <w:color w:val="000000"/>
          <w:lang w:eastAsia="ru-RU" w:bidi="ru-RU"/>
        </w:rPr>
        <w:t xml:space="preserve">и </w:t>
      </w:r>
      <w:r w:rsidRPr="00E33D59">
        <w:rPr>
          <w:rFonts w:ascii="Bookman Old Style" w:eastAsia="Arial Unicode MS" w:hAnsi="Bookman Old Style" w:cs="Arial"/>
          <w:color w:val="000000"/>
          <w:lang w:eastAsia="ru-RU" w:bidi="ru-RU"/>
        </w:rPr>
        <w:t xml:space="preserve">органом государственной власти субъекта Российской Федерации или органом местного самоуправления </w:t>
      </w:r>
      <w:r w:rsidRPr="00E33D59">
        <w:rPr>
          <w:rFonts w:ascii="Bookman Old Style" w:eastAsia="Arial Unicode MS" w:hAnsi="Bookman Old Style" w:cs="Arial"/>
          <w:smallCaps/>
          <w:color w:val="000000"/>
          <w:lang w:eastAsia="ru-RU" w:bidi="ru-RU"/>
        </w:rPr>
        <w:t>с</w:t>
      </w:r>
      <w:r w:rsidRPr="00E33D59">
        <w:rPr>
          <w:rFonts w:ascii="Bookman Old Style" w:eastAsia="Arial Unicode MS" w:hAnsi="Bookman Old Style" w:cs="Arial"/>
          <w:color w:val="000000"/>
          <w:lang w:eastAsia="ru-RU" w:bidi="ru-RU"/>
        </w:rPr>
        <w:t xml:space="preserve"> учетом требований </w:t>
      </w:r>
      <w:r w:rsidRPr="00E33D59">
        <w:rPr>
          <w:rFonts w:ascii="Bookman Old Style" w:eastAsia="Arial Unicode MS" w:hAnsi="Bookman Old Style" w:cs="Arial"/>
          <w:smallCaps/>
          <w:color w:val="000000"/>
          <w:lang w:eastAsia="ru-RU" w:bidi="ru-RU"/>
        </w:rPr>
        <w:t>к</w:t>
      </w:r>
      <w:r w:rsidRPr="00E33D59">
        <w:rPr>
          <w:rFonts w:ascii="Bookman Old Style" w:eastAsia="Arial Unicode MS" w:hAnsi="Bookman Old Style" w:cs="Arial"/>
          <w:color w:val="000000"/>
          <w:lang w:eastAsia="ru-RU" w:bidi="ru-RU"/>
        </w:rPr>
        <w:t xml:space="preserve"> информированию, установленных Административным регламентом.</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Информация, размещаемая на информационных стендах </w:t>
      </w:r>
      <w:r w:rsidRPr="00E33D59">
        <w:rPr>
          <w:rFonts w:ascii="Bookman Old Style" w:eastAsia="Arial Unicode MS" w:hAnsi="Bookman Old Style" w:cs="Arial"/>
          <w:smallCaps/>
          <w:color w:val="000000"/>
          <w:lang w:eastAsia="ru-RU" w:bidi="ru-RU"/>
        </w:rPr>
        <w:t>и</w:t>
      </w:r>
      <w:r w:rsidRPr="00E33D59">
        <w:rPr>
          <w:rFonts w:ascii="Bookman Old Style" w:eastAsia="Arial Unicode MS" w:hAnsi="Bookman Old Style" w:cs="Arial"/>
          <w:color w:val="000000"/>
          <w:lang w:eastAsia="ru-RU" w:bidi="ru-RU"/>
        </w:rPr>
        <w:t xml:space="preserve"> на официальном сайте Уполномоченного органа, включает сведения </w:t>
      </w:r>
      <w:r w:rsidRPr="00E33D59">
        <w:rPr>
          <w:rFonts w:ascii="Bookman Old Style" w:eastAsia="Arial Unicode MS" w:hAnsi="Bookman Old Style" w:cs="Arial"/>
          <w:smallCaps/>
          <w:color w:val="000000"/>
          <w:lang w:eastAsia="ru-RU" w:bidi="ru-RU"/>
        </w:rPr>
        <w:t>о</w:t>
      </w:r>
      <w:r w:rsidRPr="00E33D59">
        <w:rPr>
          <w:rFonts w:ascii="Bookman Old Style" w:eastAsia="Arial Unicode MS" w:hAnsi="Bookman Old Style" w:cs="Arial"/>
          <w:color w:val="000000"/>
          <w:lang w:eastAsia="ru-RU" w:bidi="ru-RU"/>
        </w:rPr>
        <w:t xml:space="preserve"> государственной (муниципальной) услуге, содержащиеся </w:t>
      </w:r>
      <w:r w:rsidRPr="00E33D59">
        <w:rPr>
          <w:rFonts w:ascii="Bookman Old Style" w:eastAsia="Arial Unicode MS" w:hAnsi="Bookman Old Style" w:cs="Arial"/>
          <w:smallCaps/>
          <w:color w:val="000000"/>
          <w:lang w:eastAsia="ru-RU" w:bidi="ru-RU"/>
        </w:rPr>
        <w:t>в</w:t>
      </w:r>
      <w:r w:rsidRPr="00E33D59">
        <w:rPr>
          <w:rFonts w:ascii="Bookman Old Style" w:eastAsia="Arial Unicode MS" w:hAnsi="Bookman Old Style" w:cs="Arial"/>
          <w:color w:val="000000"/>
          <w:lang w:eastAsia="ru-RU" w:bidi="ru-RU"/>
        </w:rPr>
        <w:t xml:space="preserve"> пунктах 2.1, 2.3, 2.4, 2.5, 2.6, 2.8, 2.9, 2.10, 2.11, 5.1 Административного регламента, информацию </w:t>
      </w:r>
      <w:r w:rsidRPr="00E33D59">
        <w:rPr>
          <w:rFonts w:ascii="Bookman Old Style" w:eastAsia="Arial Unicode MS" w:hAnsi="Bookman Old Style" w:cs="Arial"/>
          <w:smallCaps/>
          <w:color w:val="000000"/>
          <w:lang w:eastAsia="ru-RU" w:bidi="ru-RU"/>
        </w:rPr>
        <w:t>о</w:t>
      </w:r>
      <w:r w:rsidRPr="00E33D59">
        <w:rPr>
          <w:rFonts w:ascii="Bookman Old Style" w:eastAsia="Arial Unicode MS" w:hAnsi="Bookman Old Style" w:cs="Arial"/>
          <w:color w:val="000000"/>
          <w:lang w:eastAsia="ru-RU" w:bidi="ru-RU"/>
        </w:rPr>
        <w:t xml:space="preserve"> месте нахождения, справочных телефонах, времени работы </w:t>
      </w:r>
      <w:r w:rsidRPr="00E33D59">
        <w:rPr>
          <w:rFonts w:ascii="Bookman Old Style" w:eastAsia="Arial Unicode MS" w:hAnsi="Bookman Old Style" w:cs="Arial"/>
          <w:smallCaps/>
          <w:color w:val="000000"/>
          <w:lang w:eastAsia="ru-RU" w:bidi="ru-RU"/>
        </w:rPr>
        <w:t>Уполномоченного</w:t>
      </w:r>
      <w:r w:rsidRPr="00E33D59">
        <w:rPr>
          <w:rFonts w:ascii="Bookman Old Style" w:eastAsia="Arial Unicode MS" w:hAnsi="Bookman Old Style" w:cs="Arial"/>
          <w:color w:val="000000"/>
          <w:lang w:eastAsia="ru-RU" w:bidi="ru-RU"/>
        </w:rPr>
        <w:t xml:space="preserve"> органа </w:t>
      </w:r>
      <w:r w:rsidRPr="00E33D59">
        <w:rPr>
          <w:rFonts w:ascii="Bookman Old Style" w:eastAsia="Arial Unicode MS" w:hAnsi="Bookman Old Style" w:cs="Arial"/>
          <w:smallCaps/>
          <w:color w:val="000000"/>
          <w:lang w:eastAsia="ru-RU" w:bidi="ru-RU"/>
        </w:rPr>
        <w:t>о</w:t>
      </w:r>
      <w:r w:rsidRPr="00E33D59">
        <w:rPr>
          <w:rFonts w:ascii="Bookman Old Style" w:eastAsia="Arial Unicode MS" w:hAnsi="Bookman Old Style" w:cs="Arial"/>
          <w:color w:val="000000"/>
          <w:lang w:eastAsia="ru-RU" w:bidi="ru-RU"/>
        </w:rPr>
        <w:t xml:space="preserve"> графике приема заявлений на предоставление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w:t>
      </w:r>
      <w:r w:rsidRPr="00E33D59">
        <w:rPr>
          <w:rFonts w:ascii="Bookman Old Style" w:eastAsia="Arial Unicode MS" w:hAnsi="Bookman Old Style" w:cs="Arial"/>
          <w:smallCaps/>
          <w:color w:val="000000"/>
          <w:lang w:eastAsia="ru-RU" w:bidi="ru-RU"/>
        </w:rPr>
        <w:t>в том</w:t>
      </w:r>
      <w:r w:rsidRPr="00E33D59">
        <w:rPr>
          <w:rFonts w:ascii="Bookman Old Style" w:eastAsia="Arial Unicode MS" w:hAnsi="Bookman Old Style" w:cs="Arial"/>
          <w:color w:val="000000"/>
          <w:lang w:eastAsia="ru-RU" w:bidi="ru-RU"/>
        </w:rPr>
        <w:t xml:space="preserve"> числе Административный регламент, которые </w:t>
      </w:r>
      <w:r w:rsidRPr="00E33D59">
        <w:rPr>
          <w:rFonts w:ascii="Bookman Old Style" w:eastAsia="Arial Unicode MS" w:hAnsi="Bookman Old Style" w:cs="Arial"/>
          <w:smallCaps/>
          <w:color w:val="000000"/>
          <w:lang w:eastAsia="ru-RU" w:bidi="ru-RU"/>
        </w:rPr>
        <w:t xml:space="preserve">по </w:t>
      </w:r>
      <w:r w:rsidRPr="00E33D59">
        <w:rPr>
          <w:rFonts w:ascii="Bookman Old Style" w:eastAsia="Arial Unicode MS" w:hAnsi="Bookman Old Style" w:cs="Arial"/>
          <w:color w:val="000000"/>
          <w:lang w:eastAsia="ru-RU" w:bidi="ru-RU"/>
        </w:rPr>
        <w:t>требованию заявителя предоставляются ему для ознакомления.</w:t>
      </w:r>
    </w:p>
    <w:p w:rsidR="004447AD" w:rsidRPr="00E33D59" w:rsidRDefault="004447AD" w:rsidP="004447AD">
      <w:pPr>
        <w:widowControl w:val="0"/>
        <w:ind w:firstLine="709"/>
        <w:jc w:val="both"/>
        <w:rPr>
          <w:rFonts w:ascii="Bookman Old Style" w:eastAsia="Arial Unicode MS" w:hAnsi="Bookman Old Style" w:cs="Arial"/>
          <w:smallCaps/>
          <w:color w:val="000000"/>
          <w:lang w:eastAsia="ru-RU" w:bidi="ru-RU"/>
        </w:rPr>
      </w:pPr>
      <w:r w:rsidRPr="00E33D59">
        <w:rPr>
          <w:rFonts w:ascii="Bookman Old Style" w:eastAsia="Arial Unicode MS" w:hAnsi="Bookman Old Style" w:cs="Arial"/>
          <w:color w:val="000000"/>
          <w:lang w:eastAsia="ru-RU" w:bidi="ru-RU"/>
        </w:rPr>
        <w:t xml:space="preserve">Информация </w:t>
      </w:r>
      <w:r w:rsidRPr="00E33D59">
        <w:rPr>
          <w:rFonts w:ascii="Bookman Old Style" w:eastAsia="Arial Unicode MS" w:hAnsi="Bookman Old Style" w:cs="Arial"/>
          <w:smallCaps/>
          <w:color w:val="000000"/>
          <w:lang w:eastAsia="ru-RU" w:bidi="ru-RU"/>
        </w:rPr>
        <w:t>о</w:t>
      </w:r>
      <w:r w:rsidRPr="00E33D59">
        <w:rPr>
          <w:rFonts w:ascii="Bookman Old Style" w:eastAsia="Arial Unicode MS" w:hAnsi="Bookman Old Style" w:cs="Arial"/>
          <w:color w:val="000000"/>
          <w:lang w:eastAsia="ru-RU" w:bidi="ru-RU"/>
        </w:rPr>
        <w:t xml:space="preserve"> ходе рассмотрения заявления </w:t>
      </w:r>
      <w:r w:rsidRPr="00E33D59">
        <w:rPr>
          <w:rFonts w:ascii="Bookman Old Style" w:eastAsia="Arial Unicode MS" w:hAnsi="Bookman Old Style" w:cs="Arial"/>
          <w:smallCaps/>
          <w:color w:val="000000"/>
          <w:lang w:eastAsia="ru-RU" w:bidi="ru-RU"/>
        </w:rPr>
        <w:t>о</w:t>
      </w:r>
      <w:r w:rsidRPr="00E33D59">
        <w:rPr>
          <w:rFonts w:ascii="Bookman Old Style" w:eastAsia="Arial Unicode MS" w:hAnsi="Bookman Old Style" w:cs="Arial"/>
          <w:color w:val="000000"/>
          <w:lang w:eastAsia="ru-RU" w:bidi="ru-RU"/>
        </w:rPr>
        <w:t xml:space="preserve"> предоставлении государственной (муниципальной) услуги </w:t>
      </w:r>
      <w:r w:rsidRPr="00E33D59">
        <w:rPr>
          <w:rFonts w:ascii="Bookman Old Style" w:eastAsia="Arial Unicode MS" w:hAnsi="Bookman Old Style" w:cs="Arial"/>
          <w:smallCaps/>
          <w:color w:val="000000"/>
          <w:lang w:eastAsia="ru-RU" w:bidi="ru-RU"/>
        </w:rPr>
        <w:t>и о</w:t>
      </w:r>
      <w:r w:rsidRPr="00E33D59">
        <w:rPr>
          <w:rFonts w:ascii="Bookman Old Style" w:eastAsia="Arial Unicode MS" w:hAnsi="Bookman Old Style" w:cs="Arial"/>
          <w:color w:val="000000"/>
          <w:lang w:eastAsia="ru-RU" w:bidi="ru-RU"/>
        </w:rPr>
        <w:t xml:space="preserve"> результатах предоставления государственной (муниципальной) услуги может быть получена заявителем (его представителем) </w:t>
      </w:r>
      <w:r w:rsidRPr="00E33D59">
        <w:rPr>
          <w:rFonts w:ascii="Bookman Old Style" w:eastAsia="Arial Unicode MS" w:hAnsi="Bookman Old Style" w:cs="Arial"/>
          <w:smallCaps/>
          <w:color w:val="000000"/>
          <w:lang w:eastAsia="ru-RU" w:bidi="ru-RU"/>
        </w:rPr>
        <w:t>в личном</w:t>
      </w:r>
      <w:r w:rsidRPr="00E33D59">
        <w:rPr>
          <w:rFonts w:ascii="Bookman Old Style" w:eastAsia="Arial Unicode MS" w:hAnsi="Bookman Old Style" w:cs="Arial"/>
          <w:color w:val="000000"/>
          <w:lang w:eastAsia="ru-RU" w:bidi="ru-RU"/>
        </w:rPr>
        <w:t xml:space="preserve"> кабинете на </w:t>
      </w:r>
      <w:r w:rsidRPr="00E33D59">
        <w:rPr>
          <w:rFonts w:ascii="Bookman Old Style" w:eastAsia="Arial Unicode MS" w:hAnsi="Bookman Old Style" w:cs="Arial"/>
          <w:smallCaps/>
          <w:color w:val="000000"/>
          <w:lang w:eastAsia="ru-RU" w:bidi="ru-RU"/>
        </w:rPr>
        <w:t>Едином</w:t>
      </w:r>
      <w:r w:rsidRPr="00E33D59">
        <w:rPr>
          <w:rFonts w:ascii="Bookman Old Style" w:eastAsia="Arial Unicode MS" w:hAnsi="Bookman Old Style" w:cs="Arial"/>
          <w:color w:val="000000"/>
          <w:lang w:eastAsia="ru-RU" w:bidi="ru-RU"/>
        </w:rPr>
        <w:t xml:space="preserve"> портале или Региональном портале, а также </w:t>
      </w:r>
      <w:r w:rsidRPr="00E33D59">
        <w:rPr>
          <w:rFonts w:ascii="Bookman Old Style" w:eastAsia="Arial Unicode MS" w:hAnsi="Bookman Old Style" w:cs="Arial"/>
          <w:smallCaps/>
          <w:color w:val="000000"/>
          <w:lang w:eastAsia="ru-RU" w:bidi="ru-RU"/>
        </w:rPr>
        <w:t>в</w:t>
      </w:r>
      <w:r w:rsidRPr="00E33D59">
        <w:rPr>
          <w:rFonts w:ascii="Bookman Old Style" w:eastAsia="Arial Unicode MS" w:hAnsi="Bookman Old Style" w:cs="Arial"/>
          <w:color w:val="000000"/>
          <w:lang w:eastAsia="ru-RU" w:bidi="ru-RU"/>
        </w:rPr>
        <w:t xml:space="preserve"> соответствующем структурном подразделении </w:t>
      </w:r>
      <w:r w:rsidRPr="00E33D59">
        <w:rPr>
          <w:rFonts w:ascii="Bookman Old Style" w:eastAsia="Arial Unicode MS" w:hAnsi="Bookman Old Style" w:cs="Arial"/>
          <w:smallCaps/>
          <w:color w:val="000000"/>
          <w:lang w:eastAsia="ru-RU" w:bidi="ru-RU"/>
        </w:rPr>
        <w:t>Уполномоченного</w:t>
      </w:r>
      <w:r w:rsidRPr="00E33D59">
        <w:rPr>
          <w:rFonts w:ascii="Bookman Old Style" w:eastAsia="Arial Unicode MS" w:hAnsi="Bookman Old Style" w:cs="Arial"/>
          <w:color w:val="000000"/>
          <w:lang w:eastAsia="ru-RU" w:bidi="ru-RU"/>
        </w:rPr>
        <w:t xml:space="preserve"> органа при обращении заявителя </w:t>
      </w:r>
      <w:r w:rsidRPr="00E33D59">
        <w:rPr>
          <w:rFonts w:ascii="Bookman Old Style" w:eastAsia="Arial Unicode MS" w:hAnsi="Bookman Old Style" w:cs="Arial"/>
          <w:smallCaps/>
          <w:color w:val="000000"/>
          <w:lang w:eastAsia="ru-RU" w:bidi="ru-RU"/>
        </w:rPr>
        <w:t>лично, по</w:t>
      </w:r>
      <w:r w:rsidRPr="00E33D59">
        <w:rPr>
          <w:rFonts w:ascii="Bookman Old Style" w:eastAsia="Arial Unicode MS" w:hAnsi="Bookman Old Style" w:cs="Arial"/>
          <w:color w:val="000000"/>
          <w:lang w:eastAsia="ru-RU" w:bidi="ru-RU"/>
        </w:rPr>
        <w:t xml:space="preserve"> телефону посредством электронной </w:t>
      </w:r>
      <w:r w:rsidRPr="00E33D59">
        <w:rPr>
          <w:rFonts w:ascii="Bookman Old Style" w:eastAsia="Arial Unicode MS" w:hAnsi="Bookman Old Style" w:cs="Arial"/>
          <w:smallCaps/>
          <w:color w:val="000000"/>
          <w:lang w:eastAsia="ru-RU" w:bidi="ru-RU"/>
        </w:rPr>
        <w:t>почты.</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both"/>
        <w:rPr>
          <w:rFonts w:ascii="Bookman Old Style" w:eastAsia="Arial Unicode MS" w:hAnsi="Bookman Old Style" w:cs="Arial"/>
          <w:b/>
          <w:color w:val="000000"/>
          <w:lang w:eastAsia="ru-RU" w:bidi="ru-RU"/>
        </w:rPr>
      </w:pPr>
      <w:bookmarkStart w:id="168" w:name="bookmark2"/>
      <w:r w:rsidRPr="00E33D59">
        <w:rPr>
          <w:rFonts w:ascii="Bookman Old Style" w:eastAsia="Arial Unicode MS" w:hAnsi="Bookman Old Style" w:cs="Arial"/>
          <w:b/>
          <w:color w:val="000000"/>
          <w:lang w:eastAsia="ru-RU" w:bidi="ru-RU"/>
        </w:rPr>
        <w:lastRenderedPageBreak/>
        <w:t>2.Стандарт предоставления государственной (муниципальной) услуги</w:t>
      </w:r>
      <w:bookmarkEnd w:id="168"/>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 Наименование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Предоставление разрешения на условно разрешенный вид использования земельного участка или  объекта капитального строительства.</w:t>
      </w: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2.2. Наименование исполнительно-распорядительного органа государственной власти субъекта Российской Федерации или местного самоуправлениянепосредственно предоставляющего государственную или муниципальную услугу:</w:t>
      </w:r>
    </w:p>
    <w:p w:rsidR="004447AD" w:rsidRPr="00E33D59" w:rsidRDefault="004447AD" w:rsidP="004447AD">
      <w:pPr>
        <w:autoSpaceDE w:val="0"/>
        <w:autoSpaceDN w:val="0"/>
        <w:adjustRightInd w:val="0"/>
        <w:ind w:firstLine="709"/>
        <w:jc w:val="both"/>
        <w:rPr>
          <w:rFonts w:ascii="Bookman Old Style" w:hAnsi="Bookman Old Style" w:cs="Arial"/>
        </w:rPr>
      </w:pPr>
      <w:r w:rsidRPr="00E33D59">
        <w:rPr>
          <w:rFonts w:ascii="Bookman Old Style" w:eastAsia="Arial Unicode MS" w:hAnsi="Bookman Old Style" w:cs="Arial"/>
          <w:color w:val="000000"/>
          <w:lang w:eastAsia="ru-RU" w:bidi="ru-RU"/>
        </w:rPr>
        <w:t xml:space="preserve"> Администрация Элитовского сельсовета Емельяновского района Красноярского края.</w:t>
      </w:r>
      <w:r w:rsidRPr="00E33D59">
        <w:rPr>
          <w:rFonts w:ascii="Bookman Old Style" w:hAnsi="Bookman Old Style" w:cs="Arial"/>
        </w:rPr>
        <w:t xml:space="preserve"> Ответственным исполнителем муниципальной услуги является специалист 1 категории Элитовского сельсовета.</w:t>
      </w:r>
    </w:p>
    <w:p w:rsidR="004447AD" w:rsidRPr="00E33D59" w:rsidRDefault="004447AD" w:rsidP="004447AD">
      <w:pPr>
        <w:autoSpaceDE w:val="0"/>
        <w:autoSpaceDN w:val="0"/>
        <w:adjustRightInd w:val="0"/>
        <w:ind w:firstLine="709"/>
        <w:jc w:val="both"/>
        <w:rPr>
          <w:rFonts w:ascii="Bookman Old Style" w:hAnsi="Bookman Old Style" w:cs="Arial"/>
        </w:rPr>
      </w:pPr>
      <w:r w:rsidRPr="00E33D59">
        <w:rPr>
          <w:rFonts w:ascii="Bookman Old Style" w:hAnsi="Bookman Old Style" w:cs="Arial"/>
        </w:rPr>
        <w:t>Место нахождения: Красноярский край, Емельяновский район, п. Элита, ул. Заводская, 18</w:t>
      </w:r>
    </w:p>
    <w:p w:rsidR="004447AD" w:rsidRPr="00E33D59" w:rsidRDefault="004447AD" w:rsidP="004447AD">
      <w:pPr>
        <w:autoSpaceDE w:val="0"/>
        <w:autoSpaceDN w:val="0"/>
        <w:adjustRightInd w:val="0"/>
        <w:ind w:firstLine="709"/>
        <w:jc w:val="both"/>
        <w:rPr>
          <w:rFonts w:ascii="Bookman Old Style" w:hAnsi="Bookman Old Style" w:cs="Arial"/>
        </w:rPr>
      </w:pPr>
      <w:r w:rsidRPr="00E33D59">
        <w:rPr>
          <w:rFonts w:ascii="Bookman Old Style" w:hAnsi="Bookman Old Style" w:cs="Arial"/>
        </w:rPr>
        <w:t>Почтовый адрес: 663011, Красноярский край, Емельяновский район, п. Элита, ул. Заводская,18</w:t>
      </w:r>
    </w:p>
    <w:p w:rsidR="004447AD" w:rsidRPr="00E33D59" w:rsidRDefault="004447AD" w:rsidP="004447AD">
      <w:pPr>
        <w:autoSpaceDE w:val="0"/>
        <w:autoSpaceDN w:val="0"/>
        <w:adjustRightInd w:val="0"/>
        <w:ind w:firstLine="709"/>
        <w:jc w:val="both"/>
        <w:rPr>
          <w:rFonts w:ascii="Bookman Old Style" w:hAnsi="Bookman Old Style" w:cs="Arial"/>
        </w:rPr>
      </w:pPr>
      <w:r w:rsidRPr="00E33D59">
        <w:rPr>
          <w:rFonts w:ascii="Bookman Old Style" w:hAnsi="Bookman Old Style" w:cs="Arial"/>
        </w:rPr>
        <w:t>Приёмные дни: понедельник,  четверг.</w:t>
      </w:r>
    </w:p>
    <w:p w:rsidR="004447AD" w:rsidRPr="00E33D59" w:rsidRDefault="004447AD" w:rsidP="004447AD">
      <w:pPr>
        <w:autoSpaceDE w:val="0"/>
        <w:autoSpaceDN w:val="0"/>
        <w:adjustRightInd w:val="0"/>
        <w:ind w:firstLine="709"/>
        <w:jc w:val="both"/>
        <w:rPr>
          <w:rFonts w:ascii="Bookman Old Style" w:hAnsi="Bookman Old Style" w:cs="Arial"/>
        </w:rPr>
      </w:pPr>
      <w:r w:rsidRPr="00E33D59">
        <w:rPr>
          <w:rFonts w:ascii="Bookman Old Style" w:hAnsi="Bookman Old Style" w:cs="Arial"/>
        </w:rPr>
        <w:t>График приема граждан: с 8.00 до 12.00 часов.</w:t>
      </w:r>
    </w:p>
    <w:p w:rsidR="004447AD" w:rsidRPr="00E33D59" w:rsidRDefault="004447AD" w:rsidP="004447AD">
      <w:pPr>
        <w:autoSpaceDE w:val="0"/>
        <w:autoSpaceDN w:val="0"/>
        <w:adjustRightInd w:val="0"/>
        <w:ind w:firstLine="709"/>
        <w:jc w:val="both"/>
        <w:rPr>
          <w:rFonts w:ascii="Bookman Old Style" w:hAnsi="Bookman Old Style" w:cs="Arial"/>
        </w:rPr>
      </w:pPr>
      <w:r w:rsidRPr="00E33D59">
        <w:rPr>
          <w:rFonts w:ascii="Bookman Old Style" w:hAnsi="Bookman Old Style" w:cs="Arial"/>
        </w:rPr>
        <w:t>Телефон/факс: 8 (39133) 2-94-17, адрес электронной почты elita_ krs@mail.ru.</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2.3. Перечень нормативных правовых актов, регулирующих предоставление</w:t>
      </w: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государственной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Перечень нормативных правовых актов, регулирующих предоставление</w:t>
      </w:r>
      <w:r w:rsidRPr="00E33D59">
        <w:rPr>
          <w:rFonts w:ascii="Bookman Old Style" w:eastAsia="Arial Unicode MS" w:hAnsi="Bookman Old Style" w:cs="Arial"/>
          <w:color w:val="000000"/>
          <w:lang w:eastAsia="ru-RU" w:bidi="ru-RU"/>
        </w:rPr>
        <w:br/>
        <w:t>муниципальной услуги (с указанием их реквизитов и источников официального</w:t>
      </w:r>
      <w:r w:rsidRPr="00E33D59">
        <w:rPr>
          <w:rFonts w:ascii="Bookman Old Style" w:eastAsia="Arial Unicode MS" w:hAnsi="Bookman Old Style" w:cs="Arial"/>
          <w:color w:val="000000"/>
          <w:lang w:eastAsia="ru-RU" w:bidi="ru-RU"/>
        </w:rPr>
        <w:br/>
        <w:t>опубликования), размещается в федеральной государственной информационной</w:t>
      </w:r>
      <w:r w:rsidRPr="00E33D59">
        <w:rPr>
          <w:rFonts w:ascii="Bookman Old Style" w:eastAsia="Arial Unicode MS" w:hAnsi="Bookman Old Style" w:cs="Arial"/>
          <w:color w:val="000000"/>
          <w:lang w:eastAsia="ru-RU" w:bidi="ru-RU"/>
        </w:rPr>
        <w:br/>
        <w:t>системе «Федеральный реестр государственных и муниципальных услуг (функций) и на Едином портале.</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tabs>
          <w:tab w:val="left" w:pos="2010"/>
        </w:tabs>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2.4. Описание результата предоставления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Результатами предоставления государственной (муниципальной) услуги являются: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Pr="00E33D59">
        <w:rPr>
          <w:rFonts w:ascii="Bookman Old Style" w:eastAsia="Arial Unicode MS" w:hAnsi="Bookman Old Style" w:cs="Arial"/>
          <w:color w:val="000000"/>
          <w:lang w:eastAsia="ru-RU" w:bidi="ru-RU"/>
        </w:rPr>
        <w:tab/>
        <w:t>2 к настоящемуАдминистративному регламенту);</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lastRenderedPageBreak/>
        <w:t>2) 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autoSpaceDE w:val="0"/>
        <w:autoSpaceDN w:val="0"/>
        <w:adjustRightInd w:val="0"/>
        <w:jc w:val="center"/>
        <w:rPr>
          <w:rFonts w:ascii="Bookman Old Style" w:hAnsi="Bookman Old Style" w:cs="Arial"/>
        </w:rPr>
      </w:pPr>
      <w:r w:rsidRPr="00E33D59">
        <w:rPr>
          <w:rFonts w:ascii="Bookman Old Style" w:hAnsi="Bookman Old Style" w:cs="Arial"/>
        </w:rPr>
        <w:t>2.5. Срок предоставления государственной или муниципальной услуги, срок</w:t>
      </w:r>
    </w:p>
    <w:p w:rsidR="004447AD" w:rsidRPr="00E33D59" w:rsidRDefault="004447AD" w:rsidP="004447AD">
      <w:pPr>
        <w:autoSpaceDE w:val="0"/>
        <w:autoSpaceDN w:val="0"/>
        <w:adjustRightInd w:val="0"/>
        <w:jc w:val="center"/>
        <w:rPr>
          <w:rFonts w:ascii="Bookman Old Style" w:hAnsi="Bookman Old Style" w:cs="Arial"/>
        </w:rPr>
      </w:pPr>
      <w:r w:rsidRPr="00E33D59">
        <w:rPr>
          <w:rFonts w:ascii="Bookman Old Style" w:hAnsi="Bookman Old Style" w:cs="Arial"/>
        </w:rPr>
        <w:t>приостановления предоставления государственной или муниципальной услуги в</w:t>
      </w:r>
    </w:p>
    <w:p w:rsidR="004447AD" w:rsidRPr="00E33D59" w:rsidRDefault="004447AD" w:rsidP="004447AD">
      <w:pPr>
        <w:autoSpaceDE w:val="0"/>
        <w:autoSpaceDN w:val="0"/>
        <w:adjustRightInd w:val="0"/>
        <w:jc w:val="center"/>
        <w:rPr>
          <w:rFonts w:ascii="Bookman Old Style" w:hAnsi="Bookman Old Style" w:cs="Arial"/>
        </w:rPr>
      </w:pPr>
      <w:r w:rsidRPr="00E33D59">
        <w:rPr>
          <w:rFonts w:ascii="Bookman Old Style" w:hAnsi="Bookman Old Style" w:cs="Arial"/>
        </w:rPr>
        <w:t>случае, если возможность приостановления предусмотрена законодательством</w:t>
      </w:r>
    </w:p>
    <w:p w:rsidR="004447AD" w:rsidRPr="00E33D59" w:rsidRDefault="004447AD" w:rsidP="004447AD">
      <w:pPr>
        <w:autoSpaceDE w:val="0"/>
        <w:autoSpaceDN w:val="0"/>
        <w:adjustRightInd w:val="0"/>
        <w:jc w:val="center"/>
        <w:rPr>
          <w:rFonts w:ascii="Bookman Old Style" w:hAnsi="Bookman Old Style" w:cs="Arial"/>
        </w:rPr>
      </w:pPr>
      <w:r w:rsidRPr="00E33D59">
        <w:rPr>
          <w:rFonts w:ascii="Bookman Old Style" w:hAnsi="Bookman Old Style" w:cs="Arial"/>
        </w:rPr>
        <w:t>Российской Федерации, срок выдачи (направления) документов, являющихся</w:t>
      </w:r>
    </w:p>
    <w:p w:rsidR="004447AD" w:rsidRPr="00E33D59" w:rsidRDefault="004447AD" w:rsidP="004447AD">
      <w:pPr>
        <w:widowControl w:val="0"/>
        <w:ind w:firstLine="709"/>
        <w:jc w:val="center"/>
        <w:rPr>
          <w:rFonts w:ascii="Bookman Old Style" w:hAnsi="Bookman Old Style" w:cs="Arial"/>
        </w:rPr>
      </w:pPr>
      <w:r w:rsidRPr="00E33D59">
        <w:rPr>
          <w:rFonts w:ascii="Bookman Old Style" w:hAnsi="Bookman Old Style" w:cs="Arial"/>
        </w:rPr>
        <w:t>результатом предоставления государственной или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2.5.1.Срок предоставления государственной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Уполномоченный орган в течение 47 рабочих дней со дня регистрации заявления и документов, необходимых для предоставления государственной или</w:t>
      </w:r>
    </w:p>
    <w:p w:rsidR="004447AD" w:rsidRPr="00E33D59" w:rsidRDefault="004447AD" w:rsidP="004447AD">
      <w:pPr>
        <w:widowControl w:val="0"/>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муниципальной услуги в Уполномоченном органе, направляет заявителю способом указанном в заявлении один из результатов, указанных в пункте 2.4Административного регламента.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2.5.2. В случае, если условно разрешенный вид использования земельного</w:t>
      </w:r>
    </w:p>
    <w:p w:rsidR="004447AD" w:rsidRPr="00E33D59" w:rsidRDefault="004447AD" w:rsidP="004447AD">
      <w:pPr>
        <w:widowControl w:val="0"/>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участка или объекта капитального строительства включен в градостроительныйрегламент в установленном для внесения изменений в правила землепользованияи застройки порядке после проведения общественных обсуждений или публичныхслушаний по инициативе физического или юридического лица, заинтересованного в предоставлении разрешения на условно разрешенный видиспользования, срок предоставления государственной или муниципальной услугине может превышать 10 рабочих дней.</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2.5.3.Приостановление срока предоставления государственной (муниципальной) услуги не предусмотрено.</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2.5.4. 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которые </w:t>
      </w:r>
      <w:r w:rsidRPr="00E33D59">
        <w:rPr>
          <w:rFonts w:ascii="Bookman Old Style" w:eastAsia="Arial Unicode MS" w:hAnsi="Bookman Old Style" w:cs="Arial"/>
          <w:color w:val="000000"/>
          <w:lang w:eastAsia="ru-RU" w:bidi="ru-RU"/>
        </w:rPr>
        <w:lastRenderedPageBreak/>
        <w:t>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2.6.1 Для получения государственной (муниципальной) услуги заявитель представляет следующие документы:</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удостоверяющий личность;</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3) заявление:</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в форме документа на бумажном носителе по форме, согласно приложению № 1 к настоящему Административному регламенту;</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в электронной форме</w:t>
      </w:r>
      <w:r w:rsidRPr="00E33D59">
        <w:rPr>
          <w:rFonts w:ascii="Bookman Old Style" w:eastAsia="Arial Unicode MS" w:hAnsi="Bookman Old Style" w:cs="Arial"/>
          <w:color w:val="000000"/>
          <w:lang w:eastAsia="ru-RU" w:bidi="ru-RU"/>
        </w:rPr>
        <w:tab/>
        <w:t>(заполняется посредством внесения соответствующих сведений в интерактивную форму заявления).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№63-ФЗ).</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2.6.2. К заявлению прилагаются: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либодокумент, удостоверяющий полномочия заявителя как представителя всех правообладателей земельного участка и/или объекта капитального строительства</w:t>
      </w:r>
    </w:p>
    <w:p w:rsidR="004447AD" w:rsidRPr="00E33D59" w:rsidRDefault="004447AD" w:rsidP="004447AD">
      <w:pPr>
        <w:widowControl w:val="0"/>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при направлении заявления;</w:t>
      </w:r>
    </w:p>
    <w:p w:rsidR="004447AD" w:rsidRPr="00E33D59" w:rsidRDefault="004447AD" w:rsidP="004447AD">
      <w:pPr>
        <w:widowControl w:val="0"/>
        <w:ind w:firstLine="708"/>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3) копия протокола общественных обсуждений или публичных слушаний,подтверждающего,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w:t>
      </w:r>
      <w:r w:rsidRPr="00E33D59">
        <w:rPr>
          <w:rFonts w:ascii="Bookman Old Style" w:eastAsia="Arial Unicode MS" w:hAnsi="Bookman Old Style" w:cs="Arial"/>
          <w:color w:val="000000"/>
          <w:lang w:eastAsia="ru-RU" w:bidi="ru-RU"/>
        </w:rPr>
        <w:lastRenderedPageBreak/>
        <w:t>муниципальной услуги, указанном в пункте 2.5.2. Административного регламента;</w:t>
      </w:r>
    </w:p>
    <w:p w:rsidR="004447AD" w:rsidRPr="00E33D59" w:rsidRDefault="004447AD" w:rsidP="004447AD">
      <w:pPr>
        <w:widowControl w:val="0"/>
        <w:ind w:firstLine="708"/>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2.6.3.Заявление и прилагаемые документы могут быть представлены (направлены) заявителем одним из следующих способов:</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 через МФЦ;</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3) через Региональный или Единый портал.</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2.6.4. Запрещается требовать от заявителя: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б) наличие ошибок в заявлении о предоставлении государственной </w:t>
      </w:r>
      <w:r w:rsidRPr="00E33D59">
        <w:rPr>
          <w:rFonts w:ascii="Bookman Old Style" w:eastAsia="Arial Unicode MS" w:hAnsi="Bookman Old Style" w:cs="Arial"/>
          <w:color w:val="000000"/>
          <w:lang w:eastAsia="ru-RU" w:bidi="ru-RU"/>
        </w:rPr>
        <w:lastRenderedPageBreak/>
        <w:t>(муниципальной)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Pr="00E33D59">
        <w:rPr>
          <w:rFonts w:ascii="Bookman Old Style" w:eastAsia="Arial Unicode MS" w:hAnsi="Bookman Old Style" w:cs="Arial"/>
          <w:color w:val="000000"/>
          <w:lang w:eastAsia="ru-RU" w:bidi="ru-RU"/>
        </w:rPr>
        <w:tab/>
        <w:t>государственную услугу, или органа,предоставляющего муниципальную услугу, государственного или муниципального служащего,</w:t>
      </w:r>
      <w:r w:rsidRPr="00E33D59">
        <w:rPr>
          <w:rFonts w:ascii="Bookman Old Style" w:eastAsia="Arial Unicode MS" w:hAnsi="Bookman Old Style" w:cs="Arial"/>
          <w:color w:val="000000"/>
          <w:lang w:eastAsia="ru-RU" w:bidi="ru-RU"/>
        </w:rPr>
        <w:tab/>
        <w:t>работника многофункционального центра,работника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2.7. 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rsidRPr="00E33D59">
        <w:rPr>
          <w:rFonts w:ascii="Bookman Old Style" w:eastAsia="Arial Unicode MS" w:hAnsi="Bookman Old Style" w:cs="Arial"/>
          <w:color w:val="000000"/>
          <w:lang w:eastAsia="ru-RU" w:bidi="ru-RU"/>
        </w:rPr>
        <w:br/>
        <w:t>государственный орган, орган местного самоуправления либо организация, в</w:t>
      </w:r>
      <w:r w:rsidRPr="00E33D59">
        <w:rPr>
          <w:rFonts w:ascii="Bookman Old Style" w:eastAsia="Arial Unicode MS" w:hAnsi="Bookman Old Style" w:cs="Arial"/>
          <w:color w:val="000000"/>
          <w:lang w:eastAsia="ru-RU" w:bidi="ru-RU"/>
        </w:rPr>
        <w:br/>
        <w:t>распоряжении которых находятся данные документы.</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2.7.1. Получаются в рамках межведомственного взаимодействия: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 выписка из ЕГРН на объект капитального строительства из Федеральной службы государственной регистрации, кадастра и картографии;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w:t>
      </w:r>
      <w:r w:rsidRPr="00E33D59">
        <w:rPr>
          <w:rFonts w:ascii="Bookman Old Style" w:eastAsia="Arial Unicode MS" w:hAnsi="Bookman Old Style" w:cs="Arial"/>
          <w:color w:val="000000"/>
          <w:lang w:eastAsia="ru-RU" w:bidi="ru-RU"/>
        </w:rPr>
        <w:lastRenderedPageBreak/>
        <w:t>службы;</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2.8. Исчерпывающий перечень оснований для отказа в приеме документов, необходимых для предоставления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2.8.1. Основаниями для отказа в приеме документов, необходимых для предоставления государственной (муниципальной) услуги, являются: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3)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 подача заявления (запроса) от имени заявителя не уполномоченным на то лицом;</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6) неполное, некорректное заполнение полей в форме заявления, в том </w:t>
      </w:r>
      <w:r w:rsidRPr="00E33D59">
        <w:rPr>
          <w:rFonts w:ascii="Bookman Old Style" w:eastAsia="Arial Unicode MS" w:hAnsi="Bookman Old Style" w:cs="Arial"/>
          <w:color w:val="000000"/>
          <w:lang w:eastAsia="ru-RU" w:bidi="ru-RU"/>
        </w:rPr>
        <w:lastRenderedPageBreak/>
        <w:t>числе в интерактивной форме заявления на Региональном портале, Едином портале;</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7) электронные документы не соответствуют требованиям к форматам их предоставления и (или) не читаются;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8)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2.9. Исчерпывающий перечень оснований для приостановления или отказа в предоставлении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2.9.1. Основания для приостановления предоставления государственной или муниципальной услуги отсутствуют.</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2.9.2. Основания для отказа в предоставлении государственной или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запрашивается разрешение на условно разрешенный вид использования</w:t>
      </w:r>
    </w:p>
    <w:p w:rsidR="004447AD" w:rsidRPr="00E33D59" w:rsidRDefault="004447AD" w:rsidP="004447AD">
      <w:pPr>
        <w:widowControl w:val="0"/>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для объекта капитального строительства или земельного участка, в отношениикоторого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 поступление от исполнительных органов государственной власти Российской Федерации, органов государственной власти субъектов РоссийскойФедерации информации о расположении земельного участка в границах зон сособыми условиями использования и запрашиваемый условно разрешенный видиспользования противоречит ограничениям в границах данных зон;</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отрицательногозаключения по результатам общественных обсуждений или публичных слушанийпо вопросу предоставления разрешения на условно разрешенный вид использования;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 запрашиваемое разрешение на условно разрешенный вид использования ведет к нарушению требований технических регламентов, градостроительных,строительных, санитарно-эпидемиологических, противопожарных и иных норм иправил, установленных законодательством Российской Федерации;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6) наличие противоречий или несоответствий в документах и информации, </w:t>
      </w:r>
      <w:r w:rsidRPr="00E33D59">
        <w:rPr>
          <w:rFonts w:ascii="Bookman Old Style" w:eastAsia="Arial Unicode MS" w:hAnsi="Bookman Old Style" w:cs="Arial"/>
          <w:color w:val="000000"/>
          <w:lang w:eastAsia="ru-RU" w:bidi="ru-RU"/>
        </w:rPr>
        <w:lastRenderedPageBreak/>
        <w:t>необходимых для предоставления услуги, представленных заявителем и (или)полученных в порядке межведомственного электронного взаимодействия;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7) земельный участок или объект капитального строительства расположен на территории (части территории) муниципального образования, в отношениикоторой правила землепользования и застройки не утверждены;</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8) земельный участок, в отношении которого запрашивается условно разрешенный вид использования имеет пересечение с границами земель лесногофонда;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9) запрашиваемый условно разрешенный вид использования не соответствует целевому назначению, установленному для данной категорииземель;</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10) запрашивается условно разрешенный вид использования объекта капитального строительства, не соответствующий установленному разрешенномуиспользованию земельного участка;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2.10. Порядок, размер и основания взимания государственной пошлины или иной платы, взимаемой за предоставление государственной (муниципальной)</w:t>
      </w: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государственная (муниципальная) услуга предоставляется заявителям бесплатно.</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2.11. 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2.11.1. Время ожидания при подаче заявления на получение государственной (муниципальной) услуги - не более 15 минут.</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2.11.2. 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2.12. Срок и порядок регистрации запроса заявителя о предоставлении</w:t>
      </w: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lastRenderedPageBreak/>
        <w:t>государственной (муниципальной) услуги и услуги, предоставляемой</w:t>
      </w:r>
      <w:r w:rsidRPr="00E33D59">
        <w:rPr>
          <w:rFonts w:ascii="Bookman Old Style" w:eastAsia="Arial Unicode MS" w:hAnsi="Bookman Old Style" w:cs="Arial"/>
          <w:color w:val="000000"/>
          <w:lang w:eastAsia="ru-RU" w:bidi="ru-RU"/>
        </w:rPr>
        <w:br/>
        <w:t>организацией, участвующей в предоставлении муниципальной услуги, в том</w:t>
      </w: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числе в электронной форме</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2.13. Требования к помещениям, в которых предоставляются</w:t>
      </w: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заполнения и перечнем документов, необходимых для предоставления 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2.13.1 Предоставление государственной (муниципальной) услуги осуществляется в зданиях и помещениях, оборудованных противопожарной системой и системой пожаротушения.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Места приема заявителей оборудуются необходимой мебелью для оформления документов, информационными стендами.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Обеспечивается беспрепятственный доступ инвалидов к месту предоставления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Визуальная, текстовая и мультимедийная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(муниципальной) услуги обеспечивается: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lastRenderedPageBreak/>
        <w:t>1) сопровождение инвалидов, имею</w:t>
      </w:r>
      <w:r w:rsidRPr="00E33D59">
        <w:rPr>
          <w:rFonts w:ascii="Bookman Old Style" w:eastAsia="Arial Unicode MS" w:hAnsi="Bookman Old Style" w:cs="Arial"/>
          <w:color w:val="000000"/>
          <w:u w:val="single"/>
          <w:lang w:eastAsia="ru-RU" w:bidi="ru-RU"/>
        </w:rPr>
        <w:t>щ</w:t>
      </w:r>
      <w:r w:rsidRPr="00E33D59">
        <w:rPr>
          <w:rFonts w:ascii="Bookman Old Style" w:eastAsia="Arial Unicode MS" w:hAnsi="Bookman Old Style" w:cs="Arial"/>
          <w:color w:val="000000"/>
          <w:lang w:eastAsia="ru-RU" w:bidi="ru-RU"/>
        </w:rPr>
        <w:t>их стойкие расстройства функции зрения и самостоятельного передвижения, и оказание им помощи;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 возможность посадки в транспортное средство и высадки из него, в том числе с использованием кресла-коляски;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5) допуск сурдопереводчика и тифлосурдопереводчика;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2.14. Показатели доступности и качества государственной (муниципальной)</w:t>
      </w: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2.14.1. Показателями доступности предоставления муниципальной услуги являются: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расположенность помещения, в котором ведется прием, выдача документов в зоне доступности общественного транспорта;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наличие необходимого количества специалистов, а также помещений, в которых осуществляется прием документов от заявителей;</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оказание помощи инвалидам в преодолении барьеров, мешающих получению ими услуг наравне с другими лицами.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2.14.2. Показателями качества предоставления государственной </w:t>
      </w:r>
      <w:r w:rsidRPr="00E33D59">
        <w:rPr>
          <w:rFonts w:ascii="Bookman Old Style" w:eastAsia="Arial Unicode MS" w:hAnsi="Bookman Old Style" w:cs="Arial"/>
          <w:color w:val="000000"/>
          <w:lang w:eastAsia="ru-RU" w:bidi="ru-RU"/>
        </w:rPr>
        <w:lastRenderedPageBreak/>
        <w:t>(муниципальной) услуги являются: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сроков приема и рассмотрения документов;</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 соблюдение срока получения результата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 количество взаимодействий заявителя с должностными лицами (без учета консультаций).</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2.14.3. Информация о ходе предоставления государственной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2.15. Иные требования, в том числе учитывающие особенности предоставления государственной (муниципальной) услуги по</w:t>
      </w: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экстерриториальному принципу (в случае, если муниципальная услуга</w:t>
      </w:r>
      <w:r w:rsidRPr="00E33D59">
        <w:rPr>
          <w:rFonts w:ascii="Bookman Old Style" w:eastAsia="Arial Unicode MS" w:hAnsi="Bookman Old Style" w:cs="Arial"/>
          <w:color w:val="000000"/>
          <w:lang w:eastAsia="ru-RU" w:bidi="ru-RU"/>
        </w:rPr>
        <w:br/>
        <w:t>предоставляется по экстерриториальному принципу) и особенности</w:t>
      </w:r>
      <w:r w:rsidRPr="00E33D59">
        <w:rPr>
          <w:rFonts w:ascii="Bookman Old Style" w:eastAsia="Arial Unicode MS" w:hAnsi="Bookman Old Style" w:cs="Arial"/>
          <w:color w:val="000000"/>
          <w:lang w:eastAsia="ru-RU" w:bidi="ru-RU"/>
        </w:rPr>
        <w:br/>
        <w:t>предоставления муниципальной услуги в электронной форме.</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2.15.1. При предоставлении государственной (муниципальной) услуги в электронной форме заявитель вправе:</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а) 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в) получить сведения о ходе выполнения заявлений о предоставлении государственной (муниципальной) услуги, поданных в электронной форме;</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г) осуществить оценку качества предоставления государственной (муниципальной) услуги посредством Регионального портала;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lastRenderedPageBreak/>
        <w:t>д) получить результат предоставления государственной (муниципальной) услуги в форме электронного документа;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both"/>
        <w:rPr>
          <w:rFonts w:ascii="Bookman Old Style" w:eastAsia="Arial Unicode MS" w:hAnsi="Bookman Old Style" w:cs="Arial"/>
          <w:b/>
          <w:color w:val="000000"/>
          <w:lang w:eastAsia="ru-RU" w:bidi="ru-RU"/>
        </w:rPr>
      </w:pPr>
      <w:r w:rsidRPr="00E33D59">
        <w:rPr>
          <w:rFonts w:ascii="Bookman Old Style" w:eastAsia="Arial Unicode MS" w:hAnsi="Bookman Old Style" w:cs="Arial"/>
          <w:b/>
          <w:color w:val="000000"/>
          <w:lang w:eastAsia="ru-RU"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447AD" w:rsidRPr="00E33D59" w:rsidRDefault="004447AD" w:rsidP="004447AD">
      <w:pPr>
        <w:widowControl w:val="0"/>
        <w:ind w:firstLine="709"/>
        <w:jc w:val="both"/>
        <w:rPr>
          <w:rFonts w:ascii="Bookman Old Style" w:eastAsia="Arial Unicode MS" w:hAnsi="Bookman Old Style" w:cs="Arial"/>
          <w:b/>
          <w:color w:val="000000"/>
          <w:lang w:eastAsia="ru-RU" w:bidi="ru-RU"/>
        </w:rPr>
      </w:pP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3.1.Описание последовательности действий при предоставлении</w:t>
      </w: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3.1.1.Предоставление государственной (муниципальной) услуги включает в себя следующие процедуры:</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проверка документов и регистрация заявления;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3) рассмотрение документов и сведений;</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 организация и проведение публичных слушаний или общественных обсуждений;</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w:t>
      </w:r>
      <w:r w:rsidRPr="00E33D59">
        <w:rPr>
          <w:rFonts w:ascii="Bookman Old Style" w:eastAsia="Arial Unicode MS" w:hAnsi="Bookman Old Style" w:cs="Arial"/>
          <w:color w:val="000000"/>
          <w:lang w:eastAsia="ru-RU" w:bidi="ru-RU"/>
        </w:rPr>
        <w:lastRenderedPageBreak/>
        <w:t>капитального строительства;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6) принятие решения о предоставлении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7) выдача (направление) заявителю результата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Описание административных процедур представлено в Приложении № 5 к настоящему Административному регламенту.</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both"/>
        <w:rPr>
          <w:rFonts w:ascii="Bookman Old Style" w:eastAsia="Arial Unicode MS" w:hAnsi="Bookman Old Style" w:cs="Arial"/>
          <w:b/>
          <w:color w:val="000000"/>
          <w:lang w:eastAsia="ru-RU" w:bidi="ru-RU"/>
        </w:rPr>
      </w:pPr>
      <w:bookmarkStart w:id="169" w:name="bookmark3"/>
      <w:r w:rsidRPr="00E33D59">
        <w:rPr>
          <w:rFonts w:ascii="Bookman Old Style" w:eastAsia="Arial Unicode MS" w:hAnsi="Bookman Old Style" w:cs="Arial"/>
          <w:b/>
          <w:color w:val="000000"/>
          <w:lang w:eastAsia="ru-RU" w:bidi="ru-RU"/>
        </w:rPr>
        <w:t>4. Формы контроля за исполнением административного регламента</w:t>
      </w:r>
      <w:bookmarkEnd w:id="169"/>
      <w:r w:rsidRPr="00E33D59">
        <w:rPr>
          <w:rFonts w:ascii="Bookman Old Style" w:eastAsia="Arial Unicode MS" w:hAnsi="Bookman Old Style" w:cs="Arial"/>
          <w:b/>
          <w:color w:val="000000"/>
          <w:lang w:eastAsia="ru-RU" w:bidi="ru-RU"/>
        </w:rPr>
        <w:t>.</w:t>
      </w:r>
    </w:p>
    <w:p w:rsidR="004447AD" w:rsidRPr="00E33D59" w:rsidRDefault="004447AD" w:rsidP="004447AD">
      <w:pPr>
        <w:widowControl w:val="0"/>
        <w:ind w:firstLine="709"/>
        <w:jc w:val="both"/>
        <w:rPr>
          <w:rFonts w:ascii="Bookman Old Style" w:eastAsia="Arial Unicode MS" w:hAnsi="Bookman Old Style" w:cs="Arial"/>
          <w:b/>
          <w:color w:val="000000"/>
          <w:lang w:eastAsia="ru-RU" w:bidi="ru-RU"/>
        </w:rPr>
      </w:pP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осуществляют </w:t>
      </w:r>
      <w:r w:rsidRPr="00E33D59">
        <w:rPr>
          <w:rFonts w:ascii="Bookman Old Style" w:eastAsia="Calibri" w:hAnsi="Bookman Old Style" w:cs="Arial"/>
          <w:color w:val="000000"/>
          <w:lang w:bidi="ru-RU"/>
        </w:rPr>
        <w:t xml:space="preserve">ответственные </w:t>
      </w:r>
      <w:r w:rsidRPr="00E33D59">
        <w:rPr>
          <w:rFonts w:ascii="Bookman Old Style" w:eastAsia="Arial Unicode MS" w:hAnsi="Bookman Old Style" w:cs="Arial"/>
          <w:color w:val="000000"/>
          <w:lang w:eastAsia="ru-RU" w:bidi="ru-RU"/>
        </w:rPr>
        <w:t>должностные  лица органа местного самоуправления</w:t>
      </w:r>
    </w:p>
    <w:p w:rsidR="004447AD" w:rsidRPr="00E33D59" w:rsidRDefault="004447AD" w:rsidP="004447AD">
      <w:pPr>
        <w:widowControl w:val="0"/>
        <w:ind w:firstLine="709"/>
        <w:jc w:val="both"/>
        <w:rPr>
          <w:rFonts w:ascii="Bookman Old Style" w:hAnsi="Bookman Old Style" w:cs="Arial"/>
          <w:spacing w:val="-4"/>
          <w:lang w:eastAsia="ru-RU"/>
        </w:rPr>
      </w:pPr>
      <w:r w:rsidRPr="00E33D59">
        <w:rPr>
          <w:rFonts w:ascii="Bookman Old Style" w:eastAsia="Arial Unicode MS" w:hAnsi="Bookman Old Style" w:cs="Arial"/>
          <w:color w:val="000000"/>
          <w:lang w:eastAsia="ru-RU" w:bidi="ru-RU"/>
        </w:rPr>
        <w:t xml:space="preserve">4.1.1. 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осуществляется </w:t>
      </w:r>
      <w:r w:rsidRPr="00E33D59">
        <w:rPr>
          <w:rFonts w:ascii="Bookman Old Style" w:hAnsi="Bookman Old Style" w:cs="Arial"/>
          <w:spacing w:val="-4"/>
          <w:lang w:eastAsia="ru-RU"/>
        </w:rPr>
        <w:t>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4.1.2. Контроль за исполнением настоящего Административного регламента сотрудниками МФЦ осуществляется руководителем МФЦ.</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4.2.1. Контроль полноты и качества предоставления муниципальной услуги осуществляется путем проведения плановых и внеплановых проверок.</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Плановые проверки проводятся в соответствии с планом работы Уполномоченного органа.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4.2.2. Внеплановые проверки проводятся в форме документарной проверки и (или) выездной проверки в порядке, установленном законодательством.</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lastRenderedPageBreak/>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4.3.1. 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МФЦ и его работники несут ответственность, установленную законодательством Российской Федерации: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за полноту передаваемых в Уполномоченный орган заявлений, иных документов, принятых от заявителя в МФЦ;</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4447AD" w:rsidRPr="00E33D59" w:rsidRDefault="004447AD" w:rsidP="004447AD">
      <w:pPr>
        <w:widowControl w:val="0"/>
        <w:ind w:firstLine="709"/>
        <w:jc w:val="center"/>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4.4. Положения, характеризующие 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center"/>
        <w:rPr>
          <w:rFonts w:ascii="Bookman Old Style" w:eastAsia="Arial Unicode MS" w:hAnsi="Bookman Old Style" w:cs="Arial"/>
          <w:b/>
          <w:color w:val="000000"/>
          <w:lang w:eastAsia="ru-RU" w:bidi="ru-RU"/>
        </w:rPr>
      </w:pPr>
      <w:r w:rsidRPr="00E33D59">
        <w:rPr>
          <w:rFonts w:ascii="Bookman Old Style" w:eastAsia="Arial Unicode MS" w:hAnsi="Bookman Old Style" w:cs="Arial"/>
          <w:b/>
          <w:color w:val="000000"/>
          <w:lang w:eastAsia="ru-RU" w:bidi="ru-RU"/>
        </w:rPr>
        <w:t xml:space="preserve">5. Досудебный (внесудебный) порядок обжалования решений и </w:t>
      </w:r>
      <w:r w:rsidRPr="00E33D59">
        <w:rPr>
          <w:rFonts w:ascii="Bookman Old Style" w:eastAsia="Arial Unicode MS" w:hAnsi="Bookman Old Style" w:cs="Arial"/>
          <w:b/>
          <w:color w:val="000000"/>
          <w:lang w:eastAsia="ru-RU" w:bidi="ru-RU"/>
        </w:rPr>
        <w:lastRenderedPageBreak/>
        <w:t>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w:t>
      </w:r>
    </w:p>
    <w:p w:rsidR="004447AD" w:rsidRPr="00E33D59" w:rsidRDefault="004447AD" w:rsidP="004447AD">
      <w:pPr>
        <w:widowControl w:val="0"/>
        <w:ind w:firstLine="709"/>
        <w:jc w:val="center"/>
        <w:rPr>
          <w:rFonts w:ascii="Bookman Old Style" w:eastAsia="Arial Unicode MS" w:hAnsi="Bookman Old Style" w:cs="Arial"/>
          <w:b/>
          <w:color w:val="000000"/>
          <w:lang w:eastAsia="ru-RU" w:bidi="ru-RU"/>
        </w:rPr>
      </w:pPr>
      <w:r w:rsidRPr="00E33D59">
        <w:rPr>
          <w:rFonts w:ascii="Bookman Old Style" w:eastAsia="Arial Unicode MS" w:hAnsi="Bookman Old Style" w:cs="Arial"/>
          <w:b/>
          <w:color w:val="000000"/>
          <w:lang w:eastAsia="ru-RU" w:bidi="ru-RU"/>
        </w:rPr>
        <w:t>муниципальных служащих, работников</w:t>
      </w:r>
    </w:p>
    <w:p w:rsidR="004447AD" w:rsidRPr="00E33D59" w:rsidRDefault="004447AD" w:rsidP="004447AD">
      <w:pPr>
        <w:widowControl w:val="0"/>
        <w:jc w:val="both"/>
        <w:rPr>
          <w:rFonts w:ascii="Bookman Old Style" w:eastAsia="Arial Unicode MS" w:hAnsi="Bookman Old Style" w:cs="Arial"/>
          <w:color w:val="000000"/>
          <w:lang w:eastAsia="ru-RU" w:bidi="ru-RU"/>
        </w:rPr>
      </w:pP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5.1.Получатели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руководителю такого органа.</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Заявитель может обратиться с жалобой, в том числе в следующих случаях:</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нарушение срока регистрации запроса заявителя о предоставлении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 нарушение срока предоставления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3) требование у заявителя документов или информации либо осуществления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w:t>
      </w:r>
      <w:r w:rsidRPr="00E33D59">
        <w:rPr>
          <w:rFonts w:ascii="Bookman Old Style" w:eastAsia="Arial Unicode MS" w:hAnsi="Bookman Old Style" w:cs="Arial"/>
          <w:color w:val="000000"/>
          <w:lang w:eastAsia="ru-RU" w:bidi="ru-RU"/>
        </w:rPr>
        <w:tab/>
        <w:t xml:space="preserve"> правовыми актами для</w:t>
      </w:r>
      <w:r w:rsidRPr="00E33D59">
        <w:rPr>
          <w:rFonts w:ascii="Bookman Old Style" w:eastAsia="Arial Unicode MS" w:hAnsi="Bookman Old Style" w:cs="Arial"/>
          <w:color w:val="000000"/>
          <w:lang w:eastAsia="ru-RU" w:bidi="ru-RU"/>
        </w:rPr>
        <w:tab/>
        <w:t xml:space="preserve"> предоставления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 отказ в приеме документов, предоставление которых предусмотрено</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8) нарушение срока или порядка выдачи документов по результатам </w:t>
      </w:r>
      <w:r w:rsidRPr="00E33D59">
        <w:rPr>
          <w:rFonts w:ascii="Bookman Old Style" w:eastAsia="Arial Unicode MS" w:hAnsi="Bookman Old Style" w:cs="Arial"/>
          <w:color w:val="000000"/>
          <w:lang w:eastAsia="ru-RU" w:bidi="ru-RU"/>
        </w:rPr>
        <w:lastRenderedPageBreak/>
        <w:t>предоставления государственной (муниципальной) услуги;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5.3. Жалоба должна содержать следующую информацию:</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E33D59">
        <w:rPr>
          <w:rFonts w:ascii="Bookman Old Style" w:eastAsia="Arial Unicode MS" w:hAnsi="Bookman Old Style" w:cs="Arial"/>
          <w:color w:val="000000"/>
          <w:lang w:eastAsia="ru-RU" w:bidi="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3)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5.4. Поступившая жалоба подлежит регистрации в срок не позднее рабочего, следующего за днем ее поступления.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5.5. Жалоба, поступившая в орган, предоставляющий муниципальную</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5.7. По результатам рассмотрения жалобы принимается одно из следующих решений:</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pPr>
      <w:r w:rsidRPr="00E33D59">
        <w:rPr>
          <w:rFonts w:ascii="Bookman Old Style" w:eastAsia="Arial Unicode MS" w:hAnsi="Bookman Old Style" w:cs="Arial"/>
          <w:color w:val="000000"/>
          <w:lang w:eastAsia="ru-RU" w:bidi="ru-RU"/>
        </w:rPr>
        <w:t>2) в удовлетворении жалобы отказывается.</w:t>
      </w:r>
    </w:p>
    <w:p w:rsidR="004447AD" w:rsidRPr="00E33D59" w:rsidRDefault="004447AD" w:rsidP="004447AD">
      <w:pPr>
        <w:widowControl w:val="0"/>
        <w:ind w:firstLine="709"/>
        <w:jc w:val="both"/>
        <w:rPr>
          <w:rFonts w:ascii="Bookman Old Style" w:eastAsia="Arial Unicode MS" w:hAnsi="Bookman Old Style" w:cs="Arial"/>
          <w:color w:val="000000"/>
          <w:lang w:eastAsia="ru-RU" w:bidi="ru-RU"/>
        </w:rPr>
        <w:sectPr w:rsidR="004447AD" w:rsidRPr="00E33D59" w:rsidSect="004447AD">
          <w:pgSz w:w="11900" w:h="16840"/>
          <w:pgMar w:top="1134" w:right="851" w:bottom="1134" w:left="1701" w:header="0" w:footer="3" w:gutter="0"/>
          <w:cols w:space="720"/>
          <w:noEndnote/>
          <w:docGrid w:linePitch="360"/>
        </w:sectPr>
      </w:pPr>
      <w:r w:rsidRPr="00E33D59">
        <w:rPr>
          <w:rFonts w:ascii="Bookman Old Style" w:eastAsia="Arial Unicode MS" w:hAnsi="Bookman Old Style" w:cs="Arial"/>
          <w:color w:val="000000"/>
          <w:lang w:eastAsia="ru-RU" w:bidi="ru-RU"/>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4447AD" w:rsidRPr="00E33D59" w:rsidRDefault="004447AD" w:rsidP="004447AD">
      <w:pPr>
        <w:widowControl w:val="0"/>
        <w:autoSpaceDE w:val="0"/>
        <w:autoSpaceDN w:val="0"/>
        <w:ind w:right="164" w:firstLine="709"/>
        <w:jc w:val="right"/>
        <w:rPr>
          <w:rFonts w:ascii="Bookman Old Style" w:hAnsi="Bookman Old Style" w:cs="Arial"/>
          <w:spacing w:val="40"/>
        </w:rPr>
      </w:pPr>
      <w:r w:rsidRPr="00E33D59">
        <w:rPr>
          <w:rFonts w:ascii="Bookman Old Style" w:hAnsi="Bookman Old Style" w:cs="Arial"/>
        </w:rPr>
        <w:lastRenderedPageBreak/>
        <w:t>Приложение № 1</w:t>
      </w:r>
    </w:p>
    <w:p w:rsidR="004447AD" w:rsidRPr="00E33D59" w:rsidRDefault="004447AD" w:rsidP="004447AD">
      <w:pPr>
        <w:widowControl w:val="0"/>
        <w:autoSpaceDE w:val="0"/>
        <w:autoSpaceDN w:val="0"/>
        <w:ind w:right="164" w:firstLine="709"/>
        <w:jc w:val="right"/>
        <w:rPr>
          <w:rFonts w:ascii="Bookman Old Style" w:hAnsi="Bookman Old Style" w:cs="Arial"/>
        </w:rPr>
      </w:pPr>
      <w:r w:rsidRPr="00E33D59">
        <w:rPr>
          <w:rFonts w:ascii="Bookman Old Style" w:hAnsi="Bookman Old Style" w:cs="Arial"/>
        </w:rPr>
        <w:t>К</w:t>
      </w:r>
      <w:r>
        <w:rPr>
          <w:rFonts w:ascii="Bookman Old Style" w:hAnsi="Bookman Old Style" w:cs="Arial"/>
        </w:rPr>
        <w:t xml:space="preserve"> </w:t>
      </w:r>
      <w:r w:rsidRPr="00E33D59">
        <w:rPr>
          <w:rFonts w:ascii="Bookman Old Style" w:hAnsi="Bookman Old Style" w:cs="Arial"/>
        </w:rPr>
        <w:t>Административному</w:t>
      </w:r>
      <w:r>
        <w:rPr>
          <w:rFonts w:ascii="Bookman Old Style" w:hAnsi="Bookman Old Style" w:cs="Arial"/>
        </w:rPr>
        <w:t xml:space="preserve"> </w:t>
      </w:r>
      <w:r w:rsidRPr="00E33D59">
        <w:rPr>
          <w:rFonts w:ascii="Bookman Old Style" w:hAnsi="Bookman Old Style" w:cs="Arial"/>
          <w:spacing w:val="-2"/>
        </w:rPr>
        <w:t>регламенту</w:t>
      </w:r>
    </w:p>
    <w:p w:rsidR="004447AD" w:rsidRPr="00E33D59" w:rsidRDefault="004447AD" w:rsidP="004447AD">
      <w:pPr>
        <w:widowControl w:val="0"/>
        <w:tabs>
          <w:tab w:val="left" w:pos="9908"/>
        </w:tabs>
        <w:autoSpaceDE w:val="0"/>
        <w:autoSpaceDN w:val="0"/>
        <w:ind w:right="167" w:firstLine="709"/>
        <w:jc w:val="right"/>
        <w:rPr>
          <w:rFonts w:ascii="Bookman Old Style" w:hAnsi="Bookman Old Style" w:cs="Arial"/>
        </w:rPr>
      </w:pPr>
      <w:r w:rsidRPr="00E33D59">
        <w:rPr>
          <w:rFonts w:ascii="Bookman Old Style" w:hAnsi="Bookman Old Style" w:cs="Arial"/>
        </w:rPr>
        <w:t xml:space="preserve">                                      </w:t>
      </w:r>
      <w:r>
        <w:rPr>
          <w:rFonts w:ascii="Bookman Old Style" w:hAnsi="Bookman Old Style" w:cs="Arial"/>
        </w:rPr>
        <w:t xml:space="preserve">                             </w:t>
      </w:r>
      <w:r w:rsidRPr="00E33D59">
        <w:rPr>
          <w:rFonts w:ascii="Bookman Old Style" w:hAnsi="Bookman Old Style" w:cs="Arial"/>
        </w:rPr>
        <w:t>попредоставлению муниципальной</w:t>
      </w:r>
    </w:p>
    <w:p w:rsidR="004447AD" w:rsidRPr="00E33D59" w:rsidRDefault="004447AD" w:rsidP="004447AD">
      <w:pPr>
        <w:widowControl w:val="0"/>
        <w:tabs>
          <w:tab w:val="left" w:pos="9908"/>
        </w:tabs>
        <w:autoSpaceDE w:val="0"/>
        <w:autoSpaceDN w:val="0"/>
        <w:ind w:right="167" w:firstLine="709"/>
        <w:jc w:val="right"/>
        <w:rPr>
          <w:rFonts w:ascii="Bookman Old Style" w:hAnsi="Bookman Old Style" w:cs="Arial"/>
        </w:rPr>
      </w:pPr>
      <w:r w:rsidRPr="00E33D59">
        <w:rPr>
          <w:rFonts w:ascii="Bookman Old Style" w:hAnsi="Bookman Old Style" w:cs="Arial"/>
        </w:rPr>
        <w:t>услуги</w:t>
      </w:r>
    </w:p>
    <w:p w:rsidR="004447AD" w:rsidRPr="00E33D59" w:rsidRDefault="004447AD" w:rsidP="004447AD">
      <w:pPr>
        <w:widowControl w:val="0"/>
        <w:autoSpaceDE w:val="0"/>
        <w:autoSpaceDN w:val="0"/>
        <w:spacing w:before="89" w:after="7"/>
        <w:ind w:left="2831" w:right="1547" w:firstLine="709"/>
        <w:rPr>
          <w:rFonts w:ascii="Bookman Old Style" w:hAnsi="Bookman Old Style" w:cs="Arial"/>
        </w:rPr>
      </w:pPr>
      <w:r w:rsidRPr="00E33D59">
        <w:rPr>
          <w:rFonts w:ascii="Bookman Old Style" w:hAnsi="Bookman Old Style" w:cs="Arial"/>
        </w:rPr>
        <w:t>В</w:t>
      </w:r>
    </w:p>
    <w:p w:rsidR="004447AD" w:rsidRPr="00E33D59" w:rsidRDefault="004447AD" w:rsidP="004447AD">
      <w:pPr>
        <w:widowControl w:val="0"/>
        <w:autoSpaceDE w:val="0"/>
        <w:autoSpaceDN w:val="0"/>
        <w:ind w:firstLine="709"/>
        <w:jc w:val="right"/>
        <w:rPr>
          <w:rFonts w:ascii="Bookman Old Style" w:hAnsi="Bookman Old Style" w:cs="Arial"/>
        </w:rPr>
      </w:pPr>
      <w:r w:rsidRPr="00E33D59">
        <w:rPr>
          <w:rFonts w:ascii="Bookman Old Style" w:hAnsi="Bookman Old Style" w:cs="Arial"/>
          <w:noProof/>
          <w:lang w:eastAsia="ru-RU"/>
        </w:rPr>
      </w:r>
      <w:r w:rsidRPr="00E33D59">
        <w:rPr>
          <w:rFonts w:ascii="Bookman Old Style" w:hAnsi="Bookman Old Style" w:cs="Arial"/>
          <w:noProof/>
          <w:lang w:eastAsia="ru-RU"/>
        </w:rPr>
        <w:pict>
          <v:group id="docshapegroup2" o:spid="_x0000_s1038"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">
            <v:rect id="docshape3" o:spid="_x0000_s1039" style="position:absolute;width:58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wrap type="none"/>
            <w10:anchorlock/>
          </v:group>
        </w:pict>
      </w:r>
    </w:p>
    <w:p w:rsidR="004447AD" w:rsidRPr="00E33D59" w:rsidRDefault="004447AD" w:rsidP="004447AD">
      <w:pPr>
        <w:widowControl w:val="0"/>
        <w:autoSpaceDE w:val="0"/>
        <w:autoSpaceDN w:val="0"/>
        <w:spacing w:before="3"/>
        <w:ind w:firstLine="709"/>
        <w:jc w:val="right"/>
        <w:rPr>
          <w:rFonts w:ascii="Bookman Old Style" w:hAnsi="Bookman Old Style" w:cs="Arial"/>
          <w:i/>
        </w:rPr>
      </w:pPr>
      <w:r w:rsidRPr="00E33D59">
        <w:rPr>
          <w:rFonts w:ascii="Bookman Old Style" w:hAnsi="Bookman Old Style" w:cs="Arial"/>
          <w:i/>
        </w:rPr>
        <w:t>(наименованиеорганаместного</w:t>
      </w:r>
      <w:r w:rsidRPr="00E33D59">
        <w:rPr>
          <w:rFonts w:ascii="Bookman Old Style" w:hAnsi="Bookman Old Style" w:cs="Arial"/>
          <w:i/>
          <w:spacing w:val="-2"/>
        </w:rPr>
        <w:t>самоуправления</w:t>
      </w:r>
      <w:r w:rsidRPr="00E33D59">
        <w:rPr>
          <w:rFonts w:ascii="Bookman Old Style" w:hAnsi="Bookman Old Style" w:cs="Arial"/>
          <w:noProof/>
          <w:lang w:eastAsia="ru-RU"/>
        </w:rPr>
        <w:pict>
          <v:rect id="docshape4" o:spid="_x0000_s1040" style="position:absolute;left:0;text-align:left;margin-left:260.8pt;margin-top:14.1pt;width:293.4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" fillcolor="black" stroked="f">
            <w10:wrap type="topAndBottom" anchorx="page"/>
          </v:rect>
        </w:pict>
      </w:r>
    </w:p>
    <w:p w:rsidR="004447AD" w:rsidRPr="00E33D59" w:rsidRDefault="004447AD" w:rsidP="004447AD">
      <w:pPr>
        <w:widowControl w:val="0"/>
        <w:autoSpaceDE w:val="0"/>
        <w:autoSpaceDN w:val="0"/>
        <w:spacing w:before="54"/>
        <w:ind w:firstLine="709"/>
        <w:jc w:val="right"/>
        <w:rPr>
          <w:rFonts w:ascii="Bookman Old Style" w:hAnsi="Bookman Old Style" w:cs="Arial"/>
          <w:i/>
        </w:rPr>
      </w:pPr>
      <w:r w:rsidRPr="00E33D59">
        <w:rPr>
          <w:rFonts w:ascii="Bookman Old Style" w:hAnsi="Bookman Old Style" w:cs="Arial"/>
          <w:i/>
        </w:rPr>
        <w:t>муниципального</w:t>
      </w:r>
      <w:r w:rsidRPr="00E33D59">
        <w:rPr>
          <w:rFonts w:ascii="Bookman Old Style" w:hAnsi="Bookman Old Style" w:cs="Arial"/>
          <w:i/>
          <w:spacing w:val="-2"/>
        </w:rPr>
        <w:t xml:space="preserve"> образования)</w:t>
      </w:r>
    </w:p>
    <w:p w:rsidR="004447AD" w:rsidRPr="00E33D59" w:rsidRDefault="004447AD" w:rsidP="004447AD">
      <w:pPr>
        <w:widowControl w:val="0"/>
        <w:tabs>
          <w:tab w:val="left" w:pos="8080"/>
          <w:tab w:val="left" w:pos="9356"/>
        </w:tabs>
        <w:autoSpaceDE w:val="0"/>
        <w:autoSpaceDN w:val="0"/>
        <w:ind w:right="2" w:firstLine="709"/>
        <w:jc w:val="right"/>
        <w:rPr>
          <w:rFonts w:ascii="Bookman Old Style" w:hAnsi="Bookman Old Style" w:cs="Arial"/>
          <w:i/>
        </w:rPr>
      </w:pPr>
      <w:r w:rsidRPr="00E33D59">
        <w:rPr>
          <w:rFonts w:ascii="Bookman Old Style" w:hAnsi="Bookman Old Style" w:cs="Arial"/>
          <w:spacing w:val="-6"/>
        </w:rPr>
        <w:t>от</w:t>
      </w:r>
      <w:r w:rsidRPr="00E33D59">
        <w:rPr>
          <w:rFonts w:ascii="Bookman Old Style" w:hAnsi="Bookman Old Style" w:cs="Arial"/>
          <w:u w:val="single"/>
        </w:rPr>
        <w:tab/>
      </w:r>
      <w:r w:rsidRPr="00E33D59">
        <w:rPr>
          <w:rFonts w:ascii="Bookman Old Style" w:hAnsi="Bookman Old Style" w:cs="Arial"/>
          <w:i/>
        </w:rPr>
        <w:t xml:space="preserve">(для заявителя юридического лица -полное наименование,организационно-правоваяформа, </w:t>
      </w:r>
      <w:r w:rsidRPr="00E33D59">
        <w:rPr>
          <w:rFonts w:ascii="Bookman Old Style" w:hAnsi="Bookman Old Style" w:cs="Arial"/>
          <w:i/>
          <w:spacing w:val="-2"/>
        </w:rPr>
        <w:t xml:space="preserve">сведенияогосударственнойрегистрации,место </w:t>
      </w:r>
      <w:r w:rsidRPr="00E33D59">
        <w:rPr>
          <w:rFonts w:ascii="Bookman Old Style" w:hAnsi="Bookman Old Style" w:cs="Arial"/>
          <w:i/>
        </w:rPr>
        <w:t>нахождения, контактная информация: телефон, эл. почта;</w:t>
      </w:r>
    </w:p>
    <w:p w:rsidR="004447AD" w:rsidRPr="00E33D59" w:rsidRDefault="004447AD" w:rsidP="004447AD">
      <w:pPr>
        <w:widowControl w:val="0"/>
        <w:tabs>
          <w:tab w:val="left" w:pos="9356"/>
        </w:tabs>
        <w:autoSpaceDE w:val="0"/>
        <w:autoSpaceDN w:val="0"/>
        <w:ind w:right="2" w:firstLine="709"/>
        <w:jc w:val="right"/>
        <w:rPr>
          <w:rFonts w:ascii="Bookman Old Style" w:hAnsi="Bookman Old Style" w:cs="Arial"/>
          <w:i/>
        </w:rPr>
      </w:pPr>
      <w:r w:rsidRPr="00E33D59">
        <w:rPr>
          <w:rFonts w:ascii="Bookman Old Style" w:hAnsi="Bookman Old Style" w:cs="Arial"/>
          <w:i/>
        </w:rPr>
        <w:t>длязаявителяфизическоголица-фамилия,имя, отчество, паспортные данные, регистрация по месту жительства, адрес фактического проживания телефон)</w:t>
      </w:r>
    </w:p>
    <w:p w:rsidR="004447AD" w:rsidRPr="00E33D59" w:rsidRDefault="004447AD" w:rsidP="004447AD">
      <w:pPr>
        <w:widowControl w:val="0"/>
        <w:autoSpaceDE w:val="0"/>
        <w:autoSpaceDN w:val="0"/>
        <w:spacing w:before="188"/>
        <w:ind w:right="231" w:firstLine="709"/>
        <w:jc w:val="center"/>
        <w:rPr>
          <w:rFonts w:ascii="Bookman Old Style" w:hAnsi="Bookman Old Style" w:cs="Arial"/>
          <w:b/>
        </w:rPr>
      </w:pPr>
      <w:r w:rsidRPr="00E33D59">
        <w:rPr>
          <w:rFonts w:ascii="Bookman Old Style" w:hAnsi="Bookman Old Style" w:cs="Arial"/>
          <w:b/>
          <w:spacing w:val="-2"/>
        </w:rPr>
        <w:t>Заявление</w:t>
      </w:r>
    </w:p>
    <w:p w:rsidR="004447AD" w:rsidRPr="00E33D59" w:rsidRDefault="004447AD" w:rsidP="004447AD">
      <w:pPr>
        <w:widowControl w:val="0"/>
        <w:autoSpaceDE w:val="0"/>
        <w:autoSpaceDN w:val="0"/>
        <w:ind w:right="319" w:firstLine="709"/>
        <w:jc w:val="center"/>
        <w:rPr>
          <w:rFonts w:ascii="Bookman Old Style" w:hAnsi="Bookman Old Style" w:cs="Arial"/>
          <w:b/>
        </w:rPr>
      </w:pPr>
      <w:r w:rsidRPr="00E33D59">
        <w:rPr>
          <w:rFonts w:ascii="Bookman Old Style" w:hAnsi="Bookman Old Style" w:cs="Arial"/>
          <w:b/>
        </w:rPr>
        <w:t>опредоставленииразрешениянаусловноразрешенныйвидиспользования земельного участка или объекта капитального строительства</w:t>
      </w:r>
    </w:p>
    <w:p w:rsidR="004447AD" w:rsidRPr="00E33D59" w:rsidRDefault="004447AD" w:rsidP="004447AD">
      <w:pPr>
        <w:widowControl w:val="0"/>
        <w:tabs>
          <w:tab w:val="left" w:pos="2025"/>
          <w:tab w:val="left" w:pos="3972"/>
          <w:tab w:val="left" w:pos="5727"/>
          <w:tab w:val="left" w:pos="6351"/>
          <w:tab w:val="left" w:pos="7666"/>
          <w:tab w:val="left" w:pos="9356"/>
        </w:tabs>
        <w:autoSpaceDE w:val="0"/>
        <w:autoSpaceDN w:val="0"/>
        <w:ind w:firstLine="709"/>
        <w:rPr>
          <w:rFonts w:ascii="Bookman Old Style" w:hAnsi="Bookman Old Style" w:cs="Arial"/>
        </w:rPr>
      </w:pPr>
      <w:r w:rsidRPr="00E33D59">
        <w:rPr>
          <w:rFonts w:ascii="Bookman Old Style" w:hAnsi="Bookman Old Style" w:cs="Arial"/>
          <w:spacing w:val="-2"/>
        </w:rPr>
        <w:t>Прошу</w:t>
      </w:r>
      <w:r w:rsidRPr="00E33D59">
        <w:rPr>
          <w:rFonts w:ascii="Bookman Old Style" w:hAnsi="Bookman Old Style" w:cs="Arial"/>
        </w:rPr>
        <w:tab/>
      </w:r>
      <w:r w:rsidRPr="00E33D59">
        <w:rPr>
          <w:rFonts w:ascii="Bookman Old Style" w:hAnsi="Bookman Old Style" w:cs="Arial"/>
          <w:spacing w:val="-2"/>
        </w:rPr>
        <w:t>предоставить</w:t>
      </w:r>
      <w:r w:rsidRPr="00E33D59">
        <w:rPr>
          <w:rFonts w:ascii="Bookman Old Style" w:hAnsi="Bookman Old Style" w:cs="Arial"/>
        </w:rPr>
        <w:tab/>
      </w:r>
      <w:r w:rsidRPr="00E33D59">
        <w:rPr>
          <w:rFonts w:ascii="Bookman Old Style" w:hAnsi="Bookman Old Style" w:cs="Arial"/>
          <w:spacing w:val="-2"/>
        </w:rPr>
        <w:t>разрешение</w:t>
      </w:r>
      <w:r w:rsidRPr="00E33D59">
        <w:rPr>
          <w:rFonts w:ascii="Bookman Old Style" w:hAnsi="Bookman Old Style" w:cs="Arial"/>
        </w:rPr>
        <w:tab/>
      </w:r>
      <w:r w:rsidRPr="00E33D59">
        <w:rPr>
          <w:rFonts w:ascii="Bookman Old Style" w:hAnsi="Bookman Old Style" w:cs="Arial"/>
          <w:spacing w:val="-6"/>
        </w:rPr>
        <w:t>на</w:t>
      </w:r>
      <w:r w:rsidRPr="00E33D59">
        <w:rPr>
          <w:rFonts w:ascii="Bookman Old Style" w:hAnsi="Bookman Old Style" w:cs="Arial"/>
        </w:rPr>
        <w:tab/>
      </w:r>
      <w:r w:rsidRPr="00E33D59">
        <w:rPr>
          <w:rFonts w:ascii="Bookman Old Style" w:hAnsi="Bookman Old Style" w:cs="Arial"/>
          <w:spacing w:val="-2"/>
        </w:rPr>
        <w:t>условно</w:t>
      </w:r>
      <w:r w:rsidRPr="00E33D59">
        <w:rPr>
          <w:rFonts w:ascii="Bookman Old Style" w:hAnsi="Bookman Old Style" w:cs="Arial"/>
        </w:rPr>
        <w:tab/>
      </w:r>
      <w:r w:rsidRPr="00E33D59">
        <w:rPr>
          <w:rFonts w:ascii="Bookman Old Style" w:hAnsi="Bookman Old Style" w:cs="Arial"/>
          <w:spacing w:val="-2"/>
        </w:rPr>
        <w:t>разрешенный</w:t>
      </w:r>
      <w:r w:rsidRPr="00E33D59">
        <w:rPr>
          <w:rFonts w:ascii="Bookman Old Style" w:hAnsi="Bookman Old Style" w:cs="Arial"/>
        </w:rPr>
        <w:tab/>
      </w:r>
    </w:p>
    <w:p w:rsidR="004447AD" w:rsidRPr="00E33D59" w:rsidRDefault="004447AD" w:rsidP="004447AD">
      <w:pPr>
        <w:widowControl w:val="0"/>
        <w:tabs>
          <w:tab w:val="left" w:pos="2025"/>
          <w:tab w:val="left" w:pos="3972"/>
          <w:tab w:val="left" w:pos="5727"/>
          <w:tab w:val="left" w:pos="6351"/>
          <w:tab w:val="left" w:pos="7666"/>
          <w:tab w:val="left" w:pos="9356"/>
        </w:tabs>
        <w:autoSpaceDE w:val="0"/>
        <w:autoSpaceDN w:val="0"/>
        <w:rPr>
          <w:rFonts w:ascii="Bookman Old Style" w:hAnsi="Bookman Old Style" w:cs="Arial"/>
        </w:rPr>
      </w:pPr>
      <w:r w:rsidRPr="00E33D59">
        <w:rPr>
          <w:rFonts w:ascii="Bookman Old Style" w:hAnsi="Bookman Old Style" w:cs="Arial"/>
          <w:spacing w:val="-4"/>
        </w:rPr>
        <w:t xml:space="preserve">вид </w:t>
      </w:r>
      <w:r w:rsidRPr="00E33D59">
        <w:rPr>
          <w:rFonts w:ascii="Bookman Old Style" w:hAnsi="Bookman Old Style" w:cs="Arial"/>
        </w:rPr>
        <w:t>использования земельного участка или объекта капитального строительства:</w:t>
      </w:r>
    </w:p>
    <w:p w:rsidR="004447AD" w:rsidRPr="00E33D59" w:rsidRDefault="004447AD" w:rsidP="004447AD">
      <w:pPr>
        <w:widowControl w:val="0"/>
        <w:autoSpaceDE w:val="0"/>
        <w:autoSpaceDN w:val="0"/>
        <w:spacing w:before="1"/>
        <w:ind w:firstLine="709"/>
        <w:rPr>
          <w:rFonts w:ascii="Bookman Old Style" w:hAnsi="Bookman Old Style" w:cs="Arial"/>
        </w:rPr>
      </w:pPr>
      <w:r w:rsidRPr="00E33D59">
        <w:rPr>
          <w:rFonts w:ascii="Bookman Old Style" w:hAnsi="Bookman Old Style" w:cs="Arial"/>
          <w:noProof/>
          <w:lang w:eastAsia="ru-RU"/>
        </w:rPr>
        <w:pict>
          <v:rect id="docshape5" o:spid="_x0000_s1041" style="position:absolute;left:0;text-align:left;margin-left:55.2pt;margin-top:16.2pt;width:499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" fillcolor="black" stroked="f">
            <w10:wrap type="topAndBottom" anchorx="page"/>
          </v:rect>
        </w:pict>
      </w:r>
      <w:r w:rsidRPr="00E33D59">
        <w:rPr>
          <w:rFonts w:ascii="Bookman Old Style" w:hAnsi="Bookman Old Style" w:cs="Arial"/>
          <w:noProof/>
          <w:lang w:eastAsia="ru-RU"/>
        </w:rPr>
        <w:pict>
          <v:rect id="docshape6" o:spid="_x0000_s1042" style="position:absolute;left:0;text-align:left;margin-left:55.2pt;margin-top:34.8pt;width:499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" fillcolor="black" stroked="f">
            <w10:wrap type="topAndBottom" anchorx="page"/>
          </v:rect>
        </w:pict>
      </w:r>
    </w:p>
    <w:p w:rsidR="004447AD" w:rsidRPr="00E33D59" w:rsidRDefault="004447AD" w:rsidP="004447AD">
      <w:pPr>
        <w:widowControl w:val="0"/>
        <w:autoSpaceDE w:val="0"/>
        <w:autoSpaceDN w:val="0"/>
        <w:ind w:firstLine="709"/>
        <w:rPr>
          <w:rFonts w:ascii="Bookman Old Style" w:hAnsi="Bookman Old Style" w:cs="Arial"/>
          <w:i/>
        </w:rPr>
      </w:pPr>
      <w:r w:rsidRPr="00E33D59">
        <w:rPr>
          <w:rFonts w:ascii="Bookman Old Style" w:hAnsi="Bookman Old Style" w:cs="Arial"/>
          <w:i/>
        </w:rPr>
        <w:t>Сведенияоземельномучастке:адрес,кадастровыйномер,площадь,видразрешенногоиспользования. Сведенияоб объекте капитального строительства: кадастровый номер, площадь, этажность, назначение.</w:t>
      </w:r>
    </w:p>
    <w:p w:rsidR="004447AD" w:rsidRPr="00E33D59" w:rsidRDefault="004447AD" w:rsidP="004447AD">
      <w:pPr>
        <w:widowControl w:val="0"/>
        <w:autoSpaceDE w:val="0"/>
        <w:autoSpaceDN w:val="0"/>
        <w:spacing w:before="5"/>
        <w:ind w:firstLine="709"/>
        <w:rPr>
          <w:rFonts w:ascii="Bookman Old Style" w:hAnsi="Bookman Old Style" w:cs="Arial"/>
          <w:i/>
        </w:rPr>
      </w:pPr>
    </w:p>
    <w:p w:rsidR="004447AD" w:rsidRPr="00E33D59" w:rsidRDefault="004447AD" w:rsidP="004447AD">
      <w:pPr>
        <w:widowControl w:val="0"/>
        <w:autoSpaceDE w:val="0"/>
        <w:autoSpaceDN w:val="0"/>
        <w:ind w:right="170" w:firstLine="709"/>
        <w:jc w:val="both"/>
        <w:rPr>
          <w:rFonts w:ascii="Bookman Old Style" w:hAnsi="Bookman Old Style" w:cs="Arial"/>
        </w:rPr>
      </w:pPr>
      <w:r w:rsidRPr="00E33D59">
        <w:rPr>
          <w:rFonts w:ascii="Bookman Old Style" w:hAnsi="Bookman Old Style" w:cs="Arial"/>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4447AD" w:rsidRPr="00E33D59" w:rsidRDefault="004447AD" w:rsidP="004447AD">
      <w:pPr>
        <w:widowControl w:val="0"/>
        <w:autoSpaceDE w:val="0"/>
        <w:autoSpaceDN w:val="0"/>
        <w:spacing w:before="2"/>
        <w:ind w:firstLine="709"/>
        <w:rPr>
          <w:rFonts w:ascii="Bookman Old Style" w:hAnsi="Bookman Old Style" w:cs="Arial"/>
        </w:rPr>
      </w:pPr>
      <w:r w:rsidRPr="00E33D59">
        <w:rPr>
          <w:rFonts w:ascii="Bookman Old Style" w:hAnsi="Bookman Old Style" w:cs="Arial"/>
          <w:noProof/>
          <w:lang w:eastAsia="ru-RU"/>
        </w:rPr>
        <w:pict>
          <v:shape id="docshape7" o:spid="_x0000_s1043" style="position:absolute;left:0;text-align:left;margin-left:56.65pt;margin-top:14.55pt;width:489.9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hV+gIAAIw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" path="m,l9798,e" filled="f" strokeweight=".24764mm">
            <v:path arrowok="t" o:connecttype="custom" o:connectlocs="0,0;6221730,0" o:connectangles="0,0"/>
            <w10:wrap type="topAndBottom" anchorx="page"/>
          </v:shape>
        </w:pict>
      </w:r>
      <w:r w:rsidRPr="00E33D59">
        <w:rPr>
          <w:rFonts w:ascii="Bookman Old Style" w:hAnsi="Bookman Old Style" w:cs="Arial"/>
          <w:noProof/>
          <w:lang w:eastAsia="ru-RU"/>
        </w:rPr>
        <w:pict>
          <v:shape id="docshape8" o:spid="_x0000_s1044" style="position:absolute;left:0;text-align:left;margin-left:56.65pt;margin-top:30.65pt;width:489.9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ga+gIAAIw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" path="m,l9798,e" filled="f" strokeweight=".24764mm">
            <v:path arrowok="t" o:connecttype="custom" o:connectlocs="0,0;6221730,0" o:connectangles="0,0"/>
            <w10:wrap type="topAndBottom" anchorx="page"/>
          </v:shape>
        </w:pict>
      </w:r>
    </w:p>
    <w:p w:rsidR="004447AD" w:rsidRPr="00E33D59" w:rsidRDefault="004447AD" w:rsidP="004447AD">
      <w:pPr>
        <w:widowControl w:val="0"/>
        <w:autoSpaceDE w:val="0"/>
        <w:autoSpaceDN w:val="0"/>
        <w:spacing w:before="3"/>
        <w:ind w:firstLine="709"/>
        <w:rPr>
          <w:rFonts w:ascii="Bookman Old Style" w:hAnsi="Bookman Old Style" w:cs="Arial"/>
        </w:rPr>
      </w:pPr>
    </w:p>
    <w:p w:rsidR="004447AD" w:rsidRPr="00E33D59" w:rsidRDefault="004447AD" w:rsidP="004447AD">
      <w:pPr>
        <w:widowControl w:val="0"/>
        <w:autoSpaceDE w:val="0"/>
        <w:autoSpaceDN w:val="0"/>
        <w:spacing w:before="5"/>
        <w:ind w:firstLine="709"/>
        <w:rPr>
          <w:rFonts w:ascii="Bookman Old Style" w:hAnsi="Bookman Old Style" w:cs="Arial"/>
        </w:rPr>
      </w:pPr>
    </w:p>
    <w:p w:rsidR="004447AD" w:rsidRPr="00E33D59" w:rsidRDefault="004447AD" w:rsidP="004447AD">
      <w:pPr>
        <w:widowControl w:val="0"/>
        <w:autoSpaceDE w:val="0"/>
        <w:autoSpaceDN w:val="0"/>
        <w:spacing w:before="89"/>
        <w:ind w:firstLine="709"/>
        <w:rPr>
          <w:rFonts w:ascii="Bookman Old Style" w:hAnsi="Bookman Old Style" w:cs="Arial"/>
          <w:spacing w:val="-2"/>
        </w:rPr>
      </w:pPr>
      <w:r w:rsidRPr="00E33D59">
        <w:rPr>
          <w:rFonts w:ascii="Bookman Old Style" w:hAnsi="Bookman Old Style" w:cs="Arial"/>
        </w:rPr>
        <w:t>Кзаявлениюприлагаютсяследующие</w:t>
      </w:r>
      <w:r w:rsidRPr="00E33D59">
        <w:rPr>
          <w:rFonts w:ascii="Bookman Old Style" w:hAnsi="Bookman Old Style" w:cs="Arial"/>
          <w:spacing w:val="-2"/>
        </w:rPr>
        <w:t>документы:</w:t>
      </w:r>
    </w:p>
    <w:p w:rsidR="004447AD" w:rsidRPr="00E33D59" w:rsidRDefault="004447AD" w:rsidP="004447AD">
      <w:pPr>
        <w:widowControl w:val="0"/>
        <w:autoSpaceDE w:val="0"/>
        <w:autoSpaceDN w:val="0"/>
        <w:spacing w:before="89"/>
        <w:ind w:firstLine="709"/>
        <w:rPr>
          <w:rFonts w:ascii="Bookman Old Style" w:hAnsi="Bookman Old Style" w:cs="Arial"/>
        </w:rPr>
      </w:pPr>
      <w:r w:rsidRPr="00E33D59">
        <w:rPr>
          <w:rFonts w:ascii="Bookman Old Style" w:hAnsi="Bookman Old Style" w:cs="Arial"/>
          <w:spacing w:val="-2"/>
        </w:rPr>
        <w:t>_________________________________________________________________</w:t>
      </w:r>
    </w:p>
    <w:p w:rsidR="004447AD" w:rsidRPr="00E33D59" w:rsidRDefault="004447AD" w:rsidP="004447AD">
      <w:pPr>
        <w:widowControl w:val="0"/>
        <w:autoSpaceDE w:val="0"/>
        <w:autoSpaceDN w:val="0"/>
        <w:ind w:firstLine="709"/>
        <w:rPr>
          <w:rFonts w:ascii="Bookman Old Style" w:hAnsi="Bookman Old Style" w:cs="Arial"/>
          <w:i/>
        </w:rPr>
      </w:pPr>
      <w:r w:rsidRPr="00E33D59">
        <w:rPr>
          <w:rFonts w:ascii="Bookman Old Style" w:hAnsi="Bookman Old Style" w:cs="Arial"/>
          <w:i/>
        </w:rPr>
        <w:t>(указываетсяпереченьприлагаемых</w:t>
      </w:r>
      <w:r w:rsidRPr="00E33D59">
        <w:rPr>
          <w:rFonts w:ascii="Bookman Old Style" w:hAnsi="Bookman Old Style" w:cs="Arial"/>
          <w:i/>
          <w:spacing w:val="-2"/>
        </w:rPr>
        <w:t>документов)</w:t>
      </w:r>
    </w:p>
    <w:p w:rsidR="004447AD" w:rsidRPr="00E33D59" w:rsidRDefault="004447AD" w:rsidP="004447AD">
      <w:pPr>
        <w:widowControl w:val="0"/>
        <w:autoSpaceDE w:val="0"/>
        <w:autoSpaceDN w:val="0"/>
        <w:spacing w:before="10"/>
        <w:ind w:firstLine="709"/>
        <w:rPr>
          <w:rFonts w:ascii="Bookman Old Style" w:hAnsi="Bookman Old Style" w:cs="Arial"/>
          <w:i/>
        </w:rPr>
      </w:pPr>
    </w:p>
    <w:p w:rsidR="004447AD" w:rsidRPr="00E33D59" w:rsidRDefault="004447AD" w:rsidP="004447AD">
      <w:pPr>
        <w:widowControl w:val="0"/>
        <w:tabs>
          <w:tab w:val="left" w:pos="2407"/>
          <w:tab w:val="left" w:pos="4561"/>
          <w:tab w:val="left" w:pos="6837"/>
          <w:tab w:val="left" w:pos="9181"/>
        </w:tabs>
        <w:autoSpaceDE w:val="0"/>
        <w:autoSpaceDN w:val="0"/>
        <w:ind w:firstLine="709"/>
        <w:rPr>
          <w:rFonts w:ascii="Bookman Old Style" w:hAnsi="Bookman Old Style" w:cs="Arial"/>
          <w:spacing w:val="-2"/>
        </w:rPr>
      </w:pPr>
      <w:r w:rsidRPr="00E33D59">
        <w:rPr>
          <w:rFonts w:ascii="Bookman Old Style" w:hAnsi="Bookman Old Style" w:cs="Arial"/>
          <w:spacing w:val="-2"/>
        </w:rPr>
        <w:t>Результат предоставления муниципальной услуги,</w:t>
      </w:r>
      <w:r w:rsidRPr="00E33D59">
        <w:rPr>
          <w:rFonts w:ascii="Bookman Old Style" w:hAnsi="Bookman Old Style" w:cs="Arial"/>
        </w:rPr>
        <w:t xml:space="preserve"> прошу</w:t>
      </w:r>
      <w:r w:rsidRPr="00E33D59">
        <w:rPr>
          <w:rFonts w:ascii="Bookman Old Style" w:hAnsi="Bookman Old Style" w:cs="Arial"/>
          <w:spacing w:val="-2"/>
        </w:rPr>
        <w:t>предоставить:</w:t>
      </w:r>
    </w:p>
    <w:p w:rsidR="004447AD" w:rsidRPr="00E33D59" w:rsidRDefault="004447AD" w:rsidP="004447AD">
      <w:pPr>
        <w:widowControl w:val="0"/>
        <w:tabs>
          <w:tab w:val="left" w:pos="2407"/>
          <w:tab w:val="left" w:pos="4561"/>
          <w:tab w:val="left" w:pos="6837"/>
          <w:tab w:val="left" w:pos="9181"/>
        </w:tabs>
        <w:autoSpaceDE w:val="0"/>
        <w:autoSpaceDN w:val="0"/>
        <w:ind w:firstLine="709"/>
        <w:rPr>
          <w:rFonts w:ascii="Bookman Old Style" w:hAnsi="Bookman Old Style" w:cs="Arial"/>
        </w:rPr>
      </w:pPr>
      <w:r w:rsidRPr="00E33D59">
        <w:rPr>
          <w:rFonts w:ascii="Bookman Old Style" w:hAnsi="Bookman Old Style" w:cs="Arial"/>
          <w:spacing w:val="-2"/>
        </w:rPr>
        <w:t>_________________________________________________________________</w:t>
      </w:r>
    </w:p>
    <w:p w:rsidR="004447AD" w:rsidRPr="00E33D59" w:rsidRDefault="004447AD" w:rsidP="004447AD">
      <w:pPr>
        <w:widowControl w:val="0"/>
        <w:autoSpaceDE w:val="0"/>
        <w:autoSpaceDN w:val="0"/>
        <w:ind w:firstLine="709"/>
        <w:rPr>
          <w:rFonts w:ascii="Bookman Old Style" w:hAnsi="Bookman Old Style" w:cs="Arial"/>
          <w:i/>
        </w:rPr>
      </w:pPr>
      <w:r w:rsidRPr="00E33D59">
        <w:rPr>
          <w:rFonts w:ascii="Bookman Old Style" w:hAnsi="Bookman Old Style" w:cs="Arial"/>
          <w:i/>
        </w:rPr>
        <w:t>(указатьспособполучениярезультатапредоставлениягосударственной (муниципальной) услуги).</w:t>
      </w:r>
    </w:p>
    <w:p w:rsidR="004447AD" w:rsidRPr="00E33D59" w:rsidRDefault="004447AD" w:rsidP="004447AD">
      <w:pPr>
        <w:widowControl w:val="0"/>
        <w:autoSpaceDE w:val="0"/>
        <w:autoSpaceDN w:val="0"/>
        <w:ind w:firstLine="709"/>
        <w:rPr>
          <w:rFonts w:ascii="Bookman Old Style" w:hAnsi="Bookman Old Style" w:cs="Arial"/>
          <w:i/>
        </w:rPr>
      </w:pPr>
    </w:p>
    <w:p w:rsidR="004447AD" w:rsidRPr="00E33D59" w:rsidRDefault="004447AD" w:rsidP="004447AD">
      <w:pPr>
        <w:widowControl w:val="0"/>
        <w:autoSpaceDE w:val="0"/>
        <w:autoSpaceDN w:val="0"/>
        <w:ind w:firstLine="709"/>
        <w:rPr>
          <w:rFonts w:ascii="Bookman Old Style" w:hAnsi="Bookman Old Style" w:cs="Arial"/>
          <w:i/>
        </w:rPr>
      </w:pPr>
    </w:p>
    <w:p w:rsidR="004447AD" w:rsidRPr="00E33D59" w:rsidRDefault="004447AD" w:rsidP="004447AD">
      <w:pPr>
        <w:widowControl w:val="0"/>
        <w:autoSpaceDE w:val="0"/>
        <w:autoSpaceDN w:val="0"/>
        <w:ind w:firstLine="709"/>
        <w:rPr>
          <w:rFonts w:ascii="Bookman Old Style" w:hAnsi="Bookman Old Style" w:cs="Arial"/>
          <w:i/>
        </w:rPr>
      </w:pPr>
    </w:p>
    <w:p w:rsidR="004447AD" w:rsidRPr="00E33D59" w:rsidRDefault="004447AD" w:rsidP="004447AD">
      <w:pPr>
        <w:widowControl w:val="0"/>
        <w:autoSpaceDE w:val="0"/>
        <w:autoSpaceDN w:val="0"/>
        <w:ind w:firstLine="709"/>
        <w:rPr>
          <w:rFonts w:ascii="Bookman Old Style" w:hAnsi="Bookman Old Style" w:cs="Arial"/>
          <w:i/>
        </w:rPr>
      </w:pPr>
      <w:r w:rsidRPr="00E33D59">
        <w:rPr>
          <w:rFonts w:ascii="Bookman Old Style" w:hAnsi="Bookman Old Style" w:cs="Arial"/>
          <w:noProof/>
          <w:lang w:eastAsia="ru-RU"/>
        </w:rPr>
        <w:pict>
          <v:rect id="docshape9" o:spid="_x0000_s1045" style="position:absolute;left:0;text-align:left;margin-left:56.65pt;margin-top:7pt;width:89.5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" fillcolor="black" stroked="f">
            <w10:wrap type="topAndBottom" anchorx="page"/>
          </v:rect>
        </w:pict>
      </w:r>
      <w:r w:rsidRPr="00E33D59">
        <w:rPr>
          <w:rFonts w:ascii="Bookman Old Style" w:hAnsi="Bookman Old Style" w:cs="Arial"/>
          <w:noProof/>
          <w:lang w:eastAsia="ru-RU"/>
        </w:rPr>
        <w:pict>
          <v:shape id="docshape11" o:spid="_x0000_s1047" style="position:absolute;left:0;text-align:left;margin-left:273pt;margin-top:7pt;width:282.5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5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" adj="0,,0" path="m3970,l1222,r-9,l617,r-9,l,,,9r608,l617,9r596,l1222,9r2748,l3970,xm5651,l3980,r-9,l3971,9r9,l5651,9r,-9xe" fillcolor="black" stroked="f">
            <v:stroke joinstyle="round"/>
            <v:formulas/>
            <v:path arrowok="t" o:connecttype="custom" o:connectlocs="2520950,88900;775970,88900;770255,88900;770255,88900;391795,88900;386080,88900;0,88900;0,94615;386080,94615;391795,94615;770255,94615;770255,94615;775970,94615;2520950,94615;2520950,88900;3588385,88900;2527300,88900;2527300,88900;2521585,88900;2521585,94615;2527300,94615;2527300,94615;3588385,94615;3588385,88900" o:connectangles="0,0,0,0,0,0,0,0,0,0,0,0,0,0,0,0,0,0,0,0,0,0,0,0"/>
            <w10:wrap type="topAndBottom" anchorx="page"/>
          </v:shape>
        </w:pict>
      </w:r>
      <w:r w:rsidRPr="00E33D59">
        <w:rPr>
          <w:rFonts w:ascii="Bookman Old Style" w:hAnsi="Bookman Old Style" w:cs="Arial"/>
          <w:noProof/>
          <w:lang w:eastAsia="ru-RU"/>
        </w:rPr>
        <w:pict>
          <v:rect id="docshape10" o:spid="_x0000_s1046" style="position:absolute;left:0;text-align:left;margin-left:170.3pt;margin-top:7pt;width:68.5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" fillcolor="black" stroked="f">
            <w10:wrap type="topAndBottom" anchorx="page"/>
          </v:rect>
        </w:pict>
      </w:r>
    </w:p>
    <w:p w:rsidR="004447AD" w:rsidRPr="00E33D59" w:rsidRDefault="004447AD" w:rsidP="004447AD">
      <w:pPr>
        <w:widowControl w:val="0"/>
        <w:tabs>
          <w:tab w:val="left" w:pos="2587"/>
          <w:tab w:val="left" w:pos="6702"/>
        </w:tabs>
        <w:autoSpaceDE w:val="0"/>
        <w:autoSpaceDN w:val="0"/>
        <w:ind w:firstLine="709"/>
        <w:rPr>
          <w:rFonts w:ascii="Bookman Old Style" w:hAnsi="Bookman Old Style" w:cs="Arial"/>
        </w:rPr>
      </w:pPr>
      <w:r w:rsidRPr="00E33D59">
        <w:rPr>
          <w:rFonts w:ascii="Bookman Old Style" w:hAnsi="Bookman Old Style" w:cs="Arial"/>
          <w:spacing w:val="-2"/>
        </w:rPr>
        <w:t>(дата)</w:t>
      </w:r>
      <w:r w:rsidRPr="00E33D59">
        <w:rPr>
          <w:rFonts w:ascii="Bookman Old Style" w:hAnsi="Bookman Old Style" w:cs="Arial"/>
        </w:rPr>
        <w:tab/>
      </w:r>
      <w:r w:rsidRPr="00E33D59">
        <w:rPr>
          <w:rFonts w:ascii="Bookman Old Style" w:hAnsi="Bookman Old Style" w:cs="Arial"/>
          <w:spacing w:val="-2"/>
        </w:rPr>
        <w:t>(подпись)</w:t>
      </w:r>
      <w:r w:rsidRPr="00E33D59">
        <w:rPr>
          <w:rFonts w:ascii="Bookman Old Style" w:hAnsi="Bookman Old Style" w:cs="Arial"/>
        </w:rPr>
        <w:tab/>
      </w:r>
      <w:r w:rsidRPr="00E33D59">
        <w:rPr>
          <w:rFonts w:ascii="Bookman Old Style" w:hAnsi="Bookman Old Style" w:cs="Arial"/>
          <w:spacing w:val="-2"/>
        </w:rPr>
        <w:t>(ФИО)</w:t>
      </w:r>
    </w:p>
    <w:p w:rsidR="004447AD" w:rsidRPr="00E33D59" w:rsidRDefault="004447AD" w:rsidP="004447AD">
      <w:pPr>
        <w:rPr>
          <w:rFonts w:ascii="Bookman Old Style" w:hAnsi="Bookman Old Style" w:cs="Arial"/>
        </w:rPr>
        <w:sectPr w:rsidR="004447AD" w:rsidRPr="00E33D59" w:rsidSect="004447AD">
          <w:pgSz w:w="11910" w:h="16840"/>
          <w:pgMar w:top="1134" w:right="851" w:bottom="1134" w:left="1701" w:header="744" w:footer="0" w:gutter="0"/>
          <w:cols w:space="720"/>
        </w:sectPr>
      </w:pPr>
    </w:p>
    <w:p w:rsidR="004447AD" w:rsidRPr="00E33D59" w:rsidRDefault="004447AD" w:rsidP="004447AD">
      <w:pPr>
        <w:widowControl w:val="0"/>
        <w:autoSpaceDE w:val="0"/>
        <w:autoSpaceDN w:val="0"/>
        <w:spacing w:before="9"/>
        <w:rPr>
          <w:rFonts w:ascii="Bookman Old Style" w:hAnsi="Bookman Old Style" w:cs="Arial"/>
        </w:rPr>
      </w:pPr>
    </w:p>
    <w:p w:rsidR="004447AD" w:rsidRPr="004447AD" w:rsidRDefault="004447AD" w:rsidP="004447AD">
      <w:pPr>
        <w:widowControl w:val="0"/>
        <w:autoSpaceDE w:val="0"/>
        <w:autoSpaceDN w:val="0"/>
        <w:ind w:right="164" w:firstLine="709"/>
        <w:jc w:val="right"/>
        <w:rPr>
          <w:rFonts w:ascii="Bookman Old Style" w:hAnsi="Bookman Old Style" w:cs="Arial"/>
          <w:spacing w:val="40"/>
          <w:sz w:val="20"/>
          <w:szCs w:val="20"/>
        </w:rPr>
      </w:pPr>
      <w:r w:rsidRPr="004447AD">
        <w:rPr>
          <w:rFonts w:ascii="Bookman Old Style" w:hAnsi="Bookman Old Style" w:cs="Arial"/>
          <w:sz w:val="20"/>
          <w:szCs w:val="20"/>
        </w:rPr>
        <w:t>Приложение № 2</w:t>
      </w:r>
    </w:p>
    <w:p w:rsidR="004447AD" w:rsidRPr="004447AD" w:rsidRDefault="004447AD" w:rsidP="004447AD">
      <w:pPr>
        <w:pStyle w:val="a7"/>
        <w:jc w:val="right"/>
        <w:rPr>
          <w:rFonts w:ascii="Bookman Old Style" w:hAnsi="Bookman Old Style"/>
          <w:sz w:val="20"/>
          <w:szCs w:val="20"/>
        </w:rPr>
      </w:pPr>
      <w:r w:rsidRPr="004447AD">
        <w:rPr>
          <w:rFonts w:ascii="Bookman Old Style" w:hAnsi="Bookman Old Style"/>
          <w:sz w:val="20"/>
          <w:szCs w:val="20"/>
        </w:rPr>
        <w:t>К Административному</w:t>
      </w:r>
      <w:r w:rsidRPr="004447AD">
        <w:rPr>
          <w:rFonts w:ascii="Bookman Old Style" w:hAnsi="Bookman Old Style"/>
          <w:spacing w:val="-2"/>
          <w:sz w:val="20"/>
          <w:szCs w:val="20"/>
        </w:rPr>
        <w:t>регламенту</w:t>
      </w:r>
    </w:p>
    <w:p w:rsidR="004447AD" w:rsidRPr="004447AD" w:rsidRDefault="004447AD" w:rsidP="004447AD">
      <w:pPr>
        <w:pStyle w:val="a7"/>
        <w:jc w:val="right"/>
        <w:rPr>
          <w:rFonts w:ascii="Bookman Old Style" w:hAnsi="Bookman Old Style"/>
          <w:sz w:val="20"/>
          <w:szCs w:val="20"/>
        </w:rPr>
      </w:pPr>
      <w:r w:rsidRPr="004447AD">
        <w:rPr>
          <w:rFonts w:ascii="Bookman Old Style" w:hAnsi="Bookman Old Style"/>
          <w:sz w:val="20"/>
          <w:szCs w:val="20"/>
        </w:rPr>
        <w:t xml:space="preserve">                                                                      попредоставлению муниципальной</w:t>
      </w:r>
    </w:p>
    <w:p w:rsidR="004447AD" w:rsidRPr="004447AD" w:rsidRDefault="004447AD" w:rsidP="004447AD">
      <w:pPr>
        <w:pStyle w:val="a7"/>
        <w:jc w:val="right"/>
        <w:rPr>
          <w:rFonts w:ascii="Bookman Old Style" w:hAnsi="Bookman Old Style"/>
          <w:sz w:val="20"/>
          <w:szCs w:val="20"/>
        </w:rPr>
      </w:pPr>
      <w:r w:rsidRPr="004447AD">
        <w:rPr>
          <w:rFonts w:ascii="Bookman Old Style" w:hAnsi="Bookman Old Style"/>
          <w:sz w:val="20"/>
          <w:szCs w:val="20"/>
        </w:rPr>
        <w:t>услуги</w:t>
      </w:r>
    </w:p>
    <w:p w:rsidR="004447AD" w:rsidRPr="004447AD" w:rsidRDefault="004447AD" w:rsidP="004447AD">
      <w:pPr>
        <w:widowControl w:val="0"/>
        <w:autoSpaceDE w:val="0"/>
        <w:autoSpaceDN w:val="0"/>
        <w:spacing w:before="11"/>
        <w:rPr>
          <w:rFonts w:ascii="Bookman Old Style" w:hAnsi="Bookman Old Style" w:cs="Arial"/>
          <w:sz w:val="20"/>
          <w:szCs w:val="20"/>
        </w:rPr>
      </w:pPr>
    </w:p>
    <w:p w:rsidR="004447AD" w:rsidRPr="004447AD" w:rsidRDefault="004447AD" w:rsidP="004447AD">
      <w:pPr>
        <w:widowControl w:val="0"/>
        <w:autoSpaceDE w:val="0"/>
        <w:autoSpaceDN w:val="0"/>
        <w:spacing w:before="90"/>
        <w:ind w:right="6682" w:firstLine="709"/>
        <w:rPr>
          <w:rFonts w:ascii="Bookman Old Style" w:hAnsi="Bookman Old Style" w:cs="Arial"/>
          <w:sz w:val="20"/>
          <w:szCs w:val="20"/>
        </w:rPr>
      </w:pPr>
      <w:r w:rsidRPr="004447AD">
        <w:rPr>
          <w:rFonts w:ascii="Bookman Old Style" w:hAnsi="Bookman Old Style" w:cs="Arial"/>
          <w:sz w:val="20"/>
          <w:szCs w:val="20"/>
        </w:rPr>
        <w:t xml:space="preserve">(Бланк органа, </w:t>
      </w:r>
      <w:r w:rsidRPr="004447AD">
        <w:rPr>
          <w:rFonts w:ascii="Bookman Old Style" w:hAnsi="Bookman Old Style" w:cs="Arial"/>
          <w:spacing w:val="-2"/>
          <w:sz w:val="20"/>
          <w:szCs w:val="20"/>
        </w:rPr>
        <w:t xml:space="preserve">осуществляющего </w:t>
      </w:r>
      <w:r w:rsidRPr="004447AD">
        <w:rPr>
          <w:rFonts w:ascii="Bookman Old Style" w:hAnsi="Bookman Old Style" w:cs="Arial"/>
          <w:sz w:val="20"/>
          <w:szCs w:val="20"/>
        </w:rPr>
        <w:t>предоставлениегосударственной (муниципальной) услуги</w:t>
      </w:r>
    </w:p>
    <w:p w:rsidR="004447AD" w:rsidRPr="004447AD" w:rsidRDefault="004447AD" w:rsidP="004447AD">
      <w:pPr>
        <w:widowControl w:val="0"/>
        <w:autoSpaceDE w:val="0"/>
        <w:autoSpaceDN w:val="0"/>
        <w:spacing w:before="1"/>
        <w:ind w:right="226" w:firstLine="709"/>
        <w:jc w:val="center"/>
        <w:rPr>
          <w:rFonts w:ascii="Bookman Old Style" w:hAnsi="Bookman Old Style" w:cs="Arial"/>
          <w:b/>
          <w:sz w:val="20"/>
          <w:szCs w:val="20"/>
        </w:rPr>
      </w:pPr>
      <w:r w:rsidRPr="004447AD">
        <w:rPr>
          <w:rFonts w:ascii="Bookman Old Style" w:hAnsi="Bookman Old Style" w:cs="Arial"/>
          <w:b/>
          <w:spacing w:val="-4"/>
          <w:sz w:val="20"/>
          <w:szCs w:val="20"/>
        </w:rPr>
        <w:t xml:space="preserve">Опредоставленииразрешениянаусловноразрешенныйвидиспользования </w:t>
      </w:r>
      <w:r w:rsidRPr="004447AD">
        <w:rPr>
          <w:rFonts w:ascii="Bookman Old Style" w:hAnsi="Bookman Old Style" w:cs="Arial"/>
          <w:b/>
          <w:sz w:val="20"/>
          <w:szCs w:val="20"/>
        </w:rPr>
        <w:t>земельногоучасткаилиобъектакапитальногостроительства</w:t>
      </w:r>
    </w:p>
    <w:p w:rsidR="004447AD" w:rsidRPr="004447AD" w:rsidRDefault="004447AD" w:rsidP="004447AD">
      <w:pPr>
        <w:widowControl w:val="0"/>
        <w:tabs>
          <w:tab w:val="left" w:pos="2527"/>
          <w:tab w:val="left" w:pos="4956"/>
        </w:tabs>
        <w:autoSpaceDE w:val="0"/>
        <w:autoSpaceDN w:val="0"/>
        <w:spacing w:before="239"/>
        <w:ind w:firstLine="709"/>
        <w:jc w:val="center"/>
        <w:rPr>
          <w:rFonts w:ascii="Bookman Old Style" w:hAnsi="Bookman Old Style" w:cs="Arial"/>
          <w:sz w:val="20"/>
          <w:szCs w:val="20"/>
        </w:rPr>
      </w:pPr>
      <w:r w:rsidRPr="004447AD">
        <w:rPr>
          <w:rFonts w:ascii="Bookman Old Style" w:hAnsi="Bookman Old Style" w:cs="Arial"/>
          <w:spacing w:val="-5"/>
          <w:sz w:val="20"/>
          <w:szCs w:val="20"/>
        </w:rPr>
        <w:t>от</w:t>
      </w:r>
      <w:r w:rsidRPr="004447AD">
        <w:rPr>
          <w:rFonts w:ascii="Bookman Old Style" w:hAnsi="Bookman Old Style" w:cs="Arial"/>
          <w:sz w:val="20"/>
          <w:szCs w:val="20"/>
          <w:u w:val="single"/>
        </w:rPr>
        <w:tab/>
      </w:r>
      <w:r w:rsidRPr="004447AD">
        <w:rPr>
          <w:rFonts w:ascii="Bookman Old Style" w:hAnsi="Bookman Old Style" w:cs="Arial"/>
          <w:spacing w:val="-10"/>
          <w:sz w:val="20"/>
          <w:szCs w:val="20"/>
        </w:rPr>
        <w:t>№</w:t>
      </w:r>
      <w:r w:rsidRPr="004447AD">
        <w:rPr>
          <w:rFonts w:ascii="Bookman Old Style" w:hAnsi="Bookman Old Style" w:cs="Arial"/>
          <w:sz w:val="20"/>
          <w:szCs w:val="20"/>
          <w:u w:val="single"/>
        </w:rPr>
        <w:tab/>
      </w:r>
    </w:p>
    <w:p w:rsidR="004447AD" w:rsidRPr="004447AD" w:rsidRDefault="004447AD" w:rsidP="004447AD">
      <w:pPr>
        <w:widowControl w:val="0"/>
        <w:tabs>
          <w:tab w:val="left" w:pos="4057"/>
          <w:tab w:val="left" w:pos="4610"/>
          <w:tab w:val="left" w:pos="6546"/>
          <w:tab w:val="left" w:pos="8042"/>
          <w:tab w:val="left" w:pos="9356"/>
        </w:tabs>
        <w:autoSpaceDE w:val="0"/>
        <w:autoSpaceDN w:val="0"/>
        <w:ind w:right="159" w:firstLine="709"/>
        <w:jc w:val="both"/>
        <w:rPr>
          <w:rFonts w:ascii="Bookman Old Style" w:hAnsi="Bookman Old Style" w:cs="Arial"/>
          <w:spacing w:val="-10"/>
          <w:sz w:val="20"/>
          <w:szCs w:val="20"/>
        </w:rPr>
      </w:pPr>
      <w:r w:rsidRPr="004447AD">
        <w:rPr>
          <w:rFonts w:ascii="Bookman Old Style" w:hAnsi="Bookman Old Style" w:cs="Arial"/>
          <w:sz w:val="20"/>
          <w:szCs w:val="20"/>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4447AD">
        <w:rPr>
          <w:rFonts w:ascii="Bookman Old Style" w:hAnsi="Bookman Old Style" w:cs="Arial"/>
          <w:sz w:val="20"/>
          <w:szCs w:val="20"/>
          <w:u w:val="single"/>
        </w:rPr>
        <w:tab/>
      </w:r>
      <w:r w:rsidRPr="004447AD">
        <w:rPr>
          <w:rFonts w:ascii="Bookman Old Style" w:hAnsi="Bookman Old Style" w:cs="Arial"/>
          <w:sz w:val="20"/>
          <w:szCs w:val="20"/>
          <w:u w:val="single"/>
        </w:rPr>
        <w:tab/>
      </w:r>
      <w:r w:rsidRPr="004447AD">
        <w:rPr>
          <w:rFonts w:ascii="Bookman Old Style" w:hAnsi="Bookman Old Style" w:cs="Arial"/>
          <w:spacing w:val="-10"/>
          <w:sz w:val="20"/>
          <w:szCs w:val="20"/>
        </w:rPr>
        <w:t xml:space="preserve">, </w:t>
      </w:r>
    </w:p>
    <w:p w:rsidR="004447AD" w:rsidRPr="004447AD" w:rsidRDefault="004447AD" w:rsidP="004447AD">
      <w:pPr>
        <w:widowControl w:val="0"/>
        <w:tabs>
          <w:tab w:val="left" w:pos="4057"/>
          <w:tab w:val="left" w:pos="4610"/>
          <w:tab w:val="left" w:pos="6546"/>
          <w:tab w:val="left" w:pos="8042"/>
          <w:tab w:val="left" w:pos="9356"/>
        </w:tabs>
        <w:autoSpaceDE w:val="0"/>
        <w:autoSpaceDN w:val="0"/>
        <w:ind w:right="159"/>
        <w:jc w:val="both"/>
        <w:rPr>
          <w:rFonts w:ascii="Bookman Old Style" w:hAnsi="Bookman Old Style" w:cs="Arial"/>
          <w:w w:val="70"/>
          <w:sz w:val="20"/>
          <w:szCs w:val="20"/>
        </w:rPr>
      </w:pPr>
      <w:r w:rsidRPr="004447AD">
        <w:rPr>
          <w:rFonts w:ascii="Bookman Old Style" w:hAnsi="Bookman Old Style" w:cs="Arial"/>
          <w:sz w:val="20"/>
          <w:szCs w:val="20"/>
        </w:rPr>
        <w:t xml:space="preserve">утвержденными </w:t>
      </w:r>
      <w:r w:rsidRPr="004447AD">
        <w:rPr>
          <w:rFonts w:ascii="Bookman Old Style" w:hAnsi="Bookman Old Style" w:cs="Arial"/>
          <w:sz w:val="20"/>
          <w:szCs w:val="20"/>
          <w:u w:val="single"/>
        </w:rPr>
        <w:tab/>
      </w:r>
      <w:r w:rsidRPr="004447AD">
        <w:rPr>
          <w:rFonts w:ascii="Bookman Old Style" w:hAnsi="Bookman Old Style" w:cs="Arial"/>
          <w:sz w:val="20"/>
          <w:szCs w:val="20"/>
        </w:rPr>
        <w:t xml:space="preserve">, на основании заключения по результатам публичных слушаний/общественных обсуждений от </w:t>
      </w:r>
      <w:r w:rsidRPr="004447AD">
        <w:rPr>
          <w:rFonts w:ascii="Bookman Old Style" w:hAnsi="Bookman Old Style" w:cs="Arial"/>
          <w:sz w:val="20"/>
          <w:szCs w:val="20"/>
          <w:u w:val="single"/>
        </w:rPr>
        <w:tab/>
      </w:r>
      <w:r w:rsidRPr="004447AD">
        <w:rPr>
          <w:rFonts w:ascii="Bookman Old Style" w:hAnsi="Bookman Old Style" w:cs="Arial"/>
          <w:sz w:val="20"/>
          <w:szCs w:val="20"/>
          <w:u w:val="single"/>
        </w:rPr>
        <w:tab/>
      </w:r>
      <w:r w:rsidRPr="004447AD">
        <w:rPr>
          <w:rFonts w:ascii="Bookman Old Style" w:hAnsi="Bookman Old Style" w:cs="Arial"/>
          <w:sz w:val="20"/>
          <w:szCs w:val="20"/>
        </w:rPr>
        <w:t xml:space="preserve">г. № </w:t>
      </w:r>
      <w:r w:rsidRPr="004447AD">
        <w:rPr>
          <w:rFonts w:ascii="Bookman Old Style" w:hAnsi="Bookman Old Style" w:cs="Arial"/>
          <w:sz w:val="20"/>
          <w:szCs w:val="20"/>
          <w:u w:val="single"/>
        </w:rPr>
        <w:tab/>
      </w:r>
      <w:r w:rsidRPr="004447AD">
        <w:rPr>
          <w:rFonts w:ascii="Bookman Old Style" w:hAnsi="Bookman Old Style" w:cs="Arial"/>
          <w:spacing w:val="-26"/>
          <w:w w:val="70"/>
          <w:sz w:val="20"/>
          <w:szCs w:val="20"/>
        </w:rPr>
        <w:t>,</w:t>
      </w:r>
    </w:p>
    <w:p w:rsidR="004447AD" w:rsidRPr="004447AD" w:rsidRDefault="004447AD" w:rsidP="004447AD">
      <w:pPr>
        <w:widowControl w:val="0"/>
        <w:tabs>
          <w:tab w:val="left" w:pos="4057"/>
          <w:tab w:val="left" w:pos="4610"/>
          <w:tab w:val="left" w:pos="6546"/>
          <w:tab w:val="left" w:pos="8042"/>
          <w:tab w:val="left" w:pos="9356"/>
        </w:tabs>
        <w:autoSpaceDE w:val="0"/>
        <w:autoSpaceDN w:val="0"/>
        <w:ind w:right="159"/>
        <w:jc w:val="both"/>
        <w:rPr>
          <w:rFonts w:ascii="Bookman Old Style" w:hAnsi="Bookman Old Style" w:cs="Arial"/>
          <w:spacing w:val="-10"/>
          <w:sz w:val="20"/>
          <w:szCs w:val="20"/>
        </w:rPr>
      </w:pPr>
      <w:r w:rsidRPr="004447AD">
        <w:rPr>
          <w:rFonts w:ascii="Bookman Old Style" w:hAnsi="Bookman Old Style" w:cs="Arial"/>
          <w:sz w:val="20"/>
          <w:szCs w:val="20"/>
        </w:rPr>
        <w:t xml:space="preserve">рекомендации Комиссии по подготовке проектов правил землепользования и застройки (протокол от </w:t>
      </w:r>
      <w:r w:rsidRPr="004447AD">
        <w:rPr>
          <w:rFonts w:ascii="Bookman Old Style" w:hAnsi="Bookman Old Style" w:cs="Arial"/>
          <w:sz w:val="20"/>
          <w:szCs w:val="20"/>
          <w:u w:val="single"/>
        </w:rPr>
        <w:tab/>
      </w:r>
      <w:r w:rsidRPr="004447AD">
        <w:rPr>
          <w:rFonts w:ascii="Bookman Old Style" w:hAnsi="Bookman Old Style" w:cs="Arial"/>
          <w:sz w:val="20"/>
          <w:szCs w:val="20"/>
          <w:u w:val="single"/>
        </w:rPr>
        <w:tab/>
      </w:r>
      <w:r w:rsidRPr="004447AD">
        <w:rPr>
          <w:rFonts w:ascii="Bookman Old Style" w:hAnsi="Bookman Old Style" w:cs="Arial"/>
          <w:sz w:val="20"/>
          <w:szCs w:val="20"/>
        </w:rPr>
        <w:t xml:space="preserve">г. № </w:t>
      </w:r>
      <w:r w:rsidRPr="004447AD">
        <w:rPr>
          <w:rFonts w:ascii="Bookman Old Style" w:hAnsi="Bookman Old Style" w:cs="Arial"/>
          <w:sz w:val="20"/>
          <w:szCs w:val="20"/>
          <w:u w:val="single"/>
        </w:rPr>
        <w:tab/>
      </w:r>
      <w:r w:rsidRPr="004447AD">
        <w:rPr>
          <w:rFonts w:ascii="Bookman Old Style" w:hAnsi="Bookman Old Style" w:cs="Arial"/>
          <w:spacing w:val="-6"/>
          <w:sz w:val="20"/>
          <w:szCs w:val="20"/>
        </w:rPr>
        <w:t>).</w:t>
      </w:r>
    </w:p>
    <w:p w:rsidR="004447AD" w:rsidRPr="004447AD" w:rsidRDefault="004447AD" w:rsidP="002B0149">
      <w:pPr>
        <w:widowControl w:val="0"/>
        <w:numPr>
          <w:ilvl w:val="0"/>
          <w:numId w:val="34"/>
        </w:numPr>
        <w:tabs>
          <w:tab w:val="left" w:pos="1549"/>
          <w:tab w:val="left" w:pos="2058"/>
          <w:tab w:val="left" w:pos="3558"/>
          <w:tab w:val="left" w:pos="4604"/>
          <w:tab w:val="left" w:pos="6131"/>
          <w:tab w:val="left" w:pos="8321"/>
        </w:tabs>
        <w:autoSpaceDE w:val="0"/>
        <w:autoSpaceDN w:val="0"/>
        <w:spacing w:before="197" w:after="0" w:line="240" w:lineRule="auto"/>
        <w:ind w:right="163" w:firstLine="709"/>
        <w:jc w:val="both"/>
        <w:rPr>
          <w:rFonts w:ascii="Bookman Old Style" w:hAnsi="Bookman Old Style" w:cs="Arial"/>
          <w:sz w:val="20"/>
          <w:szCs w:val="20"/>
        </w:rPr>
      </w:pPr>
      <w:r w:rsidRPr="004447AD">
        <w:rPr>
          <w:rFonts w:ascii="Bookman Old Style" w:hAnsi="Bookman Old Style" w:cs="Arial"/>
          <w:sz w:val="20"/>
          <w:szCs w:val="20"/>
        </w:rPr>
        <w:t xml:space="preserve">Предоставитьразрешениенаусловноразрешенныйвидиспользования </w:t>
      </w:r>
      <w:r w:rsidRPr="004447AD">
        <w:rPr>
          <w:rFonts w:ascii="Bookman Old Style" w:hAnsi="Bookman Old Style" w:cs="Arial"/>
          <w:spacing w:val="-2"/>
          <w:sz w:val="20"/>
          <w:szCs w:val="20"/>
        </w:rPr>
        <w:t>земельного</w:t>
      </w:r>
      <w:r w:rsidRPr="004447AD">
        <w:rPr>
          <w:rFonts w:ascii="Bookman Old Style" w:hAnsi="Bookman Old Style" w:cs="Arial"/>
          <w:sz w:val="20"/>
          <w:szCs w:val="20"/>
        </w:rPr>
        <w:tab/>
      </w:r>
      <w:r w:rsidRPr="004447AD">
        <w:rPr>
          <w:rFonts w:ascii="Bookman Old Style" w:hAnsi="Bookman Old Style" w:cs="Arial"/>
          <w:sz w:val="20"/>
          <w:szCs w:val="20"/>
        </w:rPr>
        <w:tab/>
      </w:r>
      <w:r w:rsidRPr="004447AD">
        <w:rPr>
          <w:rFonts w:ascii="Bookman Old Style" w:hAnsi="Bookman Old Style" w:cs="Arial"/>
          <w:spacing w:val="-2"/>
          <w:sz w:val="20"/>
          <w:szCs w:val="20"/>
        </w:rPr>
        <w:t>участка</w:t>
      </w:r>
      <w:r w:rsidRPr="004447AD">
        <w:rPr>
          <w:rFonts w:ascii="Bookman Old Style" w:hAnsi="Bookman Old Style" w:cs="Arial"/>
          <w:sz w:val="20"/>
          <w:szCs w:val="20"/>
        </w:rPr>
        <w:tab/>
      </w:r>
      <w:r w:rsidRPr="004447AD">
        <w:rPr>
          <w:rFonts w:ascii="Bookman Old Style" w:hAnsi="Bookman Old Style" w:cs="Arial"/>
          <w:spacing w:val="-4"/>
          <w:sz w:val="20"/>
          <w:szCs w:val="20"/>
        </w:rPr>
        <w:t>или</w:t>
      </w:r>
      <w:r w:rsidRPr="004447AD">
        <w:rPr>
          <w:rFonts w:ascii="Bookman Old Style" w:hAnsi="Bookman Old Style" w:cs="Arial"/>
          <w:spacing w:val="-2"/>
          <w:sz w:val="20"/>
          <w:szCs w:val="20"/>
        </w:rPr>
        <w:t>объектакапитального</w:t>
      </w:r>
      <w:r w:rsidRPr="004447AD">
        <w:rPr>
          <w:rFonts w:ascii="Bookman Old Style" w:hAnsi="Bookman Old Style" w:cs="Arial"/>
          <w:spacing w:val="-4"/>
          <w:sz w:val="20"/>
          <w:szCs w:val="20"/>
        </w:rPr>
        <w:t>строительства-</w:t>
      </w:r>
      <w:r w:rsidRPr="004447AD">
        <w:rPr>
          <w:rFonts w:ascii="Bookman Old Style" w:hAnsi="Bookman Old Style" w:cs="Arial"/>
          <w:i/>
          <w:spacing w:val="-10"/>
          <w:sz w:val="20"/>
          <w:szCs w:val="20"/>
        </w:rPr>
        <w:t>«</w:t>
      </w:r>
      <w:r w:rsidRPr="004447AD">
        <w:rPr>
          <w:rFonts w:ascii="Bookman Old Style" w:hAnsi="Bookman Old Style" w:cs="Arial"/>
          <w:sz w:val="20"/>
          <w:szCs w:val="20"/>
          <w:u w:val="single"/>
        </w:rPr>
        <w:tab/>
      </w:r>
      <w:r w:rsidRPr="004447AD">
        <w:rPr>
          <w:rFonts w:ascii="Bookman Old Style" w:hAnsi="Bookman Old Style" w:cs="Arial"/>
          <w:spacing w:val="-4"/>
          <w:sz w:val="20"/>
          <w:szCs w:val="20"/>
        </w:rPr>
        <w:t>вотношении____________________________________________</w:t>
      </w:r>
    </w:p>
    <w:p w:rsidR="004447AD" w:rsidRPr="004447AD" w:rsidRDefault="004447AD" w:rsidP="004447AD">
      <w:pPr>
        <w:widowControl w:val="0"/>
        <w:autoSpaceDE w:val="0"/>
        <w:autoSpaceDN w:val="0"/>
        <w:spacing w:before="1"/>
        <w:ind w:firstLine="709"/>
        <w:rPr>
          <w:rFonts w:ascii="Bookman Old Style" w:hAnsi="Bookman Old Style" w:cs="Arial"/>
          <w:sz w:val="20"/>
          <w:szCs w:val="20"/>
        </w:rPr>
      </w:pPr>
      <w:r w:rsidRPr="004447AD">
        <w:rPr>
          <w:rFonts w:ascii="Bookman Old Style" w:hAnsi="Bookman Old Style" w:cs="Arial"/>
          <w:spacing w:val="-4"/>
          <w:sz w:val="20"/>
          <w:szCs w:val="20"/>
        </w:rPr>
        <w:t>(наименованиеусловноразрешенноговидаиспользования)</w:t>
      </w:r>
    </w:p>
    <w:p w:rsidR="004447AD" w:rsidRPr="004447AD" w:rsidRDefault="004447AD" w:rsidP="004447AD">
      <w:pPr>
        <w:widowControl w:val="0"/>
        <w:tabs>
          <w:tab w:val="left" w:pos="6865"/>
        </w:tabs>
        <w:autoSpaceDE w:val="0"/>
        <w:autoSpaceDN w:val="0"/>
        <w:rPr>
          <w:rFonts w:ascii="Bookman Old Style" w:hAnsi="Bookman Old Style" w:cs="Arial"/>
          <w:spacing w:val="-2"/>
          <w:sz w:val="20"/>
          <w:szCs w:val="20"/>
        </w:rPr>
      </w:pPr>
      <w:r w:rsidRPr="004447AD">
        <w:rPr>
          <w:rFonts w:ascii="Bookman Old Style" w:hAnsi="Bookman Old Style" w:cs="Arial"/>
          <w:spacing w:val="-4"/>
          <w:sz w:val="20"/>
          <w:szCs w:val="20"/>
        </w:rPr>
        <w:t>земельного</w:t>
      </w:r>
      <w:r w:rsidRPr="004447AD">
        <w:rPr>
          <w:rFonts w:ascii="Bookman Old Style" w:hAnsi="Bookman Old Style" w:cs="Arial"/>
          <w:sz w:val="20"/>
          <w:szCs w:val="20"/>
        </w:rPr>
        <w:t xml:space="preserve">участка с кадастровым номером </w:t>
      </w:r>
      <w:r w:rsidRPr="004447AD">
        <w:rPr>
          <w:rFonts w:ascii="Bookman Old Style" w:hAnsi="Bookman Old Style" w:cs="Arial"/>
          <w:sz w:val="20"/>
          <w:szCs w:val="20"/>
          <w:u w:val="single"/>
        </w:rPr>
        <w:tab/>
      </w:r>
      <w:r w:rsidRPr="004447AD">
        <w:rPr>
          <w:rFonts w:ascii="Bookman Old Style" w:hAnsi="Bookman Old Style" w:cs="Arial"/>
          <w:sz w:val="20"/>
          <w:szCs w:val="20"/>
        </w:rPr>
        <w:t>,расположенногопо</w:t>
      </w:r>
      <w:r w:rsidRPr="004447AD">
        <w:rPr>
          <w:rFonts w:ascii="Bookman Old Style" w:hAnsi="Bookman Old Style" w:cs="Arial"/>
          <w:spacing w:val="-2"/>
          <w:sz w:val="20"/>
          <w:szCs w:val="20"/>
        </w:rPr>
        <w:t>адресу:____________________________________________________________</w:t>
      </w:r>
      <w:r w:rsidRPr="004447AD">
        <w:rPr>
          <w:rFonts w:ascii="Bookman Old Style" w:hAnsi="Bookman Old Style" w:cs="Arial"/>
          <w:noProof/>
          <w:sz w:val="20"/>
          <w:szCs w:val="20"/>
          <w:lang w:eastAsia="ru-RU"/>
        </w:rPr>
        <w:pict>
          <v:shape id="docshape12" o:spid="_x0000_s1048" style="position:absolute;margin-left:56.65pt;margin-top:14.6pt;width:483.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" path="m,l9660,e" filled="f" strokeweight=".24764mm">
            <v:path arrowok="t" o:connecttype="custom" o:connectlocs="0,0;6134100,0" o:connectangles="0,0"/>
            <w10:wrap type="topAndBottom" anchorx="page"/>
          </v:shape>
        </w:pict>
      </w:r>
      <w:r w:rsidRPr="004447AD">
        <w:rPr>
          <w:rFonts w:ascii="Bookman Old Style" w:hAnsi="Bookman Old Style" w:cs="Arial"/>
          <w:spacing w:val="-2"/>
          <w:sz w:val="20"/>
          <w:szCs w:val="20"/>
        </w:rPr>
        <w:t>____.</w:t>
      </w:r>
    </w:p>
    <w:p w:rsidR="004447AD" w:rsidRPr="004447AD" w:rsidRDefault="004447AD" w:rsidP="004447AD">
      <w:pPr>
        <w:widowControl w:val="0"/>
        <w:tabs>
          <w:tab w:val="left" w:pos="6865"/>
        </w:tabs>
        <w:autoSpaceDE w:val="0"/>
        <w:autoSpaceDN w:val="0"/>
        <w:jc w:val="center"/>
        <w:rPr>
          <w:rFonts w:ascii="Bookman Old Style" w:hAnsi="Bookman Old Style" w:cs="Arial"/>
          <w:sz w:val="20"/>
          <w:szCs w:val="20"/>
        </w:rPr>
      </w:pPr>
      <w:r w:rsidRPr="004447AD">
        <w:rPr>
          <w:rFonts w:ascii="Bookman Old Style" w:hAnsi="Bookman Old Style" w:cs="Arial"/>
          <w:spacing w:val="-2"/>
          <w:sz w:val="20"/>
          <w:szCs w:val="20"/>
        </w:rPr>
        <w:t>(указывается адрес)</w:t>
      </w:r>
    </w:p>
    <w:p w:rsidR="004447AD" w:rsidRPr="004447AD" w:rsidRDefault="004447AD" w:rsidP="004447AD">
      <w:pPr>
        <w:widowControl w:val="0"/>
        <w:tabs>
          <w:tab w:val="left" w:pos="1163"/>
        </w:tabs>
        <w:autoSpaceDE w:val="0"/>
        <w:autoSpaceDN w:val="0"/>
        <w:spacing w:before="115"/>
        <w:ind w:left="851" w:right="109"/>
        <w:jc w:val="both"/>
        <w:rPr>
          <w:rFonts w:ascii="Bookman Old Style" w:hAnsi="Bookman Old Style" w:cs="Arial"/>
          <w:sz w:val="20"/>
          <w:szCs w:val="20"/>
        </w:rPr>
      </w:pPr>
      <w:r w:rsidRPr="004447AD">
        <w:rPr>
          <w:rFonts w:ascii="Bookman Old Style" w:hAnsi="Bookman Old Style" w:cs="Arial"/>
          <w:spacing w:val="-4"/>
          <w:sz w:val="20"/>
          <w:szCs w:val="20"/>
        </w:rPr>
        <w:t>2.</w:t>
      </w:r>
      <w:r w:rsidRPr="004447AD">
        <w:rPr>
          <w:rFonts w:ascii="Bookman Old Style" w:hAnsi="Bookman Old Style" w:cs="Arial"/>
          <w:spacing w:val="-4"/>
          <w:sz w:val="20"/>
          <w:szCs w:val="20"/>
        </w:rPr>
        <w:tab/>
        <w:t>Опубликовать настоящее постановление в «___________________</w:t>
      </w:r>
      <w:r w:rsidRPr="004447AD">
        <w:rPr>
          <w:rFonts w:ascii="Bookman Old Style" w:hAnsi="Bookman Old Style" w:cs="Arial"/>
          <w:spacing w:val="-4"/>
          <w:sz w:val="20"/>
          <w:szCs w:val="20"/>
        </w:rPr>
        <w:tab/>
        <w:t>».</w:t>
      </w:r>
    </w:p>
    <w:p w:rsidR="004447AD" w:rsidRPr="004447AD" w:rsidRDefault="004447AD" w:rsidP="004447AD">
      <w:pPr>
        <w:widowControl w:val="0"/>
        <w:tabs>
          <w:tab w:val="left" w:pos="1163"/>
        </w:tabs>
        <w:autoSpaceDE w:val="0"/>
        <w:autoSpaceDN w:val="0"/>
        <w:spacing w:before="115"/>
        <w:ind w:right="109" w:firstLine="851"/>
        <w:jc w:val="both"/>
        <w:rPr>
          <w:rFonts w:ascii="Bookman Old Style" w:hAnsi="Bookman Old Style" w:cs="Arial"/>
          <w:sz w:val="20"/>
          <w:szCs w:val="20"/>
        </w:rPr>
      </w:pPr>
      <w:r w:rsidRPr="004447AD">
        <w:rPr>
          <w:rFonts w:ascii="Bookman Old Style" w:hAnsi="Bookman Old Style" w:cs="Arial"/>
          <w:sz w:val="20"/>
          <w:szCs w:val="20"/>
        </w:rPr>
        <w:t>3. Настоящеерешение(</w:t>
      </w:r>
      <w:r w:rsidRPr="004447AD">
        <w:rPr>
          <w:rFonts w:ascii="Bookman Old Style" w:hAnsi="Bookman Old Style" w:cs="Arial"/>
          <w:i/>
          <w:sz w:val="20"/>
          <w:szCs w:val="20"/>
        </w:rPr>
        <w:t>постановление/распоряжение)</w:t>
      </w:r>
      <w:r w:rsidRPr="004447AD">
        <w:rPr>
          <w:rFonts w:ascii="Bookman Old Style" w:hAnsi="Bookman Old Style" w:cs="Arial"/>
          <w:sz w:val="20"/>
          <w:szCs w:val="20"/>
        </w:rPr>
        <w:t>вступаетвсилупосле его официального опубликования.</w:t>
      </w:r>
    </w:p>
    <w:p w:rsidR="004447AD" w:rsidRPr="004447AD" w:rsidRDefault="004447AD" w:rsidP="002B0149">
      <w:pPr>
        <w:widowControl w:val="0"/>
        <w:numPr>
          <w:ilvl w:val="0"/>
          <w:numId w:val="35"/>
        </w:numPr>
        <w:tabs>
          <w:tab w:val="left" w:pos="0"/>
          <w:tab w:val="left" w:pos="2633"/>
          <w:tab w:val="left" w:pos="3091"/>
          <w:tab w:val="left" w:pos="4856"/>
          <w:tab w:val="left" w:pos="6432"/>
          <w:tab w:val="left" w:pos="8387"/>
          <w:tab w:val="left" w:pos="9838"/>
        </w:tabs>
        <w:autoSpaceDE w:val="0"/>
        <w:autoSpaceDN w:val="0"/>
        <w:spacing w:before="99" w:after="0" w:line="240" w:lineRule="auto"/>
        <w:ind w:left="1284" w:hanging="433"/>
        <w:jc w:val="both"/>
        <w:rPr>
          <w:rFonts w:ascii="Bookman Old Style" w:hAnsi="Bookman Old Style" w:cs="Arial"/>
          <w:sz w:val="20"/>
          <w:szCs w:val="20"/>
        </w:rPr>
      </w:pPr>
      <w:r w:rsidRPr="004447AD">
        <w:rPr>
          <w:rFonts w:ascii="Bookman Old Style" w:hAnsi="Bookman Old Style" w:cs="Arial"/>
          <w:spacing w:val="-2"/>
          <w:sz w:val="20"/>
          <w:szCs w:val="20"/>
        </w:rPr>
        <w:t>Контроль</w:t>
      </w:r>
      <w:r w:rsidRPr="004447AD">
        <w:rPr>
          <w:rFonts w:ascii="Bookman Old Style" w:hAnsi="Bookman Old Style" w:cs="Arial"/>
          <w:sz w:val="20"/>
          <w:szCs w:val="20"/>
        </w:rPr>
        <w:tab/>
      </w:r>
      <w:r w:rsidRPr="004447AD">
        <w:rPr>
          <w:rFonts w:ascii="Bookman Old Style" w:hAnsi="Bookman Old Style" w:cs="Arial"/>
          <w:spacing w:val="-5"/>
          <w:sz w:val="20"/>
          <w:szCs w:val="20"/>
        </w:rPr>
        <w:t>за</w:t>
      </w:r>
      <w:r w:rsidRPr="004447AD">
        <w:rPr>
          <w:rFonts w:ascii="Bookman Old Style" w:hAnsi="Bookman Old Style" w:cs="Arial"/>
          <w:sz w:val="20"/>
          <w:szCs w:val="20"/>
        </w:rPr>
        <w:tab/>
      </w:r>
      <w:r w:rsidRPr="004447AD">
        <w:rPr>
          <w:rFonts w:ascii="Bookman Old Style" w:hAnsi="Bookman Old Style" w:cs="Arial"/>
          <w:spacing w:val="-2"/>
          <w:sz w:val="20"/>
          <w:szCs w:val="20"/>
        </w:rPr>
        <w:t>исполнением</w:t>
      </w:r>
      <w:r w:rsidRPr="004447AD">
        <w:rPr>
          <w:rFonts w:ascii="Bookman Old Style" w:hAnsi="Bookman Old Style" w:cs="Arial"/>
          <w:sz w:val="20"/>
          <w:szCs w:val="20"/>
        </w:rPr>
        <w:tab/>
      </w:r>
      <w:r w:rsidRPr="004447AD">
        <w:rPr>
          <w:rFonts w:ascii="Bookman Old Style" w:hAnsi="Bookman Old Style" w:cs="Arial"/>
          <w:spacing w:val="-2"/>
          <w:sz w:val="20"/>
          <w:szCs w:val="20"/>
        </w:rPr>
        <w:t>настоящего</w:t>
      </w:r>
      <w:r w:rsidRPr="004447AD">
        <w:rPr>
          <w:rFonts w:ascii="Bookman Old Style" w:hAnsi="Bookman Old Style" w:cs="Arial"/>
          <w:sz w:val="20"/>
          <w:szCs w:val="20"/>
        </w:rPr>
        <w:tab/>
      </w:r>
      <w:r w:rsidRPr="004447AD">
        <w:rPr>
          <w:rFonts w:ascii="Bookman Old Style" w:hAnsi="Bookman Old Style" w:cs="Arial"/>
          <w:spacing w:val="-2"/>
          <w:sz w:val="20"/>
          <w:szCs w:val="20"/>
        </w:rPr>
        <w:t>постановлениявозложить</w:t>
      </w:r>
    </w:p>
    <w:p w:rsidR="004447AD" w:rsidRPr="004447AD" w:rsidRDefault="004447AD" w:rsidP="004447AD">
      <w:pPr>
        <w:widowControl w:val="0"/>
        <w:tabs>
          <w:tab w:val="left" w:pos="0"/>
          <w:tab w:val="left" w:pos="2633"/>
          <w:tab w:val="left" w:pos="3091"/>
          <w:tab w:val="left" w:pos="4856"/>
          <w:tab w:val="left" w:pos="6432"/>
          <w:tab w:val="left" w:pos="8387"/>
          <w:tab w:val="left" w:pos="9838"/>
        </w:tabs>
        <w:autoSpaceDE w:val="0"/>
        <w:autoSpaceDN w:val="0"/>
        <w:spacing w:before="99"/>
        <w:jc w:val="both"/>
        <w:rPr>
          <w:rFonts w:ascii="Bookman Old Style" w:hAnsi="Bookman Old Style" w:cs="Arial"/>
          <w:sz w:val="20"/>
          <w:szCs w:val="20"/>
        </w:rPr>
      </w:pPr>
      <w:r w:rsidRPr="004447AD">
        <w:rPr>
          <w:rFonts w:ascii="Bookman Old Style" w:hAnsi="Bookman Old Style" w:cs="Arial"/>
          <w:spacing w:val="-5"/>
          <w:sz w:val="20"/>
          <w:szCs w:val="20"/>
        </w:rPr>
        <w:t>на______________________________________________________________________</w:t>
      </w:r>
    </w:p>
    <w:p w:rsidR="004447AD" w:rsidRPr="004447AD" w:rsidRDefault="004447AD" w:rsidP="004447AD">
      <w:pPr>
        <w:widowControl w:val="0"/>
        <w:autoSpaceDE w:val="0"/>
        <w:autoSpaceDN w:val="0"/>
        <w:spacing w:before="196" w:after="7"/>
        <w:ind w:firstLine="709"/>
        <w:rPr>
          <w:rFonts w:ascii="Bookman Old Style" w:hAnsi="Bookman Old Style" w:cs="Arial"/>
          <w:sz w:val="20"/>
          <w:szCs w:val="20"/>
        </w:rPr>
      </w:pPr>
      <w:r w:rsidRPr="004447AD">
        <w:rPr>
          <w:rFonts w:ascii="Bookman Old Style" w:hAnsi="Bookman Old Style" w:cs="Arial"/>
          <w:sz w:val="20"/>
          <w:szCs w:val="20"/>
        </w:rPr>
        <w:t>Должностноелицо</w:t>
      </w:r>
      <w:r w:rsidRPr="004447AD">
        <w:rPr>
          <w:rFonts w:ascii="Bookman Old Style" w:hAnsi="Bookman Old Style" w:cs="Arial"/>
          <w:spacing w:val="-4"/>
          <w:sz w:val="20"/>
          <w:szCs w:val="20"/>
        </w:rPr>
        <w:t>(ФИО)</w:t>
      </w:r>
    </w:p>
    <w:p w:rsidR="004447AD" w:rsidRPr="004447AD" w:rsidRDefault="004447AD" w:rsidP="004447AD">
      <w:pPr>
        <w:widowControl w:val="0"/>
        <w:autoSpaceDE w:val="0"/>
        <w:autoSpaceDN w:val="0"/>
        <w:spacing w:before="91"/>
        <w:ind w:right="232" w:firstLine="709"/>
        <w:jc w:val="center"/>
        <w:rPr>
          <w:rFonts w:ascii="Bookman Old Style" w:hAnsi="Bookman Old Style" w:cs="Arial"/>
          <w:sz w:val="20"/>
          <w:szCs w:val="20"/>
        </w:rPr>
      </w:pPr>
      <w:r w:rsidRPr="004447AD">
        <w:rPr>
          <w:rFonts w:ascii="Bookman Old Style" w:hAnsi="Bookman Old Style" w:cs="Arial"/>
          <w:sz w:val="20"/>
          <w:szCs w:val="20"/>
        </w:rPr>
        <w:t xml:space="preserve">(подписьдолжностноголицаоргана, </w:t>
      </w:r>
      <w:r w:rsidRPr="004447AD">
        <w:rPr>
          <w:rFonts w:ascii="Bookman Old Style" w:hAnsi="Bookman Old Style" w:cs="Arial"/>
          <w:spacing w:val="-2"/>
          <w:sz w:val="20"/>
          <w:szCs w:val="20"/>
        </w:rPr>
        <w:t>осуществляющего</w:t>
      </w:r>
    </w:p>
    <w:p w:rsidR="004447AD" w:rsidRPr="004447AD" w:rsidRDefault="004447AD" w:rsidP="004447AD">
      <w:pPr>
        <w:widowControl w:val="0"/>
        <w:autoSpaceDE w:val="0"/>
        <w:autoSpaceDN w:val="0"/>
        <w:spacing w:before="3"/>
        <w:ind w:right="232" w:firstLine="709"/>
        <w:jc w:val="center"/>
        <w:rPr>
          <w:rFonts w:ascii="Bookman Old Style" w:hAnsi="Bookman Old Style" w:cs="Arial"/>
          <w:sz w:val="20"/>
          <w:szCs w:val="20"/>
        </w:rPr>
      </w:pPr>
      <w:r w:rsidRPr="004447AD">
        <w:rPr>
          <w:rFonts w:ascii="Bookman Old Style" w:hAnsi="Bookman Old Style" w:cs="Arial"/>
          <w:sz w:val="20"/>
          <w:szCs w:val="20"/>
        </w:rPr>
        <w:t>предоставлениегосударственной (муниципальной) услуги</w:t>
      </w:r>
    </w:p>
    <w:p w:rsidR="004447AD" w:rsidRPr="00E33D59" w:rsidRDefault="004447AD" w:rsidP="004447AD">
      <w:pPr>
        <w:ind w:firstLine="709"/>
        <w:rPr>
          <w:rFonts w:ascii="Bookman Old Style" w:hAnsi="Bookman Old Style" w:cs="Arial"/>
        </w:rPr>
        <w:sectPr w:rsidR="004447AD" w:rsidRPr="00E33D59" w:rsidSect="004447AD">
          <w:pgSz w:w="11910" w:h="16840"/>
          <w:pgMar w:top="1134" w:right="851" w:bottom="1134" w:left="1701" w:header="744" w:footer="0" w:gutter="0"/>
          <w:cols w:space="720"/>
        </w:sectPr>
      </w:pPr>
    </w:p>
    <w:p w:rsidR="004447AD" w:rsidRPr="004447AD" w:rsidRDefault="004447AD" w:rsidP="004447AD">
      <w:pPr>
        <w:widowControl w:val="0"/>
        <w:autoSpaceDE w:val="0"/>
        <w:autoSpaceDN w:val="0"/>
        <w:ind w:right="164" w:firstLine="709"/>
        <w:jc w:val="right"/>
        <w:rPr>
          <w:rFonts w:ascii="Bookman Old Style" w:hAnsi="Bookman Old Style" w:cs="Arial"/>
          <w:spacing w:val="40"/>
          <w:sz w:val="20"/>
          <w:szCs w:val="20"/>
        </w:rPr>
      </w:pPr>
      <w:r w:rsidRPr="004447AD">
        <w:rPr>
          <w:rFonts w:ascii="Bookman Old Style" w:hAnsi="Bookman Old Style" w:cs="Arial"/>
          <w:sz w:val="20"/>
          <w:szCs w:val="20"/>
        </w:rPr>
        <w:lastRenderedPageBreak/>
        <w:t>Приложение № 3</w:t>
      </w:r>
    </w:p>
    <w:p w:rsidR="004447AD" w:rsidRPr="004447AD" w:rsidRDefault="004447AD" w:rsidP="004447AD">
      <w:pPr>
        <w:widowControl w:val="0"/>
        <w:autoSpaceDE w:val="0"/>
        <w:autoSpaceDN w:val="0"/>
        <w:ind w:right="164" w:firstLine="709"/>
        <w:jc w:val="right"/>
        <w:rPr>
          <w:rFonts w:ascii="Bookman Old Style" w:hAnsi="Bookman Old Style" w:cs="Arial"/>
          <w:sz w:val="20"/>
          <w:szCs w:val="20"/>
        </w:rPr>
      </w:pPr>
      <w:r w:rsidRPr="004447AD">
        <w:rPr>
          <w:rFonts w:ascii="Bookman Old Style" w:hAnsi="Bookman Old Style" w:cs="Arial"/>
          <w:sz w:val="20"/>
          <w:szCs w:val="20"/>
        </w:rPr>
        <w:t>кАдминистративному</w:t>
      </w:r>
      <w:r w:rsidRPr="004447AD">
        <w:rPr>
          <w:rFonts w:ascii="Bookman Old Style" w:hAnsi="Bookman Old Style" w:cs="Arial"/>
          <w:spacing w:val="-2"/>
          <w:sz w:val="20"/>
          <w:szCs w:val="20"/>
        </w:rPr>
        <w:t>регламенту</w:t>
      </w:r>
    </w:p>
    <w:p w:rsidR="004447AD" w:rsidRPr="004447AD" w:rsidRDefault="004447AD" w:rsidP="004447AD">
      <w:pPr>
        <w:widowControl w:val="0"/>
        <w:tabs>
          <w:tab w:val="left" w:pos="9908"/>
        </w:tabs>
        <w:autoSpaceDE w:val="0"/>
        <w:autoSpaceDN w:val="0"/>
        <w:ind w:right="167" w:firstLine="709"/>
        <w:jc w:val="right"/>
        <w:rPr>
          <w:rFonts w:ascii="Bookman Old Style" w:hAnsi="Bookman Old Style" w:cs="Arial"/>
          <w:sz w:val="20"/>
          <w:szCs w:val="20"/>
        </w:rPr>
      </w:pPr>
      <w:r w:rsidRPr="004447AD">
        <w:rPr>
          <w:rFonts w:ascii="Bookman Old Style" w:hAnsi="Bookman Old Style" w:cs="Arial"/>
          <w:sz w:val="20"/>
          <w:szCs w:val="20"/>
        </w:rPr>
        <w:t xml:space="preserve">                                                                      попредоставлению муниципальной</w:t>
      </w:r>
    </w:p>
    <w:p w:rsidR="004447AD" w:rsidRPr="004447AD" w:rsidRDefault="004447AD" w:rsidP="004447AD">
      <w:pPr>
        <w:widowControl w:val="0"/>
        <w:tabs>
          <w:tab w:val="left" w:pos="9908"/>
        </w:tabs>
        <w:autoSpaceDE w:val="0"/>
        <w:autoSpaceDN w:val="0"/>
        <w:ind w:right="167" w:firstLine="709"/>
        <w:jc w:val="right"/>
        <w:rPr>
          <w:rFonts w:ascii="Bookman Old Style" w:hAnsi="Bookman Old Style" w:cs="Arial"/>
          <w:sz w:val="20"/>
          <w:szCs w:val="20"/>
        </w:rPr>
      </w:pPr>
      <w:r w:rsidRPr="004447AD">
        <w:rPr>
          <w:rFonts w:ascii="Bookman Old Style" w:hAnsi="Bookman Old Style" w:cs="Arial"/>
          <w:sz w:val="20"/>
          <w:szCs w:val="20"/>
        </w:rPr>
        <w:t>услуги</w:t>
      </w:r>
    </w:p>
    <w:p w:rsidR="004447AD" w:rsidRPr="004447AD" w:rsidRDefault="004447AD" w:rsidP="004447AD">
      <w:pPr>
        <w:widowControl w:val="0"/>
        <w:autoSpaceDE w:val="0"/>
        <w:autoSpaceDN w:val="0"/>
        <w:spacing w:before="7"/>
        <w:rPr>
          <w:rFonts w:ascii="Bookman Old Style" w:hAnsi="Bookman Old Style" w:cs="Arial"/>
          <w:sz w:val="20"/>
          <w:szCs w:val="20"/>
        </w:rPr>
      </w:pPr>
    </w:p>
    <w:p w:rsidR="004447AD" w:rsidRPr="004447AD" w:rsidRDefault="004447AD" w:rsidP="004447AD">
      <w:pPr>
        <w:widowControl w:val="0"/>
        <w:autoSpaceDE w:val="0"/>
        <w:autoSpaceDN w:val="0"/>
        <w:spacing w:before="90"/>
        <w:ind w:right="6682" w:firstLine="709"/>
        <w:rPr>
          <w:rFonts w:ascii="Bookman Old Style" w:hAnsi="Bookman Old Style" w:cs="Arial"/>
          <w:sz w:val="20"/>
          <w:szCs w:val="20"/>
        </w:rPr>
      </w:pPr>
      <w:r w:rsidRPr="004447AD">
        <w:rPr>
          <w:rFonts w:ascii="Bookman Old Style" w:hAnsi="Bookman Old Style" w:cs="Arial"/>
          <w:sz w:val="20"/>
          <w:szCs w:val="20"/>
        </w:rPr>
        <w:t>(Бланк органа,</w:t>
      </w:r>
      <w:r w:rsidRPr="004447AD">
        <w:rPr>
          <w:rFonts w:ascii="Bookman Old Style" w:hAnsi="Bookman Old Style" w:cs="Arial"/>
          <w:spacing w:val="-2"/>
          <w:sz w:val="20"/>
          <w:szCs w:val="20"/>
        </w:rPr>
        <w:t xml:space="preserve">осуществляющего </w:t>
      </w:r>
      <w:r w:rsidRPr="004447AD">
        <w:rPr>
          <w:rFonts w:ascii="Bookman Old Style" w:hAnsi="Bookman Old Style" w:cs="Arial"/>
          <w:sz w:val="20"/>
          <w:szCs w:val="20"/>
        </w:rPr>
        <w:t>предоставлениегосударственной (муниципальной) услуги</w:t>
      </w:r>
    </w:p>
    <w:p w:rsidR="004447AD" w:rsidRPr="004447AD" w:rsidRDefault="004447AD" w:rsidP="004447AD">
      <w:pPr>
        <w:widowControl w:val="0"/>
        <w:autoSpaceDE w:val="0"/>
        <w:autoSpaceDN w:val="0"/>
        <w:ind w:right="340" w:firstLine="709"/>
        <w:jc w:val="center"/>
        <w:rPr>
          <w:rFonts w:ascii="Bookman Old Style" w:hAnsi="Bookman Old Style" w:cs="Arial"/>
          <w:b/>
          <w:sz w:val="20"/>
          <w:szCs w:val="20"/>
        </w:rPr>
      </w:pPr>
      <w:r w:rsidRPr="004447AD">
        <w:rPr>
          <w:rFonts w:ascii="Bookman Old Style" w:hAnsi="Bookman Old Style" w:cs="Arial"/>
          <w:b/>
          <w:sz w:val="20"/>
          <w:szCs w:val="20"/>
        </w:rPr>
        <w:t xml:space="preserve">Оботказевпредоставленииразрешениянаусловноразрешенныйвид </w:t>
      </w:r>
      <w:r w:rsidRPr="004447AD">
        <w:rPr>
          <w:rFonts w:ascii="Bookman Old Style" w:hAnsi="Bookman Old Style" w:cs="Arial"/>
          <w:b/>
          <w:spacing w:val="-4"/>
          <w:sz w:val="20"/>
          <w:szCs w:val="20"/>
        </w:rPr>
        <w:t>использованияземельногоучасткаилиобъектакапитальногостроительства</w:t>
      </w:r>
    </w:p>
    <w:p w:rsidR="004447AD" w:rsidRPr="004447AD" w:rsidRDefault="004447AD" w:rsidP="004447AD">
      <w:pPr>
        <w:widowControl w:val="0"/>
        <w:autoSpaceDE w:val="0"/>
        <w:autoSpaceDN w:val="0"/>
        <w:spacing w:before="6"/>
        <w:ind w:firstLine="709"/>
        <w:rPr>
          <w:rFonts w:ascii="Bookman Old Style" w:hAnsi="Bookman Old Style" w:cs="Arial"/>
          <w:b/>
          <w:sz w:val="20"/>
          <w:szCs w:val="20"/>
        </w:rPr>
      </w:pPr>
    </w:p>
    <w:p w:rsidR="004447AD" w:rsidRPr="004447AD" w:rsidRDefault="004447AD" w:rsidP="004447AD">
      <w:pPr>
        <w:widowControl w:val="0"/>
        <w:tabs>
          <w:tab w:val="left" w:pos="2527"/>
          <w:tab w:val="left" w:pos="4956"/>
        </w:tabs>
        <w:autoSpaceDE w:val="0"/>
        <w:autoSpaceDN w:val="0"/>
        <w:ind w:firstLine="709"/>
        <w:jc w:val="center"/>
        <w:rPr>
          <w:rFonts w:ascii="Bookman Old Style" w:hAnsi="Bookman Old Style" w:cs="Arial"/>
          <w:sz w:val="20"/>
          <w:szCs w:val="20"/>
        </w:rPr>
      </w:pPr>
      <w:r w:rsidRPr="004447AD">
        <w:rPr>
          <w:rFonts w:ascii="Bookman Old Style" w:hAnsi="Bookman Old Style" w:cs="Arial"/>
          <w:spacing w:val="-5"/>
          <w:sz w:val="20"/>
          <w:szCs w:val="20"/>
        </w:rPr>
        <w:t>от</w:t>
      </w:r>
      <w:r w:rsidRPr="004447AD">
        <w:rPr>
          <w:rFonts w:ascii="Bookman Old Style" w:hAnsi="Bookman Old Style" w:cs="Arial"/>
          <w:sz w:val="20"/>
          <w:szCs w:val="20"/>
          <w:u w:val="single"/>
        </w:rPr>
        <w:tab/>
      </w:r>
      <w:r w:rsidRPr="004447AD">
        <w:rPr>
          <w:rFonts w:ascii="Bookman Old Style" w:hAnsi="Bookman Old Style" w:cs="Arial"/>
          <w:spacing w:val="-10"/>
          <w:sz w:val="20"/>
          <w:szCs w:val="20"/>
        </w:rPr>
        <w:t>№</w:t>
      </w:r>
      <w:r w:rsidRPr="004447AD">
        <w:rPr>
          <w:rFonts w:ascii="Bookman Old Style" w:hAnsi="Bookman Old Style" w:cs="Arial"/>
          <w:sz w:val="20"/>
          <w:szCs w:val="20"/>
          <w:u w:val="single"/>
        </w:rPr>
        <w:tab/>
      </w:r>
    </w:p>
    <w:p w:rsidR="004447AD" w:rsidRPr="004447AD" w:rsidRDefault="004447AD" w:rsidP="004447AD">
      <w:pPr>
        <w:widowControl w:val="0"/>
        <w:tabs>
          <w:tab w:val="left" w:pos="3254"/>
          <w:tab w:val="left" w:pos="6452"/>
          <w:tab w:val="left" w:pos="8105"/>
          <w:tab w:val="left" w:pos="9356"/>
        </w:tabs>
        <w:autoSpaceDE w:val="0"/>
        <w:autoSpaceDN w:val="0"/>
        <w:spacing w:before="88"/>
        <w:ind w:right="166" w:firstLine="709"/>
        <w:jc w:val="both"/>
        <w:rPr>
          <w:rFonts w:ascii="Bookman Old Style" w:hAnsi="Bookman Old Style" w:cs="Arial"/>
          <w:sz w:val="20"/>
          <w:szCs w:val="20"/>
        </w:rPr>
      </w:pPr>
      <w:r w:rsidRPr="004447AD">
        <w:rPr>
          <w:rFonts w:ascii="Bookman Old Style" w:hAnsi="Bookman Old Style" w:cs="Arial"/>
          <w:sz w:val="20"/>
          <w:szCs w:val="20"/>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4447AD">
        <w:rPr>
          <w:rFonts w:ascii="Bookman Old Style" w:hAnsi="Bookman Old Style" w:cs="Arial"/>
          <w:spacing w:val="-2"/>
          <w:sz w:val="20"/>
          <w:szCs w:val="20"/>
        </w:rPr>
        <w:t>капитального</w:t>
      </w:r>
      <w:r w:rsidRPr="004447AD">
        <w:rPr>
          <w:rFonts w:ascii="Bookman Old Style" w:hAnsi="Bookman Old Style" w:cs="Arial"/>
          <w:sz w:val="20"/>
          <w:szCs w:val="20"/>
        </w:rPr>
        <w:tab/>
      </w:r>
      <w:r w:rsidRPr="004447AD">
        <w:rPr>
          <w:rFonts w:ascii="Bookman Old Style" w:hAnsi="Bookman Old Style" w:cs="Arial"/>
          <w:spacing w:val="-2"/>
          <w:sz w:val="20"/>
          <w:szCs w:val="20"/>
        </w:rPr>
        <w:t>строительства</w:t>
      </w:r>
      <w:r w:rsidRPr="004447AD">
        <w:rPr>
          <w:rFonts w:ascii="Bookman Old Style" w:hAnsi="Bookman Old Style" w:cs="Arial"/>
          <w:sz w:val="20"/>
          <w:szCs w:val="20"/>
        </w:rPr>
        <w:tab/>
      </w:r>
      <w:r w:rsidRPr="004447AD">
        <w:rPr>
          <w:rFonts w:ascii="Bookman Old Style" w:hAnsi="Bookman Old Style" w:cs="Arial"/>
          <w:spacing w:val="-10"/>
          <w:sz w:val="20"/>
          <w:szCs w:val="20"/>
        </w:rPr>
        <w:t>и</w:t>
      </w:r>
      <w:r w:rsidRPr="004447AD">
        <w:rPr>
          <w:rFonts w:ascii="Bookman Old Style" w:hAnsi="Bookman Old Style" w:cs="Arial"/>
          <w:spacing w:val="-2"/>
          <w:sz w:val="20"/>
          <w:szCs w:val="20"/>
        </w:rPr>
        <w:t>представленных документов</w:t>
      </w:r>
      <w:r w:rsidRPr="004447AD">
        <w:rPr>
          <w:rFonts w:ascii="Bookman Old Style" w:hAnsi="Bookman Old Style" w:cs="Arial"/>
          <w:sz w:val="20"/>
          <w:szCs w:val="20"/>
          <w:u w:val="single"/>
        </w:rPr>
        <w:tab/>
      </w:r>
      <w:r w:rsidRPr="004447AD">
        <w:rPr>
          <w:rFonts w:ascii="Bookman Old Style" w:hAnsi="Bookman Old Style" w:cs="Arial"/>
          <w:sz w:val="20"/>
          <w:szCs w:val="20"/>
          <w:u w:val="single"/>
        </w:rPr>
        <w:tab/>
      </w:r>
      <w:r w:rsidRPr="004447AD">
        <w:rPr>
          <w:rFonts w:ascii="Bookman Old Style" w:hAnsi="Bookman Old Style" w:cs="Arial"/>
          <w:sz w:val="20"/>
          <w:szCs w:val="20"/>
          <w:u w:val="single"/>
        </w:rPr>
        <w:tab/>
      </w:r>
    </w:p>
    <w:p w:rsidR="004447AD" w:rsidRPr="004447AD" w:rsidRDefault="004447AD" w:rsidP="004447AD">
      <w:pPr>
        <w:widowControl w:val="0"/>
        <w:autoSpaceDE w:val="0"/>
        <w:autoSpaceDN w:val="0"/>
        <w:ind w:firstLine="709"/>
        <w:rPr>
          <w:rFonts w:ascii="Bookman Old Style" w:hAnsi="Bookman Old Style" w:cs="Arial"/>
          <w:i/>
          <w:sz w:val="20"/>
          <w:szCs w:val="20"/>
        </w:rPr>
      </w:pPr>
      <w:r w:rsidRPr="004447AD">
        <w:rPr>
          <w:rFonts w:ascii="Bookman Old Style" w:hAnsi="Bookman Old Style" w:cs="Arial"/>
          <w:i/>
          <w:sz w:val="20"/>
          <w:szCs w:val="20"/>
        </w:rPr>
        <w:t>(Ф.И.О.физическоголица,наименованиеюридическоголица–</w:t>
      </w:r>
      <w:r w:rsidRPr="004447AD">
        <w:rPr>
          <w:rFonts w:ascii="Bookman Old Style" w:hAnsi="Bookman Old Style" w:cs="Arial"/>
          <w:i/>
          <w:spacing w:val="-2"/>
          <w:sz w:val="20"/>
          <w:szCs w:val="20"/>
        </w:rPr>
        <w:t>заявителя,</w:t>
      </w:r>
      <w:r w:rsidRPr="004447AD">
        <w:rPr>
          <w:rFonts w:ascii="Bookman Old Style" w:hAnsi="Bookman Old Style" w:cs="Arial"/>
          <w:noProof/>
          <w:sz w:val="20"/>
          <w:szCs w:val="20"/>
          <w:lang w:eastAsia="ru-RU"/>
        </w:rPr>
        <w:pict>
          <v:shape id="docshape15" o:spid="_x0000_s1049" style="position:absolute;left:0;text-align:left;margin-left:56.65pt;margin-top:11.55pt;width:494.8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" path="m,l9896,e" filled="f" strokeweight=".19472mm">
            <v:path arrowok="t" o:connecttype="custom" o:connectlocs="0,0;6283960,0" o:connectangles="0,0"/>
            <w10:wrap type="topAndBottom" anchorx="page"/>
          </v:shape>
        </w:pict>
      </w:r>
    </w:p>
    <w:p w:rsidR="004447AD" w:rsidRPr="004447AD" w:rsidRDefault="004447AD" w:rsidP="004447AD">
      <w:pPr>
        <w:widowControl w:val="0"/>
        <w:autoSpaceDE w:val="0"/>
        <w:autoSpaceDN w:val="0"/>
        <w:spacing w:before="17"/>
        <w:ind w:right="231" w:firstLine="709"/>
        <w:jc w:val="center"/>
        <w:rPr>
          <w:rFonts w:ascii="Bookman Old Style" w:hAnsi="Bookman Old Style" w:cs="Arial"/>
          <w:i/>
          <w:sz w:val="20"/>
          <w:szCs w:val="20"/>
        </w:rPr>
      </w:pPr>
      <w:r w:rsidRPr="004447AD">
        <w:rPr>
          <w:rFonts w:ascii="Bookman Old Style" w:hAnsi="Bookman Old Style" w:cs="Arial"/>
          <w:i/>
          <w:sz w:val="20"/>
          <w:szCs w:val="20"/>
        </w:rPr>
        <w:t>датанаправления</w:t>
      </w:r>
      <w:r w:rsidRPr="004447AD">
        <w:rPr>
          <w:rFonts w:ascii="Bookman Old Style" w:hAnsi="Bookman Old Style" w:cs="Arial"/>
          <w:i/>
          <w:spacing w:val="-2"/>
          <w:sz w:val="20"/>
          <w:szCs w:val="20"/>
        </w:rPr>
        <w:t>заявления)</w:t>
      </w:r>
    </w:p>
    <w:p w:rsidR="004447AD" w:rsidRPr="004447AD" w:rsidRDefault="004447AD" w:rsidP="004447AD">
      <w:pPr>
        <w:widowControl w:val="0"/>
        <w:tabs>
          <w:tab w:val="left" w:pos="9356"/>
        </w:tabs>
        <w:autoSpaceDE w:val="0"/>
        <w:autoSpaceDN w:val="0"/>
        <w:spacing w:before="41"/>
        <w:ind w:right="22"/>
        <w:jc w:val="center"/>
        <w:rPr>
          <w:rFonts w:ascii="Bookman Old Style" w:hAnsi="Bookman Old Style" w:cs="Arial"/>
          <w:sz w:val="20"/>
          <w:szCs w:val="20"/>
        </w:rPr>
      </w:pPr>
      <w:r w:rsidRPr="004447AD">
        <w:rPr>
          <w:rFonts w:ascii="Bookman Old Style" w:hAnsi="Bookman Old Style" w:cs="Arial"/>
          <w:sz w:val="20"/>
          <w:szCs w:val="20"/>
        </w:rPr>
        <w:t xml:space="preserve">на </w:t>
      </w:r>
      <w:r w:rsidRPr="004447AD">
        <w:rPr>
          <w:rFonts w:ascii="Bookman Old Style" w:hAnsi="Bookman Old Style" w:cs="Arial"/>
          <w:spacing w:val="-2"/>
          <w:sz w:val="20"/>
          <w:szCs w:val="20"/>
        </w:rPr>
        <w:t>основании</w:t>
      </w:r>
      <w:r w:rsidRPr="004447AD">
        <w:rPr>
          <w:rFonts w:ascii="Bookman Old Style" w:hAnsi="Bookman Old Style" w:cs="Arial"/>
          <w:sz w:val="20"/>
          <w:szCs w:val="20"/>
          <w:u w:val="single"/>
        </w:rPr>
        <w:tab/>
      </w:r>
    </w:p>
    <w:p w:rsidR="004447AD" w:rsidRPr="004447AD" w:rsidRDefault="004447AD" w:rsidP="004447AD">
      <w:pPr>
        <w:widowControl w:val="0"/>
        <w:autoSpaceDE w:val="0"/>
        <w:autoSpaceDN w:val="0"/>
        <w:spacing w:before="10"/>
        <w:ind w:firstLine="709"/>
        <w:rPr>
          <w:rFonts w:ascii="Bookman Old Style" w:hAnsi="Bookman Old Style" w:cs="Arial"/>
          <w:sz w:val="20"/>
          <w:szCs w:val="20"/>
        </w:rPr>
      </w:pPr>
      <w:r w:rsidRPr="004447AD">
        <w:rPr>
          <w:rFonts w:ascii="Bookman Old Style" w:hAnsi="Bookman Old Style" w:cs="Arial"/>
          <w:noProof/>
          <w:sz w:val="20"/>
          <w:szCs w:val="20"/>
          <w:lang w:eastAsia="ru-RU"/>
        </w:rPr>
        <w:pict>
          <v:shape id="docshape16" o:spid="_x0000_s1050" style="position:absolute;left:0;text-align:left;margin-left:90pt;margin-top:11.15pt;width:456.7pt;height:3.5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" path="m,l9798,e" filled="f" strokeweight=".24764mm">
            <v:path arrowok="t" o:connecttype="custom" o:connectlocs="0,0;5799498,0" o:connectangles="0,0"/>
            <w10:wrap type="topAndBottom" anchorx="page"/>
          </v:shape>
        </w:pict>
      </w:r>
    </w:p>
    <w:p w:rsidR="004447AD" w:rsidRPr="004447AD" w:rsidRDefault="004447AD" w:rsidP="004447AD">
      <w:pPr>
        <w:widowControl w:val="0"/>
        <w:autoSpaceDE w:val="0"/>
        <w:autoSpaceDN w:val="0"/>
        <w:spacing w:before="89"/>
        <w:ind w:right="165" w:firstLine="709"/>
        <w:jc w:val="both"/>
        <w:rPr>
          <w:rFonts w:ascii="Bookman Old Style" w:hAnsi="Bookman Old Style" w:cs="Arial"/>
          <w:sz w:val="20"/>
          <w:szCs w:val="20"/>
        </w:rPr>
      </w:pPr>
      <w:r w:rsidRPr="004447AD">
        <w:rPr>
          <w:rFonts w:ascii="Bookman Old Style" w:hAnsi="Bookman Old Style" w:cs="Arial"/>
          <w:sz w:val="20"/>
          <w:szCs w:val="20"/>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4447AD" w:rsidRPr="004447AD" w:rsidRDefault="004447AD" w:rsidP="004447AD">
      <w:pPr>
        <w:widowControl w:val="0"/>
        <w:autoSpaceDE w:val="0"/>
        <w:autoSpaceDN w:val="0"/>
        <w:spacing w:before="2"/>
        <w:ind w:firstLine="709"/>
        <w:rPr>
          <w:rFonts w:ascii="Bookman Old Style" w:hAnsi="Bookman Old Style" w:cs="Arial"/>
          <w:sz w:val="20"/>
          <w:szCs w:val="20"/>
        </w:rPr>
      </w:pPr>
      <w:r w:rsidRPr="004447AD">
        <w:rPr>
          <w:rFonts w:ascii="Bookman Old Style" w:hAnsi="Bookman Old Style" w:cs="Arial"/>
          <w:noProof/>
          <w:sz w:val="20"/>
          <w:szCs w:val="20"/>
          <w:lang w:eastAsia="ru-RU"/>
        </w:rPr>
        <w:pict>
          <v:shape id="docshape17" o:spid="_x0000_s1051" style="position:absolute;left:0;text-align:left;margin-left:56.65pt;margin-top:14.55pt;width:489.9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bj+wIAAI0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" path="m,l9798,e" filled="f" strokeweight=".24764mm">
            <v:path arrowok="t" o:connecttype="custom" o:connectlocs="0,0;6221730,0" o:connectangles="0,0"/>
            <w10:wrap type="topAndBottom" anchorx="page"/>
          </v:shape>
        </w:pict>
      </w:r>
    </w:p>
    <w:p w:rsidR="004447AD" w:rsidRPr="004447AD" w:rsidRDefault="004447AD" w:rsidP="004447AD">
      <w:pPr>
        <w:widowControl w:val="0"/>
        <w:autoSpaceDE w:val="0"/>
        <w:autoSpaceDN w:val="0"/>
        <w:spacing w:before="27"/>
        <w:ind w:right="232" w:firstLine="709"/>
        <w:jc w:val="center"/>
        <w:rPr>
          <w:rFonts w:ascii="Bookman Old Style" w:hAnsi="Bookman Old Style" w:cs="Arial"/>
          <w:sz w:val="20"/>
          <w:szCs w:val="20"/>
        </w:rPr>
      </w:pPr>
      <w:r w:rsidRPr="004447AD">
        <w:rPr>
          <w:rFonts w:ascii="Bookman Old Style" w:hAnsi="Bookman Old Style" w:cs="Arial"/>
          <w:sz w:val="20"/>
          <w:szCs w:val="20"/>
        </w:rPr>
        <w:t>(указываетсяоснованиеотказавпредоставлении</w:t>
      </w:r>
      <w:r w:rsidRPr="004447AD">
        <w:rPr>
          <w:rFonts w:ascii="Bookman Old Style" w:hAnsi="Bookman Old Style" w:cs="Arial"/>
          <w:spacing w:val="-2"/>
          <w:sz w:val="20"/>
          <w:szCs w:val="20"/>
        </w:rPr>
        <w:t xml:space="preserve"> разрешения)</w:t>
      </w:r>
    </w:p>
    <w:p w:rsidR="004447AD" w:rsidRPr="004447AD" w:rsidRDefault="004447AD" w:rsidP="004447AD">
      <w:pPr>
        <w:widowControl w:val="0"/>
        <w:autoSpaceDE w:val="0"/>
        <w:autoSpaceDN w:val="0"/>
        <w:spacing w:before="10"/>
        <w:ind w:firstLine="709"/>
        <w:rPr>
          <w:rFonts w:ascii="Bookman Old Style" w:hAnsi="Bookman Old Style" w:cs="Arial"/>
          <w:sz w:val="20"/>
          <w:szCs w:val="20"/>
        </w:rPr>
      </w:pPr>
    </w:p>
    <w:p w:rsidR="004447AD" w:rsidRPr="004447AD" w:rsidRDefault="004447AD" w:rsidP="004447AD">
      <w:pPr>
        <w:widowControl w:val="0"/>
        <w:autoSpaceDE w:val="0"/>
        <w:autoSpaceDN w:val="0"/>
        <w:ind w:right="166" w:firstLine="709"/>
        <w:jc w:val="both"/>
        <w:rPr>
          <w:rFonts w:ascii="Bookman Old Style" w:hAnsi="Bookman Old Style" w:cs="Arial"/>
          <w:sz w:val="20"/>
          <w:szCs w:val="20"/>
        </w:rPr>
      </w:pPr>
      <w:r w:rsidRPr="004447AD">
        <w:rPr>
          <w:rFonts w:ascii="Bookman Old Style" w:hAnsi="Bookman Old Style" w:cs="Arial"/>
          <w:sz w:val="20"/>
          <w:szCs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4447AD">
        <w:rPr>
          <w:rFonts w:ascii="Bookman Old Style" w:hAnsi="Bookman Old Style" w:cs="Arial"/>
          <w:i/>
          <w:sz w:val="20"/>
          <w:szCs w:val="20"/>
        </w:rPr>
        <w:t>(указать уполномоченный орган)</w:t>
      </w:r>
      <w:r w:rsidRPr="004447AD">
        <w:rPr>
          <w:rFonts w:ascii="Bookman Old Style" w:hAnsi="Bookman Old Style" w:cs="Arial"/>
          <w:sz w:val="20"/>
          <w:szCs w:val="20"/>
        </w:rPr>
        <w:t xml:space="preserve">, а также в судебном </w:t>
      </w:r>
      <w:r w:rsidRPr="004447AD">
        <w:rPr>
          <w:rFonts w:ascii="Bookman Old Style" w:hAnsi="Bookman Old Style" w:cs="Arial"/>
          <w:spacing w:val="-2"/>
          <w:sz w:val="20"/>
          <w:szCs w:val="20"/>
        </w:rPr>
        <w:t>порядке.</w:t>
      </w:r>
    </w:p>
    <w:p w:rsidR="004447AD" w:rsidRPr="004447AD" w:rsidRDefault="004447AD" w:rsidP="004447AD">
      <w:pPr>
        <w:widowControl w:val="0"/>
        <w:autoSpaceDE w:val="0"/>
        <w:autoSpaceDN w:val="0"/>
        <w:spacing w:before="205" w:after="7"/>
        <w:ind w:firstLine="709"/>
        <w:rPr>
          <w:rFonts w:ascii="Bookman Old Style" w:hAnsi="Bookman Old Style" w:cs="Arial"/>
          <w:sz w:val="20"/>
          <w:szCs w:val="20"/>
        </w:rPr>
      </w:pPr>
      <w:r w:rsidRPr="004447AD">
        <w:rPr>
          <w:rFonts w:ascii="Bookman Old Style" w:hAnsi="Bookman Old Style" w:cs="Arial"/>
          <w:sz w:val="20"/>
          <w:szCs w:val="20"/>
        </w:rPr>
        <w:t>Должностноелицо</w:t>
      </w:r>
      <w:r w:rsidRPr="004447AD">
        <w:rPr>
          <w:rFonts w:ascii="Bookman Old Style" w:hAnsi="Bookman Old Style" w:cs="Arial"/>
          <w:spacing w:val="-4"/>
          <w:sz w:val="20"/>
          <w:szCs w:val="20"/>
        </w:rPr>
        <w:t>(ФИО)</w:t>
      </w:r>
    </w:p>
    <w:p w:rsidR="004447AD" w:rsidRPr="004447AD" w:rsidRDefault="004447AD" w:rsidP="004447AD">
      <w:pPr>
        <w:widowControl w:val="0"/>
        <w:autoSpaceDE w:val="0"/>
        <w:autoSpaceDN w:val="0"/>
        <w:ind w:firstLine="709"/>
        <w:rPr>
          <w:rFonts w:ascii="Bookman Old Style" w:hAnsi="Bookman Old Style" w:cs="Arial"/>
          <w:sz w:val="20"/>
          <w:szCs w:val="20"/>
        </w:rPr>
      </w:pPr>
      <w:r w:rsidRPr="004447AD">
        <w:rPr>
          <w:rFonts w:ascii="Bookman Old Style" w:hAnsi="Bookman Old Style" w:cs="Arial"/>
          <w:noProof/>
          <w:sz w:val="20"/>
          <w:szCs w:val="20"/>
          <w:lang w:eastAsia="ru-RU"/>
        </w:rPr>
      </w:r>
      <w:r w:rsidRPr="004447AD">
        <w:rPr>
          <w:rFonts w:ascii="Bookman Old Style" w:hAnsi="Bookman Old Style" w:cs="Arial"/>
          <w:noProof/>
          <w:sz w:val="20"/>
          <w:szCs w:val="20"/>
          <w:lang w:eastAsia="ru-RU"/>
        </w:rPr>
        <w:pict>
          <v:group id="docshapegroup18" o:spid="_x0000_s1036" style="width:215.4pt;height:.5pt;mso-position-horizontal-relative:char;mso-position-vertical-relative:line" coordsize="4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">
            <v:rect id="docshape19" o:spid="_x0000_s1037" style="position:absolute;width:430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wrap type="none"/>
            <w10:anchorlock/>
          </v:group>
        </w:pict>
      </w:r>
    </w:p>
    <w:p w:rsidR="004447AD" w:rsidRPr="004447AD" w:rsidRDefault="004447AD" w:rsidP="004447AD">
      <w:pPr>
        <w:widowControl w:val="0"/>
        <w:autoSpaceDE w:val="0"/>
        <w:autoSpaceDN w:val="0"/>
        <w:spacing w:before="6"/>
        <w:ind w:firstLine="709"/>
        <w:rPr>
          <w:rFonts w:ascii="Bookman Old Style" w:hAnsi="Bookman Old Style" w:cs="Arial"/>
          <w:sz w:val="20"/>
          <w:szCs w:val="20"/>
        </w:rPr>
      </w:pPr>
    </w:p>
    <w:p w:rsidR="004447AD" w:rsidRPr="004447AD" w:rsidRDefault="004447AD" w:rsidP="004447AD">
      <w:pPr>
        <w:widowControl w:val="0"/>
        <w:autoSpaceDE w:val="0"/>
        <w:autoSpaceDN w:val="0"/>
        <w:spacing w:before="91"/>
        <w:ind w:right="232" w:firstLine="709"/>
        <w:jc w:val="center"/>
        <w:rPr>
          <w:rFonts w:ascii="Bookman Old Style" w:hAnsi="Bookman Old Style" w:cs="Arial"/>
          <w:sz w:val="20"/>
          <w:szCs w:val="20"/>
        </w:rPr>
      </w:pPr>
      <w:r w:rsidRPr="004447AD">
        <w:rPr>
          <w:rFonts w:ascii="Bookman Old Style" w:hAnsi="Bookman Old Style" w:cs="Arial"/>
          <w:sz w:val="20"/>
          <w:szCs w:val="20"/>
        </w:rPr>
        <w:t xml:space="preserve">(подписьдолжностноголицаоргана, </w:t>
      </w:r>
      <w:r w:rsidRPr="004447AD">
        <w:rPr>
          <w:rFonts w:ascii="Bookman Old Style" w:hAnsi="Bookman Old Style" w:cs="Arial"/>
          <w:spacing w:val="-2"/>
          <w:sz w:val="20"/>
          <w:szCs w:val="20"/>
        </w:rPr>
        <w:t>осуществляющего</w:t>
      </w:r>
    </w:p>
    <w:p w:rsidR="004447AD" w:rsidRPr="004447AD" w:rsidRDefault="004447AD" w:rsidP="004447AD">
      <w:pPr>
        <w:widowControl w:val="0"/>
        <w:autoSpaceDE w:val="0"/>
        <w:autoSpaceDN w:val="0"/>
        <w:ind w:right="232" w:firstLine="709"/>
        <w:jc w:val="center"/>
        <w:rPr>
          <w:rFonts w:ascii="Bookman Old Style" w:hAnsi="Bookman Old Style" w:cs="Arial"/>
          <w:sz w:val="20"/>
          <w:szCs w:val="20"/>
        </w:rPr>
        <w:sectPr w:rsidR="004447AD" w:rsidRPr="004447AD" w:rsidSect="004447AD">
          <w:pgSz w:w="11910" w:h="16840"/>
          <w:pgMar w:top="1134" w:right="851" w:bottom="1134" w:left="1701" w:header="744" w:footer="0" w:gutter="0"/>
          <w:cols w:space="720"/>
        </w:sectPr>
      </w:pPr>
      <w:r w:rsidRPr="004447AD">
        <w:rPr>
          <w:rFonts w:ascii="Bookman Old Style" w:hAnsi="Bookman Old Style" w:cs="Arial"/>
          <w:sz w:val="20"/>
          <w:szCs w:val="20"/>
        </w:rPr>
        <w:t>предоставлениегосударственной (муниципальной) услуги)</w:t>
      </w:r>
    </w:p>
    <w:p w:rsidR="004447AD" w:rsidRPr="00E33D59" w:rsidRDefault="004447AD" w:rsidP="004447AD">
      <w:pPr>
        <w:widowControl w:val="0"/>
        <w:autoSpaceDE w:val="0"/>
        <w:autoSpaceDN w:val="0"/>
        <w:ind w:right="164" w:firstLine="709"/>
        <w:jc w:val="right"/>
        <w:rPr>
          <w:rFonts w:ascii="Bookman Old Style" w:hAnsi="Bookman Old Style" w:cs="Arial"/>
          <w:spacing w:val="40"/>
        </w:rPr>
      </w:pPr>
      <w:r w:rsidRPr="00E33D59">
        <w:rPr>
          <w:rFonts w:ascii="Bookman Old Style" w:hAnsi="Bookman Old Style" w:cs="Arial"/>
        </w:rPr>
        <w:lastRenderedPageBreak/>
        <w:t>Приложение № 4</w:t>
      </w:r>
    </w:p>
    <w:p w:rsidR="004447AD" w:rsidRPr="00E33D59" w:rsidRDefault="004447AD" w:rsidP="004447AD">
      <w:pPr>
        <w:widowControl w:val="0"/>
        <w:autoSpaceDE w:val="0"/>
        <w:autoSpaceDN w:val="0"/>
        <w:ind w:right="164" w:firstLine="709"/>
        <w:jc w:val="right"/>
        <w:rPr>
          <w:rFonts w:ascii="Bookman Old Style" w:hAnsi="Bookman Old Style" w:cs="Arial"/>
        </w:rPr>
      </w:pPr>
      <w:r w:rsidRPr="00E33D59">
        <w:rPr>
          <w:rFonts w:ascii="Bookman Old Style" w:hAnsi="Bookman Old Style" w:cs="Arial"/>
        </w:rPr>
        <w:t>кАдминистративному</w:t>
      </w:r>
      <w:r w:rsidRPr="00E33D59">
        <w:rPr>
          <w:rFonts w:ascii="Bookman Old Style" w:hAnsi="Bookman Old Style" w:cs="Arial"/>
          <w:spacing w:val="-2"/>
        </w:rPr>
        <w:t>регламенту</w:t>
      </w:r>
    </w:p>
    <w:p w:rsidR="004447AD" w:rsidRPr="00E33D59" w:rsidRDefault="004447AD" w:rsidP="004447AD">
      <w:pPr>
        <w:widowControl w:val="0"/>
        <w:tabs>
          <w:tab w:val="left" w:pos="9908"/>
        </w:tabs>
        <w:autoSpaceDE w:val="0"/>
        <w:autoSpaceDN w:val="0"/>
        <w:ind w:right="167" w:firstLine="709"/>
        <w:jc w:val="right"/>
        <w:rPr>
          <w:rFonts w:ascii="Bookman Old Style" w:hAnsi="Bookman Old Style" w:cs="Arial"/>
        </w:rPr>
      </w:pPr>
      <w:r w:rsidRPr="00E33D59">
        <w:rPr>
          <w:rFonts w:ascii="Bookman Old Style" w:hAnsi="Bookman Old Style" w:cs="Arial"/>
        </w:rPr>
        <w:t xml:space="preserve">                                                                      попредоставлению муниципальной</w:t>
      </w:r>
    </w:p>
    <w:p w:rsidR="004447AD" w:rsidRPr="00E33D59" w:rsidRDefault="004447AD" w:rsidP="004447AD">
      <w:pPr>
        <w:widowControl w:val="0"/>
        <w:tabs>
          <w:tab w:val="left" w:pos="9908"/>
        </w:tabs>
        <w:autoSpaceDE w:val="0"/>
        <w:autoSpaceDN w:val="0"/>
        <w:ind w:right="167" w:firstLine="709"/>
        <w:jc w:val="right"/>
        <w:rPr>
          <w:rFonts w:ascii="Bookman Old Style" w:hAnsi="Bookman Old Style" w:cs="Arial"/>
        </w:rPr>
      </w:pPr>
      <w:r w:rsidRPr="00E33D59">
        <w:rPr>
          <w:rFonts w:ascii="Bookman Old Style" w:hAnsi="Bookman Old Style" w:cs="Arial"/>
        </w:rPr>
        <w:t>услуги</w:t>
      </w:r>
    </w:p>
    <w:p w:rsidR="004447AD" w:rsidRPr="00E33D59" w:rsidRDefault="004447AD" w:rsidP="004447AD">
      <w:pPr>
        <w:pStyle w:val="af0"/>
        <w:ind w:firstLine="709"/>
        <w:jc w:val="both"/>
        <w:rPr>
          <w:rFonts w:ascii="Bookman Old Style" w:hAnsi="Bookman Old Style" w:cs="Arial"/>
        </w:rPr>
      </w:pPr>
      <w:r w:rsidRPr="00E33D59">
        <w:rPr>
          <w:rFonts w:ascii="Bookman Old Style" w:hAnsi="Bookman Old Style" w:cs="Arial"/>
        </w:rPr>
        <w:t xml:space="preserve">(Бланк органа, </w:t>
      </w:r>
    </w:p>
    <w:p w:rsidR="004447AD" w:rsidRPr="00E33D59" w:rsidRDefault="004447AD" w:rsidP="004447AD">
      <w:pPr>
        <w:pStyle w:val="af0"/>
        <w:ind w:firstLine="709"/>
        <w:jc w:val="both"/>
        <w:rPr>
          <w:rFonts w:ascii="Bookman Old Style" w:hAnsi="Bookman Old Style" w:cs="Arial"/>
        </w:rPr>
      </w:pPr>
      <w:r w:rsidRPr="00E33D59">
        <w:rPr>
          <w:rFonts w:ascii="Bookman Old Style" w:hAnsi="Bookman Old Style" w:cs="Arial"/>
        </w:rPr>
        <w:t xml:space="preserve">осуществляющего </w:t>
      </w:r>
    </w:p>
    <w:p w:rsidR="004447AD" w:rsidRPr="00E33D59" w:rsidRDefault="004447AD" w:rsidP="004447AD">
      <w:pPr>
        <w:pStyle w:val="af0"/>
        <w:ind w:firstLine="709"/>
        <w:jc w:val="both"/>
        <w:rPr>
          <w:rFonts w:ascii="Bookman Old Style" w:hAnsi="Bookman Old Style" w:cs="Arial"/>
        </w:rPr>
      </w:pPr>
      <w:r w:rsidRPr="00E33D59">
        <w:rPr>
          <w:rFonts w:ascii="Bookman Old Style" w:hAnsi="Bookman Old Style" w:cs="Arial"/>
        </w:rPr>
        <w:t>предоставление государственной</w:t>
      </w:r>
    </w:p>
    <w:p w:rsidR="004447AD" w:rsidRPr="00E33D59" w:rsidRDefault="004447AD" w:rsidP="004447AD">
      <w:pPr>
        <w:pStyle w:val="af0"/>
        <w:ind w:firstLine="709"/>
        <w:jc w:val="both"/>
        <w:rPr>
          <w:rFonts w:ascii="Bookman Old Style" w:hAnsi="Bookman Old Style" w:cs="Arial"/>
        </w:rPr>
      </w:pPr>
      <w:r w:rsidRPr="00E33D59">
        <w:rPr>
          <w:rFonts w:ascii="Bookman Old Style" w:hAnsi="Bookman Old Style" w:cs="Arial"/>
        </w:rPr>
        <w:t xml:space="preserve">(муниципальной) услуги </w:t>
      </w:r>
    </w:p>
    <w:p w:rsidR="004447AD" w:rsidRPr="00E33D59" w:rsidRDefault="004447AD" w:rsidP="004447AD">
      <w:pPr>
        <w:pStyle w:val="af0"/>
        <w:ind w:firstLine="709"/>
        <w:jc w:val="both"/>
        <w:rPr>
          <w:rFonts w:ascii="Bookman Old Style" w:hAnsi="Bookman Old Style" w:cs="Arial"/>
        </w:rPr>
      </w:pPr>
    </w:p>
    <w:p w:rsidR="004447AD" w:rsidRPr="00E33D59" w:rsidRDefault="004447AD" w:rsidP="004447AD">
      <w:pPr>
        <w:pStyle w:val="af0"/>
        <w:ind w:firstLine="709"/>
        <w:jc w:val="both"/>
        <w:rPr>
          <w:rFonts w:ascii="Bookman Old Style" w:hAnsi="Bookman Old Style" w:cs="Arial"/>
        </w:rPr>
      </w:pPr>
    </w:p>
    <w:p w:rsidR="004447AD" w:rsidRPr="00E33D59" w:rsidRDefault="004447AD" w:rsidP="004447AD">
      <w:pPr>
        <w:pStyle w:val="af0"/>
        <w:ind w:firstLine="709"/>
        <w:jc w:val="both"/>
        <w:rPr>
          <w:rFonts w:ascii="Bookman Old Style" w:hAnsi="Bookman Old Style" w:cs="Arial"/>
          <w:i/>
        </w:rPr>
      </w:pPr>
      <w:r w:rsidRPr="00E33D59">
        <w:rPr>
          <w:rFonts w:ascii="Bookman Old Style" w:hAnsi="Bookman Old Style" w:cs="Arial"/>
          <w:i/>
        </w:rPr>
        <w:t xml:space="preserve">                                                                      фамилия, имя, отчество, место </w:t>
      </w:r>
    </w:p>
    <w:p w:rsidR="004447AD" w:rsidRPr="00E33D59" w:rsidRDefault="004447AD" w:rsidP="004447AD">
      <w:pPr>
        <w:pStyle w:val="af0"/>
        <w:ind w:firstLine="709"/>
        <w:jc w:val="both"/>
        <w:rPr>
          <w:rFonts w:ascii="Bookman Old Style" w:hAnsi="Bookman Old Style" w:cs="Arial"/>
          <w:i/>
        </w:rPr>
      </w:pPr>
      <w:r w:rsidRPr="00E33D59">
        <w:rPr>
          <w:rFonts w:ascii="Bookman Old Style" w:hAnsi="Bookman Old Style" w:cs="Arial"/>
          <w:i/>
        </w:rPr>
        <w:t xml:space="preserve">                                                                      жительства - для физических лиц; </w:t>
      </w:r>
    </w:p>
    <w:p w:rsidR="004447AD" w:rsidRPr="00E33D59" w:rsidRDefault="004447AD" w:rsidP="004447AD">
      <w:pPr>
        <w:pStyle w:val="af0"/>
        <w:ind w:left="5245" w:hanging="3816"/>
        <w:jc w:val="both"/>
        <w:rPr>
          <w:rFonts w:ascii="Bookman Old Style" w:hAnsi="Bookman Old Style" w:cs="Arial"/>
          <w:i/>
        </w:rPr>
      </w:pPr>
      <w:r w:rsidRPr="00E33D59">
        <w:rPr>
          <w:rFonts w:ascii="Bookman Old Style" w:hAnsi="Bookman Old Style" w:cs="Arial"/>
          <w:i/>
        </w:rPr>
        <w:t xml:space="preserve">                                                                      полное наименование, место нахождения, </w:t>
      </w:r>
    </w:p>
    <w:p w:rsidR="004447AD" w:rsidRPr="00E33D59" w:rsidRDefault="004447AD" w:rsidP="004447AD">
      <w:pPr>
        <w:pStyle w:val="af0"/>
        <w:ind w:firstLine="709"/>
        <w:jc w:val="both"/>
        <w:rPr>
          <w:rFonts w:ascii="Bookman Old Style" w:hAnsi="Bookman Old Style" w:cs="Arial"/>
          <w:i/>
        </w:rPr>
      </w:pPr>
      <w:r w:rsidRPr="00E33D59">
        <w:rPr>
          <w:rFonts w:ascii="Bookman Old Style" w:hAnsi="Bookman Old Style" w:cs="Arial"/>
          <w:i/>
        </w:rPr>
        <w:t xml:space="preserve">                                                                     ИНН –для юридических лиц) </w:t>
      </w:r>
    </w:p>
    <w:p w:rsidR="004447AD" w:rsidRPr="00E33D59" w:rsidRDefault="004447AD" w:rsidP="004447AD">
      <w:pPr>
        <w:pStyle w:val="af0"/>
        <w:ind w:firstLine="709"/>
        <w:jc w:val="both"/>
        <w:rPr>
          <w:rFonts w:ascii="Bookman Old Style" w:hAnsi="Bookman Old Style" w:cs="Arial"/>
        </w:rPr>
      </w:pPr>
    </w:p>
    <w:p w:rsidR="004447AD" w:rsidRPr="00E33D59" w:rsidRDefault="004447AD" w:rsidP="004447AD">
      <w:pPr>
        <w:pStyle w:val="af0"/>
        <w:ind w:firstLine="709"/>
        <w:jc w:val="center"/>
        <w:rPr>
          <w:rFonts w:ascii="Bookman Old Style" w:hAnsi="Bookman Old Style" w:cs="Arial"/>
          <w:b/>
        </w:rPr>
      </w:pPr>
      <w:r w:rsidRPr="00E33D59">
        <w:rPr>
          <w:rFonts w:ascii="Bookman Old Style" w:hAnsi="Bookman Old Style" w:cs="Arial"/>
          <w:b/>
        </w:rPr>
        <w:t>УВЕДОМЛЕНИЕ</w:t>
      </w:r>
    </w:p>
    <w:p w:rsidR="004447AD" w:rsidRPr="00E33D59" w:rsidRDefault="004447AD" w:rsidP="004447AD">
      <w:pPr>
        <w:pStyle w:val="af0"/>
        <w:ind w:firstLine="709"/>
        <w:jc w:val="center"/>
        <w:rPr>
          <w:rFonts w:ascii="Bookman Old Style" w:hAnsi="Bookman Old Style" w:cs="Arial"/>
        </w:rPr>
      </w:pPr>
      <w:r w:rsidRPr="00E33D59">
        <w:rPr>
          <w:rFonts w:ascii="Bookman Old Style" w:hAnsi="Bookman Old Style" w:cs="Arial"/>
          <w:b/>
        </w:rPr>
        <w:t>об отказе в приеме документов, необходимых для предоставления государственной (муниципальной) услуги</w:t>
      </w:r>
    </w:p>
    <w:p w:rsidR="004447AD" w:rsidRPr="00E33D59" w:rsidRDefault="004447AD" w:rsidP="004447AD">
      <w:pPr>
        <w:pStyle w:val="af0"/>
        <w:ind w:firstLine="709"/>
        <w:jc w:val="center"/>
        <w:rPr>
          <w:rFonts w:ascii="Bookman Old Style" w:hAnsi="Bookman Old Style" w:cs="Arial"/>
        </w:rPr>
      </w:pPr>
      <w:r w:rsidRPr="00E33D59">
        <w:rPr>
          <w:rFonts w:ascii="Bookman Old Style" w:hAnsi="Bookman Old Style" w:cs="Arial"/>
        </w:rPr>
        <w:t>от________________                                                                     №_______________</w:t>
      </w:r>
    </w:p>
    <w:p w:rsidR="004447AD" w:rsidRPr="00E33D59" w:rsidRDefault="004447AD" w:rsidP="004447AD">
      <w:pPr>
        <w:pStyle w:val="af0"/>
        <w:ind w:firstLine="709"/>
        <w:jc w:val="both"/>
        <w:rPr>
          <w:rFonts w:ascii="Bookman Old Style" w:hAnsi="Bookman Old Style" w:cs="Arial"/>
        </w:rPr>
      </w:pPr>
    </w:p>
    <w:p w:rsidR="004447AD" w:rsidRPr="00E33D59" w:rsidRDefault="004447AD" w:rsidP="004447AD">
      <w:pPr>
        <w:pStyle w:val="af0"/>
        <w:ind w:left="0" w:firstLine="709"/>
        <w:jc w:val="both"/>
        <w:rPr>
          <w:rFonts w:ascii="Bookman Old Style" w:hAnsi="Bookman Old Style" w:cs="Arial"/>
        </w:rPr>
      </w:pPr>
      <w:r w:rsidRPr="00E33D59">
        <w:rPr>
          <w:rFonts w:ascii="Bookman Old Style" w:hAnsi="Bookman Old Style" w:cs="Arial"/>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w:t>
      </w:r>
    </w:p>
    <w:p w:rsidR="004447AD" w:rsidRPr="00E33D59" w:rsidRDefault="004447AD" w:rsidP="004447AD">
      <w:pPr>
        <w:pStyle w:val="af0"/>
        <w:ind w:left="0" w:firstLine="709"/>
        <w:jc w:val="both"/>
        <w:rPr>
          <w:rFonts w:ascii="Bookman Old Style" w:hAnsi="Bookman Old Style" w:cs="Arial"/>
        </w:rPr>
      </w:pPr>
      <w:r w:rsidRPr="00E33D59">
        <w:rPr>
          <w:rFonts w:ascii="Bookman Old Style" w:hAnsi="Bookman Old Style" w:cs="Arial"/>
        </w:rPr>
        <w:t xml:space="preserve">________________________________________________________________ </w:t>
      </w:r>
    </w:p>
    <w:p w:rsidR="004447AD" w:rsidRPr="00E33D59" w:rsidRDefault="004447AD" w:rsidP="004447AD">
      <w:pPr>
        <w:pStyle w:val="af0"/>
        <w:ind w:left="0" w:firstLine="709"/>
        <w:jc w:val="center"/>
        <w:rPr>
          <w:rFonts w:ascii="Bookman Old Style" w:hAnsi="Bookman Old Style" w:cs="Arial"/>
        </w:rPr>
      </w:pPr>
      <w:r w:rsidRPr="00E33D59">
        <w:rPr>
          <w:rFonts w:ascii="Bookman Old Style" w:hAnsi="Bookman Old Style" w:cs="Arial"/>
          <w:i/>
        </w:rPr>
        <w:t>(Ф.И.О. физического лица, наименование юридического лица– заявителя,</w:t>
      </w:r>
      <w:r w:rsidRPr="00E33D59">
        <w:rPr>
          <w:rFonts w:ascii="Bookman Old Style" w:hAnsi="Bookman Old Style" w:cs="Arial"/>
        </w:rPr>
        <w:t xml:space="preserve"> ______________________________________________________________________</w:t>
      </w:r>
      <w:r w:rsidRPr="00E33D59">
        <w:rPr>
          <w:rFonts w:ascii="Bookman Old Style" w:hAnsi="Bookman Old Style" w:cs="Arial"/>
          <w:i/>
        </w:rPr>
        <w:t>дата направления заявления)</w:t>
      </w:r>
    </w:p>
    <w:p w:rsidR="004447AD" w:rsidRPr="00E33D59" w:rsidRDefault="004447AD" w:rsidP="004447AD">
      <w:pPr>
        <w:pStyle w:val="af0"/>
        <w:ind w:firstLine="709"/>
        <w:jc w:val="center"/>
        <w:rPr>
          <w:rFonts w:ascii="Bookman Old Style" w:hAnsi="Bookman Old Style" w:cs="Arial"/>
        </w:rPr>
      </w:pPr>
    </w:p>
    <w:p w:rsidR="004447AD" w:rsidRPr="00E33D59" w:rsidRDefault="004447AD" w:rsidP="004447AD">
      <w:pPr>
        <w:pStyle w:val="af0"/>
        <w:ind w:left="0" w:firstLine="709"/>
        <w:jc w:val="both"/>
        <w:rPr>
          <w:rFonts w:ascii="Bookman Old Style" w:hAnsi="Bookman Old Style" w:cs="Arial"/>
        </w:rPr>
      </w:pPr>
      <w:r w:rsidRPr="00E33D59">
        <w:rPr>
          <w:rFonts w:ascii="Bookman Old Style" w:hAnsi="Bookman Old Style" w:cs="Arial"/>
        </w:rPr>
        <w:t xml:space="preserve">принято решение об отказе в приеме документов, необходимых для предоставления государственной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с:____________________________________________________________________ </w:t>
      </w:r>
    </w:p>
    <w:p w:rsidR="004447AD" w:rsidRPr="00E33D59" w:rsidRDefault="004447AD" w:rsidP="004447AD">
      <w:pPr>
        <w:pStyle w:val="af0"/>
        <w:ind w:left="0" w:firstLine="709"/>
        <w:jc w:val="center"/>
        <w:rPr>
          <w:rFonts w:ascii="Bookman Old Style" w:hAnsi="Bookman Old Style" w:cs="Arial"/>
        </w:rPr>
      </w:pPr>
      <w:r w:rsidRPr="00E33D59">
        <w:rPr>
          <w:rFonts w:ascii="Bookman Old Style" w:hAnsi="Bookman Old Style" w:cs="Arial"/>
          <w:i/>
        </w:rPr>
        <w:t>(указываются основания отказа в приеме документов, необходимых для предоставления</w:t>
      </w:r>
      <w:r w:rsidRPr="00E33D59">
        <w:rPr>
          <w:rFonts w:ascii="Bookman Old Style" w:hAnsi="Bookman Old Style" w:cs="Arial"/>
        </w:rPr>
        <w:t xml:space="preserve"> ______________________________________________________________________</w:t>
      </w:r>
    </w:p>
    <w:p w:rsidR="004447AD" w:rsidRPr="00E33D59" w:rsidRDefault="004447AD" w:rsidP="004447AD">
      <w:pPr>
        <w:pStyle w:val="af0"/>
        <w:ind w:firstLine="709"/>
        <w:jc w:val="center"/>
        <w:rPr>
          <w:rFonts w:ascii="Bookman Old Style" w:hAnsi="Bookman Old Style" w:cs="Arial"/>
        </w:rPr>
      </w:pPr>
      <w:r w:rsidRPr="00E33D59">
        <w:rPr>
          <w:rFonts w:ascii="Bookman Old Style" w:hAnsi="Bookman Old Style" w:cs="Arial"/>
          <w:i/>
        </w:rPr>
        <w:t>государственной (муниципальной) услуги)</w:t>
      </w:r>
    </w:p>
    <w:p w:rsidR="004447AD" w:rsidRPr="00E33D59" w:rsidRDefault="004447AD" w:rsidP="004447AD">
      <w:pPr>
        <w:pStyle w:val="af0"/>
        <w:ind w:left="0" w:firstLine="709"/>
        <w:jc w:val="both"/>
        <w:rPr>
          <w:rFonts w:ascii="Bookman Old Style" w:hAnsi="Bookman Old Style" w:cs="Arial"/>
        </w:rPr>
      </w:pPr>
      <w:r w:rsidRPr="00E33D59">
        <w:rPr>
          <w:rFonts w:ascii="Bookman Old Style" w:hAnsi="Bookman Old Style" w:cs="Arial"/>
        </w:rPr>
        <w:t xml:space="preserve">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 </w:t>
      </w:r>
    </w:p>
    <w:p w:rsidR="004447AD" w:rsidRPr="00E33D59" w:rsidRDefault="004447AD" w:rsidP="004447AD">
      <w:pPr>
        <w:pStyle w:val="af0"/>
        <w:ind w:left="0" w:firstLine="709"/>
        <w:jc w:val="both"/>
        <w:rPr>
          <w:rFonts w:ascii="Bookman Old Style" w:hAnsi="Bookman Old Style" w:cs="Arial"/>
        </w:rPr>
      </w:pPr>
      <w:r w:rsidRPr="00E33D59">
        <w:rPr>
          <w:rFonts w:ascii="Bookman Old Style" w:hAnsi="Bookman Old Style" w:cs="Arial"/>
        </w:rPr>
        <w:lastRenderedPageBreak/>
        <w:t xml:space="preserve">Настоящее решение может быть обжаловано в досудебном порядке путем направления жалобы в орган, уполномоченный на предоставление услуги Администрацию Элитовского сельсовета Емельяновского района Красноярского края, а также в судебном порядке. </w:t>
      </w:r>
    </w:p>
    <w:p w:rsidR="004447AD" w:rsidRPr="00E33D59" w:rsidRDefault="004447AD" w:rsidP="004447AD">
      <w:pPr>
        <w:pStyle w:val="af0"/>
        <w:ind w:firstLine="709"/>
        <w:jc w:val="both"/>
        <w:rPr>
          <w:rFonts w:ascii="Bookman Old Style" w:hAnsi="Bookman Old Style" w:cs="Arial"/>
        </w:rPr>
      </w:pPr>
    </w:p>
    <w:p w:rsidR="004447AD" w:rsidRPr="00E33D59" w:rsidRDefault="004447AD" w:rsidP="004447AD">
      <w:pPr>
        <w:pStyle w:val="af0"/>
        <w:ind w:firstLine="709"/>
        <w:rPr>
          <w:rFonts w:ascii="Bookman Old Style" w:hAnsi="Bookman Old Style" w:cs="Arial"/>
        </w:rPr>
      </w:pPr>
      <w:r w:rsidRPr="00E33D59">
        <w:rPr>
          <w:rFonts w:ascii="Bookman Old Style" w:hAnsi="Bookman Old Style" w:cs="Arial"/>
        </w:rPr>
        <w:t>Должностное лицо (ФИО) ________________________________________________</w:t>
      </w:r>
    </w:p>
    <w:p w:rsidR="004447AD" w:rsidRPr="00E33D59" w:rsidRDefault="004447AD" w:rsidP="004447AD">
      <w:pPr>
        <w:pStyle w:val="af0"/>
        <w:ind w:firstLine="709"/>
        <w:jc w:val="center"/>
        <w:rPr>
          <w:rFonts w:ascii="Bookman Old Style" w:hAnsi="Bookman Old Style" w:cs="Arial"/>
        </w:rPr>
      </w:pPr>
      <w:r w:rsidRPr="00E33D59">
        <w:rPr>
          <w:rFonts w:ascii="Bookman Old Style" w:hAnsi="Bookman Old Style" w:cs="Arial"/>
        </w:rPr>
        <w:t>(подпись должностного лица органа, осуществляющего</w:t>
      </w:r>
    </w:p>
    <w:p w:rsidR="004447AD" w:rsidRPr="00E33D59" w:rsidRDefault="004447AD" w:rsidP="004447AD">
      <w:pPr>
        <w:pStyle w:val="af0"/>
        <w:ind w:firstLine="709"/>
        <w:jc w:val="center"/>
        <w:rPr>
          <w:rFonts w:ascii="Bookman Old Style" w:hAnsi="Bookman Old Style" w:cs="Arial"/>
        </w:rPr>
      </w:pPr>
      <w:r w:rsidRPr="00E33D59">
        <w:rPr>
          <w:rFonts w:ascii="Bookman Old Style" w:hAnsi="Bookman Old Style" w:cs="Arial"/>
        </w:rPr>
        <w:t>предоставление государственной (муниципальной) услуги)</w:t>
      </w:r>
    </w:p>
    <w:p w:rsidR="004447AD" w:rsidRPr="00E33D59" w:rsidRDefault="004447AD" w:rsidP="004447AD">
      <w:pPr>
        <w:ind w:firstLine="709"/>
        <w:rPr>
          <w:rFonts w:ascii="Bookman Old Style" w:hAnsi="Bookman Old Style" w:cs="Arial"/>
        </w:rPr>
      </w:pPr>
    </w:p>
    <w:p w:rsidR="004447AD" w:rsidRPr="00E33D59" w:rsidRDefault="004447AD" w:rsidP="004447AD">
      <w:pPr>
        <w:ind w:firstLine="709"/>
        <w:rPr>
          <w:rFonts w:ascii="Bookman Old Style" w:hAnsi="Bookman Old Style" w:cs="Arial"/>
        </w:rPr>
      </w:pPr>
    </w:p>
    <w:p w:rsidR="004447AD" w:rsidRPr="00E33D59" w:rsidRDefault="004447AD" w:rsidP="004447AD">
      <w:pPr>
        <w:rPr>
          <w:rFonts w:ascii="Bookman Old Style" w:hAnsi="Bookman Old Style" w:cs="Arial"/>
        </w:rPr>
        <w:sectPr w:rsidR="004447AD" w:rsidRPr="00E33D59" w:rsidSect="004447AD">
          <w:pgSz w:w="11906" w:h="16838"/>
          <w:pgMar w:top="1701" w:right="1134" w:bottom="851" w:left="1134" w:header="709" w:footer="709" w:gutter="0"/>
          <w:cols w:space="720"/>
          <w:docGrid w:linePitch="272"/>
        </w:sectPr>
      </w:pPr>
    </w:p>
    <w:p w:rsidR="004447AD" w:rsidRPr="00E33D59" w:rsidRDefault="004447AD" w:rsidP="004447AD">
      <w:pPr>
        <w:rPr>
          <w:rFonts w:ascii="Bookman Old Style" w:hAnsi="Bookman Old Style" w:cs="Arial"/>
        </w:rPr>
      </w:pPr>
    </w:p>
    <w:p w:rsidR="004447AD" w:rsidRPr="00E33D59" w:rsidRDefault="004447AD" w:rsidP="004447AD">
      <w:pPr>
        <w:ind w:firstLine="709"/>
        <w:rPr>
          <w:rFonts w:ascii="Bookman Old Style" w:hAnsi="Bookman Old Style" w:cs="Arial"/>
        </w:rPr>
      </w:pPr>
    </w:p>
    <w:p w:rsidR="004447AD" w:rsidRPr="00E33D59" w:rsidRDefault="004447AD" w:rsidP="004447AD">
      <w:pPr>
        <w:widowControl w:val="0"/>
        <w:autoSpaceDE w:val="0"/>
        <w:autoSpaceDN w:val="0"/>
        <w:ind w:right="164" w:firstLine="709"/>
        <w:jc w:val="right"/>
        <w:rPr>
          <w:rFonts w:ascii="Bookman Old Style" w:hAnsi="Bookman Old Style" w:cs="Arial"/>
          <w:spacing w:val="40"/>
        </w:rPr>
      </w:pPr>
      <w:r w:rsidRPr="00E33D59">
        <w:rPr>
          <w:rFonts w:ascii="Bookman Old Style" w:hAnsi="Bookman Old Style" w:cs="Arial"/>
        </w:rPr>
        <w:t>Приложение № 5</w:t>
      </w:r>
    </w:p>
    <w:p w:rsidR="004447AD" w:rsidRPr="00E33D59" w:rsidRDefault="004447AD" w:rsidP="004447AD">
      <w:pPr>
        <w:widowControl w:val="0"/>
        <w:autoSpaceDE w:val="0"/>
        <w:autoSpaceDN w:val="0"/>
        <w:ind w:right="164" w:firstLine="709"/>
        <w:jc w:val="right"/>
        <w:rPr>
          <w:rFonts w:ascii="Bookman Old Style" w:hAnsi="Bookman Old Style" w:cs="Arial"/>
        </w:rPr>
      </w:pPr>
      <w:r w:rsidRPr="00E33D59">
        <w:rPr>
          <w:rFonts w:ascii="Bookman Old Style" w:hAnsi="Bookman Old Style" w:cs="Arial"/>
        </w:rPr>
        <w:t>кАдминистративному</w:t>
      </w:r>
      <w:r w:rsidRPr="00E33D59">
        <w:rPr>
          <w:rFonts w:ascii="Bookman Old Style" w:hAnsi="Bookman Old Style" w:cs="Arial"/>
          <w:spacing w:val="-2"/>
        </w:rPr>
        <w:t>регламенту</w:t>
      </w:r>
    </w:p>
    <w:p w:rsidR="004447AD" w:rsidRPr="00E33D59" w:rsidRDefault="004447AD" w:rsidP="004447AD">
      <w:pPr>
        <w:widowControl w:val="0"/>
        <w:tabs>
          <w:tab w:val="left" w:pos="9908"/>
        </w:tabs>
        <w:autoSpaceDE w:val="0"/>
        <w:autoSpaceDN w:val="0"/>
        <w:ind w:right="167" w:firstLine="709"/>
        <w:jc w:val="right"/>
        <w:rPr>
          <w:rFonts w:ascii="Bookman Old Style" w:hAnsi="Bookman Old Style" w:cs="Arial"/>
        </w:rPr>
      </w:pPr>
      <w:r w:rsidRPr="00E33D59">
        <w:rPr>
          <w:rFonts w:ascii="Bookman Old Style" w:hAnsi="Bookman Old Style" w:cs="Arial"/>
        </w:rPr>
        <w:t xml:space="preserve">                                                                      попредоставлению муниципальной</w:t>
      </w:r>
    </w:p>
    <w:p w:rsidR="004447AD" w:rsidRPr="00E33D59" w:rsidRDefault="004447AD" w:rsidP="004447AD">
      <w:pPr>
        <w:widowControl w:val="0"/>
        <w:tabs>
          <w:tab w:val="left" w:pos="9908"/>
        </w:tabs>
        <w:autoSpaceDE w:val="0"/>
        <w:autoSpaceDN w:val="0"/>
        <w:ind w:right="167" w:firstLine="709"/>
        <w:jc w:val="right"/>
        <w:rPr>
          <w:rFonts w:ascii="Bookman Old Style" w:hAnsi="Bookman Old Style" w:cs="Arial"/>
        </w:rPr>
      </w:pPr>
      <w:r w:rsidRPr="00E33D59">
        <w:rPr>
          <w:rFonts w:ascii="Bookman Old Style" w:hAnsi="Bookman Old Style" w:cs="Arial"/>
        </w:rPr>
        <w:t>услуги</w:t>
      </w:r>
    </w:p>
    <w:p w:rsidR="004447AD" w:rsidRPr="00E33D59" w:rsidRDefault="004447AD" w:rsidP="004447AD">
      <w:pPr>
        <w:ind w:firstLine="709"/>
        <w:rPr>
          <w:rFonts w:ascii="Bookman Old Style" w:hAnsi="Bookman Old Style" w:cs="Arial"/>
        </w:rPr>
      </w:pPr>
    </w:p>
    <w:p w:rsidR="004447AD" w:rsidRPr="00E33D59" w:rsidRDefault="004447AD" w:rsidP="004447AD">
      <w:pPr>
        <w:ind w:firstLine="709"/>
        <w:jc w:val="center"/>
        <w:rPr>
          <w:rFonts w:ascii="Bookman Old Style" w:hAnsi="Bookman Old Style" w:cs="Arial"/>
          <w:b/>
        </w:rPr>
      </w:pPr>
      <w:r w:rsidRPr="00E33D59">
        <w:rPr>
          <w:rFonts w:ascii="Bookman Old Style" w:hAnsi="Bookman Old Style" w:cs="Arial"/>
          <w:b/>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447AD" w:rsidRPr="00E33D59" w:rsidRDefault="004447AD" w:rsidP="004447AD">
      <w:pPr>
        <w:ind w:firstLine="709"/>
        <w:jc w:val="center"/>
        <w:rPr>
          <w:rFonts w:ascii="Bookman Old Style" w:hAnsi="Bookman Old Style" w:cs="Arial"/>
          <w:b/>
        </w:rPr>
      </w:pPr>
    </w:p>
    <w:tbl>
      <w:tblPr>
        <w:tblStyle w:val="af9"/>
        <w:tblW w:w="0" w:type="auto"/>
        <w:tblLook w:val="04A0"/>
      </w:tblPr>
      <w:tblGrid>
        <w:gridCol w:w="2107"/>
        <w:gridCol w:w="2081"/>
        <w:gridCol w:w="2064"/>
        <w:gridCol w:w="2065"/>
        <w:gridCol w:w="2023"/>
        <w:gridCol w:w="2081"/>
        <w:gridCol w:w="2081"/>
      </w:tblGrid>
      <w:tr w:rsidR="004447AD" w:rsidRPr="004447AD" w:rsidTr="004447AD">
        <w:tc>
          <w:tcPr>
            <w:tcW w:w="2114"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Основание для начала административной процедуры</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Содержание административных действий</w:t>
            </w:r>
          </w:p>
        </w:tc>
        <w:tc>
          <w:tcPr>
            <w:tcW w:w="2072"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Срок выполнения административных действий</w:t>
            </w:r>
          </w:p>
        </w:tc>
        <w:tc>
          <w:tcPr>
            <w:tcW w:w="2074"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Должностное лицо, ответственное за выполнение административного действия</w:t>
            </w:r>
          </w:p>
        </w:tc>
        <w:tc>
          <w:tcPr>
            <w:tcW w:w="203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Место выполнения административного действия/ используемая информационная система</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Критерии принятия решения</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Результат административного действия, способ фиксации</w:t>
            </w:r>
          </w:p>
        </w:tc>
      </w:tr>
      <w:tr w:rsidR="004447AD" w:rsidRPr="004447AD" w:rsidTr="004447AD">
        <w:tc>
          <w:tcPr>
            <w:tcW w:w="2114"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1</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2</w:t>
            </w:r>
          </w:p>
        </w:tc>
        <w:tc>
          <w:tcPr>
            <w:tcW w:w="2072"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3</w:t>
            </w:r>
          </w:p>
        </w:tc>
        <w:tc>
          <w:tcPr>
            <w:tcW w:w="2074"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4</w:t>
            </w:r>
          </w:p>
        </w:tc>
        <w:tc>
          <w:tcPr>
            <w:tcW w:w="203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5</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6</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7</w:t>
            </w:r>
          </w:p>
        </w:tc>
      </w:tr>
      <w:tr w:rsidR="004447AD" w:rsidRPr="004447AD" w:rsidTr="004447AD">
        <w:tc>
          <w:tcPr>
            <w:tcW w:w="14560" w:type="dxa"/>
            <w:gridSpan w:val="7"/>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1. Проверка документов и регистрация заявления</w:t>
            </w:r>
          </w:p>
        </w:tc>
      </w:tr>
      <w:tr w:rsidR="004447AD" w:rsidRPr="004447AD" w:rsidTr="004447AD">
        <w:tc>
          <w:tcPr>
            <w:tcW w:w="2114" w:type="dxa"/>
            <w:vMerge w:val="restart"/>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Поступление заявления и документов для предоставления государственной (муниципальной) услуги в Уполномоченный орган</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072" w:type="dxa"/>
            <w:vMerge w:val="restart"/>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До 1 рабочего дня</w:t>
            </w:r>
          </w:p>
        </w:tc>
        <w:tc>
          <w:tcPr>
            <w:tcW w:w="2074" w:type="dxa"/>
            <w:vMerge w:val="restart"/>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Уполномоченного органа, ответственное за предоставление государственной (муниципальной) услуги</w:t>
            </w:r>
          </w:p>
        </w:tc>
        <w:tc>
          <w:tcPr>
            <w:tcW w:w="2030" w:type="dxa"/>
            <w:vMerge w:val="restart"/>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Уполномоченный орган / ГИС / ПГС</w:t>
            </w:r>
          </w:p>
        </w:tc>
        <w:tc>
          <w:tcPr>
            <w:tcW w:w="2090" w:type="dxa"/>
            <w:tcBorders>
              <w:top w:val="single" w:sz="4" w:space="0" w:color="auto"/>
              <w:left w:val="single" w:sz="4" w:space="0" w:color="auto"/>
              <w:bottom w:val="single" w:sz="4" w:space="0" w:color="auto"/>
              <w:right w:val="single" w:sz="4" w:space="0" w:color="auto"/>
            </w:tcBorders>
          </w:tcPr>
          <w:p w:rsidR="004447AD" w:rsidRPr="004447AD" w:rsidRDefault="004447AD" w:rsidP="004447AD">
            <w:pPr>
              <w:ind w:firstLine="709"/>
              <w:jc w:val="center"/>
              <w:rPr>
                <w:rFonts w:ascii="Bookman Old Style" w:hAnsi="Bookman Old Style" w:cs="Arial"/>
                <w:sz w:val="16"/>
                <w:szCs w:val="16"/>
                <w:lang w:eastAsia="en-US"/>
              </w:rPr>
            </w:pPr>
          </w:p>
        </w:tc>
        <w:tc>
          <w:tcPr>
            <w:tcW w:w="2090" w:type="dxa"/>
            <w:vMerge w:val="restart"/>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(муниципальной ) услуги, и передача ему документов</w:t>
            </w:r>
          </w:p>
        </w:tc>
      </w:tr>
      <w:tr w:rsidR="004447AD" w:rsidRPr="004447AD" w:rsidTr="004447AD">
        <w:tc>
          <w:tcPr>
            <w:tcW w:w="0" w:type="auto"/>
            <w:vMerge/>
            <w:tcBorders>
              <w:top w:val="single" w:sz="4" w:space="0" w:color="auto"/>
              <w:left w:val="single" w:sz="4" w:space="0" w:color="auto"/>
              <w:bottom w:val="single" w:sz="4" w:space="0" w:color="auto"/>
              <w:right w:val="single" w:sz="4" w:space="0" w:color="auto"/>
            </w:tcBorders>
            <w:vAlign w:val="center"/>
            <w:hideMark/>
          </w:tcPr>
          <w:p w:rsidR="004447AD" w:rsidRPr="004447AD" w:rsidRDefault="004447AD" w:rsidP="004447AD">
            <w:pPr>
              <w:ind w:firstLine="709"/>
              <w:rPr>
                <w:rFonts w:ascii="Bookman Old Style" w:hAnsi="Bookman Old Style" w:cs="Arial"/>
                <w:sz w:val="16"/>
                <w:szCs w:val="16"/>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 xml:space="preserve">Принятие решения об отказе в приеме документов, в случае выявления оснований для отказа </w:t>
            </w:r>
            <w:r w:rsidRPr="004447AD">
              <w:rPr>
                <w:rFonts w:ascii="Bookman Old Style" w:hAnsi="Bookman Old Style" w:cs="Arial"/>
                <w:sz w:val="16"/>
                <w:szCs w:val="16"/>
              </w:rPr>
              <w:lastRenderedPageBreak/>
              <w:t>в приеме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7AD" w:rsidRPr="004447AD" w:rsidRDefault="004447AD" w:rsidP="004447AD">
            <w:pPr>
              <w:ind w:firstLine="709"/>
              <w:rPr>
                <w:rFonts w:ascii="Bookman Old Style" w:hAnsi="Bookman Old Style"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7AD" w:rsidRPr="004447AD" w:rsidRDefault="004447AD" w:rsidP="004447AD">
            <w:pPr>
              <w:ind w:firstLine="709"/>
              <w:rPr>
                <w:rFonts w:ascii="Bookman Old Style" w:hAnsi="Bookman Old Style"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7AD" w:rsidRPr="004447AD" w:rsidRDefault="004447AD" w:rsidP="004447AD">
            <w:pPr>
              <w:ind w:firstLine="709"/>
              <w:rPr>
                <w:rFonts w:ascii="Bookman Old Style" w:hAnsi="Bookman Old Style" w:cs="Arial"/>
                <w:sz w:val="16"/>
                <w:szCs w:val="16"/>
                <w:lang w:eastAsia="en-US"/>
              </w:rPr>
            </w:pPr>
          </w:p>
        </w:tc>
        <w:tc>
          <w:tcPr>
            <w:tcW w:w="2090" w:type="dxa"/>
            <w:tcBorders>
              <w:top w:val="single" w:sz="4" w:space="0" w:color="auto"/>
              <w:left w:val="single" w:sz="4" w:space="0" w:color="auto"/>
              <w:bottom w:val="single" w:sz="4" w:space="0" w:color="auto"/>
              <w:right w:val="single" w:sz="4" w:space="0" w:color="auto"/>
            </w:tcBorders>
          </w:tcPr>
          <w:p w:rsidR="004447AD" w:rsidRPr="004447AD" w:rsidRDefault="004447AD" w:rsidP="004447AD">
            <w:pPr>
              <w:ind w:firstLine="709"/>
              <w:jc w:val="center"/>
              <w:rPr>
                <w:rFonts w:ascii="Bookman Old Style" w:hAnsi="Bookman Old Style"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7AD" w:rsidRPr="004447AD" w:rsidRDefault="004447AD" w:rsidP="004447AD">
            <w:pPr>
              <w:ind w:firstLine="709"/>
              <w:rPr>
                <w:rFonts w:ascii="Bookman Old Style" w:hAnsi="Bookman Old Style" w:cs="Arial"/>
                <w:sz w:val="16"/>
                <w:szCs w:val="16"/>
                <w:lang w:eastAsia="en-US"/>
              </w:rPr>
            </w:pPr>
          </w:p>
        </w:tc>
      </w:tr>
      <w:tr w:rsidR="004447AD" w:rsidRPr="004447AD" w:rsidTr="004447AD">
        <w:tc>
          <w:tcPr>
            <w:tcW w:w="0" w:type="auto"/>
            <w:vMerge/>
            <w:tcBorders>
              <w:top w:val="single" w:sz="4" w:space="0" w:color="auto"/>
              <w:left w:val="single" w:sz="4" w:space="0" w:color="auto"/>
              <w:bottom w:val="single" w:sz="4" w:space="0" w:color="auto"/>
              <w:right w:val="single" w:sz="4" w:space="0" w:color="auto"/>
            </w:tcBorders>
            <w:vAlign w:val="center"/>
            <w:hideMark/>
          </w:tcPr>
          <w:p w:rsidR="004447AD" w:rsidRPr="004447AD" w:rsidRDefault="004447AD" w:rsidP="004447AD">
            <w:pPr>
              <w:ind w:firstLine="709"/>
              <w:rPr>
                <w:rFonts w:ascii="Bookman Old Style" w:hAnsi="Bookman Old Style" w:cs="Arial"/>
                <w:sz w:val="16"/>
                <w:szCs w:val="16"/>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Регистрация заявления, в случае отсутствия оснований для отказа в приеме документов</w:t>
            </w:r>
          </w:p>
        </w:tc>
        <w:tc>
          <w:tcPr>
            <w:tcW w:w="2072" w:type="dxa"/>
            <w:tcBorders>
              <w:top w:val="single" w:sz="4" w:space="0" w:color="auto"/>
              <w:left w:val="single" w:sz="4" w:space="0" w:color="auto"/>
              <w:bottom w:val="single" w:sz="4" w:space="0" w:color="auto"/>
              <w:right w:val="single" w:sz="4" w:space="0" w:color="auto"/>
            </w:tcBorders>
          </w:tcPr>
          <w:p w:rsidR="004447AD" w:rsidRPr="004447AD" w:rsidRDefault="004447AD" w:rsidP="004447AD">
            <w:pPr>
              <w:ind w:firstLine="709"/>
              <w:jc w:val="center"/>
              <w:rPr>
                <w:rFonts w:ascii="Bookman Old Style" w:hAnsi="Bookman Old Style" w:cs="Arial"/>
                <w:sz w:val="16"/>
                <w:szCs w:val="16"/>
                <w:lang w:eastAsia="en-US"/>
              </w:rPr>
            </w:pPr>
          </w:p>
        </w:tc>
        <w:tc>
          <w:tcPr>
            <w:tcW w:w="2074"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Должностное лицо Уполномоченного органа, ответственное за регистрацию корреспонденции</w:t>
            </w:r>
          </w:p>
        </w:tc>
        <w:tc>
          <w:tcPr>
            <w:tcW w:w="203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Уполномоченный орган/ГИС</w:t>
            </w:r>
          </w:p>
        </w:tc>
        <w:tc>
          <w:tcPr>
            <w:tcW w:w="2090" w:type="dxa"/>
            <w:tcBorders>
              <w:top w:val="single" w:sz="4" w:space="0" w:color="auto"/>
              <w:left w:val="single" w:sz="4" w:space="0" w:color="auto"/>
              <w:bottom w:val="single" w:sz="4" w:space="0" w:color="auto"/>
              <w:right w:val="single" w:sz="4" w:space="0" w:color="auto"/>
            </w:tcBorders>
          </w:tcPr>
          <w:p w:rsidR="004447AD" w:rsidRPr="004447AD" w:rsidRDefault="004447AD" w:rsidP="004447AD">
            <w:pPr>
              <w:ind w:firstLine="709"/>
              <w:jc w:val="center"/>
              <w:rPr>
                <w:rFonts w:ascii="Bookman Old Style" w:hAnsi="Bookman Old Style" w:cs="Arial"/>
                <w:sz w:val="16"/>
                <w:szCs w:val="16"/>
                <w:lang w:eastAsia="en-US"/>
              </w:rPr>
            </w:pPr>
          </w:p>
        </w:tc>
        <w:tc>
          <w:tcPr>
            <w:tcW w:w="2090" w:type="dxa"/>
            <w:tcBorders>
              <w:top w:val="single" w:sz="4" w:space="0" w:color="auto"/>
              <w:left w:val="single" w:sz="4" w:space="0" w:color="auto"/>
              <w:bottom w:val="single" w:sz="4" w:space="0" w:color="auto"/>
              <w:right w:val="single" w:sz="4" w:space="0" w:color="auto"/>
            </w:tcBorders>
          </w:tcPr>
          <w:p w:rsidR="004447AD" w:rsidRPr="004447AD" w:rsidRDefault="004447AD" w:rsidP="004447AD">
            <w:pPr>
              <w:ind w:firstLine="709"/>
              <w:jc w:val="center"/>
              <w:rPr>
                <w:rFonts w:ascii="Bookman Old Style" w:hAnsi="Bookman Old Style" w:cs="Arial"/>
                <w:sz w:val="16"/>
                <w:szCs w:val="16"/>
                <w:lang w:eastAsia="en-US"/>
              </w:rPr>
            </w:pPr>
          </w:p>
        </w:tc>
      </w:tr>
      <w:tr w:rsidR="004447AD" w:rsidRPr="004447AD" w:rsidTr="004447AD">
        <w:tc>
          <w:tcPr>
            <w:tcW w:w="14560" w:type="dxa"/>
            <w:gridSpan w:val="7"/>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2. Получение сведений посредством СМЭВ</w:t>
            </w:r>
          </w:p>
        </w:tc>
      </w:tr>
      <w:tr w:rsidR="004447AD" w:rsidRPr="004447AD" w:rsidTr="004447AD">
        <w:tc>
          <w:tcPr>
            <w:tcW w:w="2114"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направление межведомственных запросов в органы и организации</w:t>
            </w:r>
          </w:p>
        </w:tc>
        <w:tc>
          <w:tcPr>
            <w:tcW w:w="2072"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в день регистрации заявления и документов</w:t>
            </w:r>
          </w:p>
        </w:tc>
        <w:tc>
          <w:tcPr>
            <w:tcW w:w="2074"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должностное лицо Уполномоченного органа, ответственное за предоставление государственной (муниципальной) услуги</w:t>
            </w:r>
          </w:p>
        </w:tc>
        <w:tc>
          <w:tcPr>
            <w:tcW w:w="203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Уполномоченный орган/ГИС/ ПГС / СМЭВ</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rPr>
            </w:pPr>
            <w:r w:rsidRPr="004447AD">
              <w:rPr>
                <w:rFonts w:ascii="Bookman Old Style" w:hAnsi="Bookman Old Style" w:cs="Arial"/>
                <w:sz w:val="16"/>
                <w:szCs w:val="16"/>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p w:rsidR="004447AD" w:rsidRPr="004447AD" w:rsidRDefault="004447AD" w:rsidP="004447AD">
            <w:pPr>
              <w:ind w:firstLine="709"/>
              <w:jc w:val="center"/>
              <w:rPr>
                <w:rFonts w:ascii="Bookman Old Style" w:hAnsi="Bookman Old Style" w:cs="Arial"/>
                <w:sz w:val="16"/>
                <w:szCs w:val="16"/>
                <w:lang w:eastAsia="en-US"/>
              </w:rPr>
            </w:pPr>
          </w:p>
        </w:tc>
      </w:tr>
      <w:tr w:rsidR="004447AD" w:rsidRPr="004447AD" w:rsidTr="004447AD">
        <w:tc>
          <w:tcPr>
            <w:tcW w:w="2114" w:type="dxa"/>
            <w:tcBorders>
              <w:top w:val="single" w:sz="4" w:space="0" w:color="auto"/>
              <w:left w:val="single" w:sz="4" w:space="0" w:color="auto"/>
              <w:bottom w:val="single" w:sz="4" w:space="0" w:color="auto"/>
              <w:right w:val="single" w:sz="4" w:space="0" w:color="auto"/>
            </w:tcBorders>
          </w:tcPr>
          <w:p w:rsidR="004447AD" w:rsidRPr="004447AD" w:rsidRDefault="004447AD" w:rsidP="004447AD">
            <w:pPr>
              <w:ind w:firstLine="709"/>
              <w:jc w:val="center"/>
              <w:rPr>
                <w:rFonts w:ascii="Bookman Old Style" w:hAnsi="Bookman Old Style" w:cs="Arial"/>
                <w:sz w:val="16"/>
                <w:szCs w:val="16"/>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получение ответов на межведомственные запросы, формирование полного комплекта документов</w:t>
            </w:r>
          </w:p>
        </w:tc>
        <w:tc>
          <w:tcPr>
            <w:tcW w:w="2072"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2074"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должностное лицо Уполномоченного органа, ответственное за предоставление государственной (муниципальной) услуги</w:t>
            </w:r>
          </w:p>
        </w:tc>
        <w:tc>
          <w:tcPr>
            <w:tcW w:w="203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Уполномоченный орган) /ГИС/ ПГС/СМЭВ</w:t>
            </w:r>
          </w:p>
        </w:tc>
        <w:tc>
          <w:tcPr>
            <w:tcW w:w="2090" w:type="dxa"/>
            <w:tcBorders>
              <w:top w:val="single" w:sz="4" w:space="0" w:color="auto"/>
              <w:left w:val="single" w:sz="4" w:space="0" w:color="auto"/>
              <w:bottom w:val="single" w:sz="4" w:space="0" w:color="auto"/>
              <w:right w:val="single" w:sz="4" w:space="0" w:color="auto"/>
            </w:tcBorders>
          </w:tcPr>
          <w:p w:rsidR="004447AD" w:rsidRPr="004447AD" w:rsidRDefault="004447AD" w:rsidP="004447AD">
            <w:pPr>
              <w:ind w:firstLine="709"/>
              <w:jc w:val="center"/>
              <w:rPr>
                <w:rFonts w:ascii="Bookman Old Style" w:hAnsi="Bookman Old Style" w:cs="Arial"/>
                <w:sz w:val="16"/>
                <w:szCs w:val="16"/>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получение документов (сведений), необходимых для предоставления государственной (муниципальной ) услуги</w:t>
            </w:r>
          </w:p>
        </w:tc>
      </w:tr>
      <w:tr w:rsidR="004447AD" w:rsidRPr="004447AD" w:rsidTr="004447AD">
        <w:tc>
          <w:tcPr>
            <w:tcW w:w="14560" w:type="dxa"/>
            <w:gridSpan w:val="7"/>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3. Рассмотрение документов и сведений, проведение публичных слушаний или общественных обсуждений</w:t>
            </w:r>
          </w:p>
        </w:tc>
      </w:tr>
      <w:tr w:rsidR="004447AD" w:rsidRPr="004447AD" w:rsidTr="004447AD">
        <w:tc>
          <w:tcPr>
            <w:tcW w:w="2114"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072"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До 5 рабочих дней</w:t>
            </w:r>
          </w:p>
        </w:tc>
        <w:tc>
          <w:tcPr>
            <w:tcW w:w="2074"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должностное лицо Уполномоченного органа, ответственное за предоставление государственной (муниципальной) услуги</w:t>
            </w:r>
          </w:p>
        </w:tc>
        <w:tc>
          <w:tcPr>
            <w:tcW w:w="203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Уполномоченный орган)/ГИС / ПГС</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основания отказа в предоставлении государственной (муниципальной) услуги, предусмотренные пунктом 2.9 Административного регламента</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Принятие решения о проведении проведение публичных слушаний или общественных обсуждений</w:t>
            </w:r>
          </w:p>
        </w:tc>
      </w:tr>
      <w:tr w:rsidR="004447AD" w:rsidRPr="004447AD" w:rsidTr="004447AD">
        <w:tc>
          <w:tcPr>
            <w:tcW w:w="2114"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 xml:space="preserve">соответствие документов и сведений требованиям нормативных </w:t>
            </w:r>
            <w:r w:rsidRPr="004447AD">
              <w:rPr>
                <w:rFonts w:ascii="Bookman Old Style" w:hAnsi="Bookman Old Style" w:cs="Arial"/>
                <w:sz w:val="16"/>
                <w:szCs w:val="16"/>
              </w:rPr>
              <w:lastRenderedPageBreak/>
              <w:t>правовых актов предоставления государственной (муниципальной) услуги</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lastRenderedPageBreak/>
              <w:t>проведение публичных слушаний или общественных обсуждений</w:t>
            </w:r>
          </w:p>
        </w:tc>
        <w:tc>
          <w:tcPr>
            <w:tcW w:w="2072"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 xml:space="preserve">не более 30 дней со дня оповещения жителей муниципального </w:t>
            </w:r>
            <w:r w:rsidRPr="004447AD">
              <w:rPr>
                <w:rFonts w:ascii="Bookman Old Style" w:hAnsi="Bookman Old Style" w:cs="Arial"/>
                <w:sz w:val="16"/>
                <w:szCs w:val="16"/>
              </w:rPr>
              <w:lastRenderedPageBreak/>
              <w:t>образования о проведении публичных слушаний или общественных обсуждений</w:t>
            </w:r>
          </w:p>
        </w:tc>
        <w:tc>
          <w:tcPr>
            <w:tcW w:w="2074"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lastRenderedPageBreak/>
              <w:t xml:space="preserve">должностное лицо Уполномоченного органа, ответственное </w:t>
            </w:r>
            <w:r w:rsidRPr="004447AD">
              <w:rPr>
                <w:rFonts w:ascii="Bookman Old Style" w:hAnsi="Bookman Old Style" w:cs="Arial"/>
                <w:sz w:val="16"/>
                <w:szCs w:val="16"/>
              </w:rPr>
              <w:lastRenderedPageBreak/>
              <w:t>за предоставление государственной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4447AD" w:rsidRPr="004447AD" w:rsidRDefault="004447AD" w:rsidP="004447AD">
            <w:pPr>
              <w:ind w:firstLine="709"/>
              <w:jc w:val="center"/>
              <w:rPr>
                <w:rFonts w:ascii="Bookman Old Style" w:hAnsi="Bookman Old Style" w:cs="Arial"/>
                <w:sz w:val="16"/>
                <w:szCs w:val="16"/>
                <w:lang w:eastAsia="en-US"/>
              </w:rPr>
            </w:pPr>
          </w:p>
        </w:tc>
        <w:tc>
          <w:tcPr>
            <w:tcW w:w="2090" w:type="dxa"/>
            <w:tcBorders>
              <w:top w:val="single" w:sz="4" w:space="0" w:color="auto"/>
              <w:left w:val="single" w:sz="4" w:space="0" w:color="auto"/>
              <w:bottom w:val="single" w:sz="4" w:space="0" w:color="auto"/>
              <w:right w:val="single" w:sz="4" w:space="0" w:color="auto"/>
            </w:tcBorders>
          </w:tcPr>
          <w:p w:rsidR="004447AD" w:rsidRPr="004447AD" w:rsidRDefault="004447AD" w:rsidP="004447AD">
            <w:pPr>
              <w:ind w:firstLine="709"/>
              <w:jc w:val="center"/>
              <w:rPr>
                <w:rFonts w:ascii="Bookman Old Style" w:hAnsi="Bookman Old Style" w:cs="Arial"/>
                <w:sz w:val="16"/>
                <w:szCs w:val="16"/>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rPr>
                <w:rFonts w:ascii="Bookman Old Style" w:hAnsi="Bookman Old Style" w:cs="Arial"/>
                <w:sz w:val="16"/>
                <w:szCs w:val="16"/>
                <w:lang w:eastAsia="en-US"/>
              </w:rPr>
            </w:pPr>
            <w:r w:rsidRPr="004447AD">
              <w:rPr>
                <w:rFonts w:ascii="Bookman Old Style" w:hAnsi="Bookman Old Style" w:cs="Arial"/>
                <w:sz w:val="16"/>
                <w:szCs w:val="16"/>
              </w:rPr>
              <w:t>подготовка рекомендаций Комиссии</w:t>
            </w:r>
          </w:p>
        </w:tc>
      </w:tr>
      <w:tr w:rsidR="004447AD" w:rsidRPr="004447AD" w:rsidTr="004447AD">
        <w:tc>
          <w:tcPr>
            <w:tcW w:w="14560" w:type="dxa"/>
            <w:gridSpan w:val="7"/>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lastRenderedPageBreak/>
              <w:t>4. Принятие решения</w:t>
            </w:r>
          </w:p>
        </w:tc>
      </w:tr>
      <w:tr w:rsidR="004447AD" w:rsidRPr="004447AD" w:rsidTr="004447AD">
        <w:tc>
          <w:tcPr>
            <w:tcW w:w="2114" w:type="dxa"/>
            <w:vMerge w:val="restart"/>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проект результата предоставления государственной (муниципальной) услуги</w:t>
            </w: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Принятие решения о предоставления государственной (муниципальной) услуги</w:t>
            </w:r>
          </w:p>
        </w:tc>
        <w:tc>
          <w:tcPr>
            <w:tcW w:w="2072"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Не более 3 дней со дня поступления рекомендаций Комиссии</w:t>
            </w:r>
          </w:p>
        </w:tc>
        <w:tc>
          <w:tcPr>
            <w:tcW w:w="2074" w:type="dxa"/>
            <w:vMerge w:val="restart"/>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должностное лицо Уполномоченного органа, ответственное за предоставление государственной (муниципальной) услуги; Руководитель Уполномоченного органа или иное уполномоченное им лицо</w:t>
            </w:r>
          </w:p>
        </w:tc>
        <w:tc>
          <w:tcPr>
            <w:tcW w:w="2030" w:type="dxa"/>
            <w:vMerge w:val="restart"/>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Уполномоченный орган) / ГИС / ПГС</w:t>
            </w:r>
          </w:p>
        </w:tc>
        <w:tc>
          <w:tcPr>
            <w:tcW w:w="2090" w:type="dxa"/>
            <w:vMerge w:val="restart"/>
            <w:tcBorders>
              <w:top w:val="single" w:sz="4" w:space="0" w:color="auto"/>
              <w:left w:val="single" w:sz="4" w:space="0" w:color="auto"/>
              <w:bottom w:val="single" w:sz="4" w:space="0" w:color="auto"/>
              <w:right w:val="single" w:sz="4" w:space="0" w:color="auto"/>
            </w:tcBorders>
          </w:tcPr>
          <w:p w:rsidR="004447AD" w:rsidRPr="004447AD" w:rsidRDefault="004447AD" w:rsidP="004447AD">
            <w:pPr>
              <w:ind w:firstLine="709"/>
              <w:jc w:val="center"/>
              <w:rPr>
                <w:rFonts w:ascii="Bookman Old Style" w:hAnsi="Bookman Old Style" w:cs="Arial"/>
                <w:sz w:val="16"/>
                <w:szCs w:val="16"/>
                <w:lang w:eastAsia="en-US"/>
              </w:rPr>
            </w:pPr>
          </w:p>
        </w:tc>
        <w:tc>
          <w:tcPr>
            <w:tcW w:w="2090" w:type="dxa"/>
            <w:vMerge w:val="restart"/>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Результат предоставления государственной (муниципальной ) услуги, подписанный уполномоченным должностным лицом (усиленной квалифицирован ной подписью руководителем Уполномоченного органа или иного уполномоченного им лица)</w:t>
            </w:r>
          </w:p>
        </w:tc>
      </w:tr>
      <w:tr w:rsidR="004447AD" w:rsidRPr="004447AD" w:rsidTr="004447AD">
        <w:tc>
          <w:tcPr>
            <w:tcW w:w="0" w:type="auto"/>
            <w:vMerge/>
            <w:tcBorders>
              <w:top w:val="single" w:sz="4" w:space="0" w:color="auto"/>
              <w:left w:val="single" w:sz="4" w:space="0" w:color="auto"/>
              <w:bottom w:val="single" w:sz="4" w:space="0" w:color="auto"/>
              <w:right w:val="single" w:sz="4" w:space="0" w:color="auto"/>
            </w:tcBorders>
            <w:vAlign w:val="center"/>
            <w:hideMark/>
          </w:tcPr>
          <w:p w:rsidR="004447AD" w:rsidRPr="004447AD" w:rsidRDefault="004447AD" w:rsidP="004447AD">
            <w:pPr>
              <w:ind w:firstLine="709"/>
              <w:rPr>
                <w:rFonts w:ascii="Bookman Old Style" w:hAnsi="Bookman Old Style" w:cs="Arial"/>
                <w:sz w:val="16"/>
                <w:szCs w:val="16"/>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Формирование решения о предоставлении государственной (муниципальной) услуги</w:t>
            </w:r>
          </w:p>
        </w:tc>
        <w:tc>
          <w:tcPr>
            <w:tcW w:w="2072" w:type="dxa"/>
            <w:tcBorders>
              <w:top w:val="single" w:sz="4" w:space="0" w:color="auto"/>
              <w:left w:val="single" w:sz="4" w:space="0" w:color="auto"/>
              <w:bottom w:val="single" w:sz="4" w:space="0" w:color="auto"/>
              <w:right w:val="single" w:sz="4" w:space="0" w:color="auto"/>
            </w:tcBorders>
            <w:hideMark/>
          </w:tcPr>
          <w:p w:rsidR="004447AD" w:rsidRPr="004447AD" w:rsidRDefault="004447AD" w:rsidP="004447AD">
            <w:pPr>
              <w:ind w:firstLine="709"/>
              <w:jc w:val="center"/>
              <w:rPr>
                <w:rFonts w:ascii="Bookman Old Style" w:hAnsi="Bookman Old Style" w:cs="Arial"/>
                <w:sz w:val="16"/>
                <w:szCs w:val="16"/>
                <w:lang w:eastAsia="en-US"/>
              </w:rPr>
            </w:pPr>
            <w:r w:rsidRPr="004447AD">
              <w:rPr>
                <w:rFonts w:ascii="Bookman Old Style" w:hAnsi="Bookman Old Style" w:cs="Arial"/>
                <w:sz w:val="16"/>
                <w:szCs w:val="16"/>
              </w:rPr>
              <w:t>До 1 часа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7AD" w:rsidRPr="004447AD" w:rsidRDefault="004447AD" w:rsidP="004447AD">
            <w:pPr>
              <w:ind w:firstLine="709"/>
              <w:rPr>
                <w:rFonts w:ascii="Bookman Old Style" w:hAnsi="Bookman Old Style"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7AD" w:rsidRPr="004447AD" w:rsidRDefault="004447AD" w:rsidP="004447AD">
            <w:pPr>
              <w:ind w:firstLine="709"/>
              <w:rPr>
                <w:rFonts w:ascii="Bookman Old Style" w:hAnsi="Bookman Old Style"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7AD" w:rsidRPr="004447AD" w:rsidRDefault="004447AD" w:rsidP="004447AD">
            <w:pPr>
              <w:ind w:firstLine="709"/>
              <w:rPr>
                <w:rFonts w:ascii="Bookman Old Style" w:hAnsi="Bookman Old Style" w:cs="Arial"/>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47AD" w:rsidRPr="004447AD" w:rsidRDefault="004447AD" w:rsidP="004447AD">
            <w:pPr>
              <w:ind w:firstLine="709"/>
              <w:rPr>
                <w:rFonts w:ascii="Bookman Old Style" w:hAnsi="Bookman Old Style" w:cs="Arial"/>
                <w:sz w:val="16"/>
                <w:szCs w:val="16"/>
                <w:lang w:eastAsia="en-US"/>
              </w:rPr>
            </w:pPr>
          </w:p>
        </w:tc>
      </w:tr>
    </w:tbl>
    <w:p w:rsidR="004447AD" w:rsidRPr="00E33D59" w:rsidRDefault="004447AD" w:rsidP="004447AD">
      <w:pPr>
        <w:rPr>
          <w:rFonts w:ascii="Bookman Old Style" w:hAnsi="Bookman Old Style" w:cs="Arial"/>
        </w:rPr>
        <w:sectPr w:rsidR="004447AD" w:rsidRPr="00E33D59" w:rsidSect="004447AD">
          <w:pgSz w:w="16838" w:h="11906" w:orient="landscape"/>
          <w:pgMar w:top="1134" w:right="851" w:bottom="1134" w:left="1701" w:header="709" w:footer="709" w:gutter="0"/>
          <w:cols w:space="720"/>
        </w:sectPr>
      </w:pPr>
    </w:p>
    <w:p w:rsidR="004447AD" w:rsidRPr="00E33D59" w:rsidRDefault="004447AD" w:rsidP="004447AD">
      <w:pPr>
        <w:widowControl w:val="0"/>
        <w:jc w:val="both"/>
        <w:rPr>
          <w:rFonts w:ascii="Bookman Old Style" w:eastAsia="Arial Unicode MS" w:hAnsi="Bookman Old Style" w:cs="Arial"/>
          <w:color w:val="000000"/>
          <w:lang w:eastAsia="ru-RU" w:bidi="ru-RU"/>
        </w:rPr>
      </w:pPr>
    </w:p>
    <w:p w:rsidR="004447AD" w:rsidRPr="00B51D5A" w:rsidRDefault="004447AD" w:rsidP="004447AD">
      <w:pPr>
        <w:pStyle w:val="ConsPlusNormal"/>
        <w:ind w:firstLine="709"/>
        <w:jc w:val="both"/>
        <w:rPr>
          <w:rFonts w:ascii="Bookman Old Style" w:hAnsi="Bookman Old Style" w:cs="Arial"/>
          <w:szCs w:val="22"/>
        </w:rPr>
      </w:pPr>
    </w:p>
    <w:p w:rsidR="004447AD" w:rsidRPr="00B51D5A" w:rsidRDefault="004447AD" w:rsidP="004447AD">
      <w:pPr>
        <w:pStyle w:val="ConsPlusTitle"/>
        <w:ind w:firstLine="709"/>
        <w:jc w:val="center"/>
        <w:rPr>
          <w:rFonts w:ascii="Bookman Old Style" w:hAnsi="Bookman Old Style" w:cs="Arial"/>
          <w:szCs w:val="22"/>
        </w:rPr>
      </w:pPr>
      <w:r w:rsidRPr="00B51D5A">
        <w:rPr>
          <w:rFonts w:ascii="Bookman Old Style" w:hAnsi="Bookman Old Style" w:cs="Arial"/>
          <w:szCs w:val="22"/>
        </w:rPr>
        <w:t>АДМИНИСТРАЦИЯ ЭЛИТОВСКОГО СЕЛЬСОВЕТА</w:t>
      </w:r>
    </w:p>
    <w:p w:rsidR="004447AD" w:rsidRPr="00B51D5A" w:rsidRDefault="004447AD" w:rsidP="004447AD">
      <w:pPr>
        <w:pStyle w:val="ConsPlusTitle"/>
        <w:ind w:firstLine="709"/>
        <w:jc w:val="center"/>
        <w:rPr>
          <w:rFonts w:ascii="Bookman Old Style" w:hAnsi="Bookman Old Style" w:cs="Arial"/>
          <w:szCs w:val="22"/>
        </w:rPr>
      </w:pPr>
      <w:r w:rsidRPr="00B51D5A">
        <w:rPr>
          <w:rFonts w:ascii="Bookman Old Style" w:hAnsi="Bookman Old Style" w:cs="Arial"/>
          <w:szCs w:val="22"/>
        </w:rPr>
        <w:t>ЕМЕЛЬЯНОВСКОГО РАЙОНА</w:t>
      </w:r>
    </w:p>
    <w:p w:rsidR="004447AD" w:rsidRPr="00B51D5A" w:rsidRDefault="004447AD" w:rsidP="004447AD">
      <w:pPr>
        <w:pStyle w:val="ConsPlusTitle"/>
        <w:ind w:firstLine="709"/>
        <w:jc w:val="center"/>
        <w:rPr>
          <w:rFonts w:ascii="Bookman Old Style" w:hAnsi="Bookman Old Style" w:cs="Arial"/>
          <w:szCs w:val="22"/>
        </w:rPr>
      </w:pPr>
      <w:r w:rsidRPr="00B51D5A">
        <w:rPr>
          <w:rFonts w:ascii="Bookman Old Style" w:hAnsi="Bookman Old Style" w:cs="Arial"/>
          <w:szCs w:val="22"/>
        </w:rPr>
        <w:t>КРАСНОЯРСКОГО КРАЯ</w:t>
      </w:r>
    </w:p>
    <w:p w:rsidR="004447AD" w:rsidRPr="00B51D5A" w:rsidRDefault="004447AD" w:rsidP="004447AD">
      <w:pPr>
        <w:pStyle w:val="ConsPlusTitle"/>
        <w:ind w:firstLine="709"/>
        <w:jc w:val="center"/>
        <w:rPr>
          <w:rFonts w:ascii="Bookman Old Style" w:hAnsi="Bookman Old Style" w:cs="Arial"/>
          <w:szCs w:val="22"/>
        </w:rPr>
      </w:pPr>
    </w:p>
    <w:p w:rsidR="004447AD" w:rsidRPr="00B51D5A" w:rsidRDefault="004447AD" w:rsidP="004447AD">
      <w:pPr>
        <w:pStyle w:val="ConsPlusTitle"/>
        <w:ind w:firstLine="709"/>
        <w:jc w:val="center"/>
        <w:rPr>
          <w:rFonts w:ascii="Bookman Old Style" w:hAnsi="Bookman Old Style" w:cs="Arial"/>
          <w:szCs w:val="22"/>
        </w:rPr>
      </w:pPr>
      <w:r w:rsidRPr="00B51D5A">
        <w:rPr>
          <w:rFonts w:ascii="Bookman Old Style" w:hAnsi="Bookman Old Style" w:cs="Arial"/>
          <w:szCs w:val="22"/>
        </w:rPr>
        <w:t>ПОСТАНОВЛЕНИЕ</w:t>
      </w:r>
    </w:p>
    <w:p w:rsidR="004447AD" w:rsidRPr="00B51D5A" w:rsidRDefault="004447AD" w:rsidP="004447AD">
      <w:pPr>
        <w:pStyle w:val="ConsPlusTitle"/>
        <w:ind w:firstLine="709"/>
        <w:jc w:val="center"/>
        <w:rPr>
          <w:rFonts w:ascii="Bookman Old Style" w:hAnsi="Bookman Old Style" w:cs="Arial"/>
          <w:szCs w:val="22"/>
        </w:rPr>
      </w:pPr>
    </w:p>
    <w:p w:rsidR="004447AD" w:rsidRPr="00B51D5A" w:rsidRDefault="004447AD" w:rsidP="004447AD">
      <w:pPr>
        <w:pStyle w:val="ConsPlusTitle"/>
        <w:ind w:firstLine="709"/>
        <w:jc w:val="center"/>
        <w:rPr>
          <w:rFonts w:ascii="Bookman Old Style" w:hAnsi="Bookman Old Style" w:cs="Arial"/>
          <w:szCs w:val="22"/>
        </w:rPr>
      </w:pPr>
    </w:p>
    <w:p w:rsidR="004447AD" w:rsidRPr="00B51D5A" w:rsidRDefault="004447AD" w:rsidP="004447AD">
      <w:pPr>
        <w:pStyle w:val="ConsPlusTitle"/>
        <w:ind w:firstLine="709"/>
        <w:jc w:val="center"/>
        <w:rPr>
          <w:rFonts w:ascii="Bookman Old Style" w:hAnsi="Bookman Old Style" w:cs="Arial"/>
          <w:szCs w:val="22"/>
          <w:u w:val="single"/>
        </w:rPr>
      </w:pPr>
      <w:r w:rsidRPr="00B51D5A">
        <w:rPr>
          <w:rFonts w:ascii="Bookman Old Style" w:hAnsi="Bookman Old Style" w:cs="Arial"/>
          <w:szCs w:val="22"/>
        </w:rPr>
        <w:t xml:space="preserve">24 ноября 2022 г. </w:t>
      </w:r>
      <w:r w:rsidRPr="00B51D5A">
        <w:rPr>
          <w:rFonts w:ascii="Bookman Old Style" w:hAnsi="Bookman Old Style" w:cs="Arial"/>
          <w:szCs w:val="22"/>
        </w:rPr>
        <w:tab/>
        <w:t>п. Элита</w:t>
      </w:r>
      <w:r w:rsidRPr="00B51D5A">
        <w:rPr>
          <w:rFonts w:ascii="Bookman Old Style" w:hAnsi="Bookman Old Style" w:cs="Arial"/>
          <w:szCs w:val="22"/>
        </w:rPr>
        <w:tab/>
      </w:r>
      <w:r w:rsidRPr="00B51D5A">
        <w:rPr>
          <w:rFonts w:ascii="Bookman Old Style" w:hAnsi="Bookman Old Style" w:cs="Arial"/>
          <w:szCs w:val="22"/>
        </w:rPr>
        <w:tab/>
      </w:r>
      <w:r w:rsidRPr="00B51D5A">
        <w:rPr>
          <w:rFonts w:ascii="Bookman Old Style" w:hAnsi="Bookman Old Style" w:cs="Arial"/>
          <w:szCs w:val="22"/>
        </w:rPr>
        <w:tab/>
        <w:t>N 456</w:t>
      </w:r>
    </w:p>
    <w:p w:rsidR="004447AD" w:rsidRPr="00B51D5A" w:rsidRDefault="004447AD" w:rsidP="004447AD">
      <w:pPr>
        <w:pStyle w:val="ConsPlusTitle"/>
        <w:ind w:firstLine="709"/>
        <w:jc w:val="both"/>
        <w:rPr>
          <w:rFonts w:ascii="Bookman Old Style" w:hAnsi="Bookman Old Style" w:cs="Arial"/>
          <w:szCs w:val="22"/>
        </w:rPr>
      </w:pPr>
    </w:p>
    <w:p w:rsidR="004447AD" w:rsidRPr="00B51D5A" w:rsidRDefault="004447AD" w:rsidP="004447AD">
      <w:pPr>
        <w:pStyle w:val="ConsPlusTitle"/>
        <w:ind w:firstLine="709"/>
        <w:jc w:val="both"/>
        <w:rPr>
          <w:rFonts w:ascii="Bookman Old Style" w:hAnsi="Bookman Old Style" w:cs="Arial"/>
          <w:szCs w:val="22"/>
        </w:rPr>
      </w:pPr>
    </w:p>
    <w:p w:rsidR="004447AD" w:rsidRPr="00B51D5A" w:rsidRDefault="004447AD" w:rsidP="004447AD">
      <w:pPr>
        <w:autoSpaceDE w:val="0"/>
        <w:autoSpaceDN w:val="0"/>
        <w:adjustRightInd w:val="0"/>
        <w:ind w:firstLine="709"/>
        <w:jc w:val="both"/>
        <w:rPr>
          <w:rFonts w:ascii="Bookman Old Style" w:hAnsi="Bookman Old Style" w:cs="Arial"/>
          <w:lang w:eastAsia="ru-RU"/>
        </w:rPr>
      </w:pPr>
      <w:r w:rsidRPr="00B51D5A">
        <w:rPr>
          <w:rFonts w:ascii="Bookman Old Style" w:hAnsi="Bookman Old Style" w:cs="Arial"/>
          <w:lang w:eastAsia="ru-RU"/>
        </w:rPr>
        <w:t>Об утверждении административного</w:t>
      </w:r>
    </w:p>
    <w:p w:rsidR="004447AD" w:rsidRPr="00B51D5A" w:rsidRDefault="004447AD" w:rsidP="004447AD">
      <w:pPr>
        <w:autoSpaceDE w:val="0"/>
        <w:autoSpaceDN w:val="0"/>
        <w:adjustRightInd w:val="0"/>
        <w:ind w:firstLine="709"/>
        <w:jc w:val="both"/>
        <w:rPr>
          <w:rFonts w:ascii="Bookman Old Style" w:hAnsi="Bookman Old Style" w:cs="Arial"/>
          <w:lang w:eastAsia="ru-RU"/>
        </w:rPr>
      </w:pPr>
      <w:r w:rsidRPr="00B51D5A">
        <w:rPr>
          <w:rFonts w:ascii="Bookman Old Style" w:hAnsi="Bookman Old Style" w:cs="Arial"/>
          <w:lang w:eastAsia="ru-RU"/>
        </w:rPr>
        <w:t>регламента предоставления муниципальной</w:t>
      </w:r>
    </w:p>
    <w:p w:rsidR="004447AD" w:rsidRPr="00B51D5A" w:rsidRDefault="004447AD" w:rsidP="004447AD">
      <w:pPr>
        <w:autoSpaceDE w:val="0"/>
        <w:autoSpaceDN w:val="0"/>
        <w:adjustRightInd w:val="0"/>
        <w:ind w:firstLine="709"/>
        <w:jc w:val="both"/>
        <w:rPr>
          <w:rFonts w:ascii="Bookman Old Style" w:hAnsi="Bookman Old Style" w:cs="Arial"/>
          <w:lang w:eastAsia="ru-RU"/>
        </w:rPr>
      </w:pPr>
      <w:r w:rsidRPr="00B51D5A">
        <w:rPr>
          <w:rFonts w:ascii="Bookman Old Style" w:hAnsi="Bookman Old Style" w:cs="Arial"/>
          <w:lang w:eastAsia="ru-RU"/>
        </w:rPr>
        <w:t>услуги «Предоставление в собственность,</w:t>
      </w:r>
    </w:p>
    <w:p w:rsidR="004447AD" w:rsidRPr="00B51D5A" w:rsidRDefault="004447AD" w:rsidP="004447AD">
      <w:pPr>
        <w:autoSpaceDE w:val="0"/>
        <w:autoSpaceDN w:val="0"/>
        <w:adjustRightInd w:val="0"/>
        <w:ind w:firstLine="709"/>
        <w:jc w:val="both"/>
        <w:rPr>
          <w:rFonts w:ascii="Bookman Old Style" w:hAnsi="Bookman Old Style" w:cs="Arial"/>
          <w:lang w:eastAsia="ru-RU"/>
        </w:rPr>
      </w:pPr>
      <w:r w:rsidRPr="00B51D5A">
        <w:rPr>
          <w:rFonts w:ascii="Bookman Old Style" w:hAnsi="Bookman Old Style" w:cs="Arial"/>
          <w:lang w:eastAsia="ru-RU"/>
        </w:rPr>
        <w:t>аренду, постоянное (бессрочное) пользование,</w:t>
      </w:r>
    </w:p>
    <w:p w:rsidR="004447AD" w:rsidRPr="00B51D5A" w:rsidRDefault="004447AD" w:rsidP="004447AD">
      <w:pPr>
        <w:autoSpaceDE w:val="0"/>
        <w:autoSpaceDN w:val="0"/>
        <w:adjustRightInd w:val="0"/>
        <w:ind w:firstLine="709"/>
        <w:jc w:val="both"/>
        <w:rPr>
          <w:rFonts w:ascii="Bookman Old Style" w:hAnsi="Bookman Old Style" w:cs="Arial"/>
          <w:lang w:eastAsia="ru-RU"/>
        </w:rPr>
      </w:pPr>
      <w:r w:rsidRPr="00B51D5A">
        <w:rPr>
          <w:rFonts w:ascii="Bookman Old Style" w:hAnsi="Bookman Old Style" w:cs="Arial"/>
          <w:lang w:eastAsia="ru-RU"/>
        </w:rPr>
        <w:t xml:space="preserve">безвозмездное пользование земельного участка, </w:t>
      </w:r>
    </w:p>
    <w:p w:rsidR="004447AD" w:rsidRPr="00B51D5A" w:rsidRDefault="004447AD" w:rsidP="004447AD">
      <w:pPr>
        <w:autoSpaceDE w:val="0"/>
        <w:autoSpaceDN w:val="0"/>
        <w:adjustRightInd w:val="0"/>
        <w:ind w:firstLine="709"/>
        <w:jc w:val="both"/>
        <w:rPr>
          <w:rFonts w:ascii="Bookman Old Style" w:hAnsi="Bookman Old Style" w:cs="Arial"/>
          <w:lang w:eastAsia="ru-RU"/>
        </w:rPr>
      </w:pPr>
      <w:r w:rsidRPr="00B51D5A">
        <w:rPr>
          <w:rFonts w:ascii="Bookman Old Style" w:hAnsi="Bookman Old Style" w:cs="Arial"/>
          <w:lang w:eastAsia="ru-RU"/>
        </w:rPr>
        <w:t xml:space="preserve">находящегося в государственной или </w:t>
      </w:r>
    </w:p>
    <w:p w:rsidR="004447AD" w:rsidRPr="00B51D5A" w:rsidRDefault="004447AD" w:rsidP="004447AD">
      <w:pPr>
        <w:autoSpaceDE w:val="0"/>
        <w:autoSpaceDN w:val="0"/>
        <w:adjustRightInd w:val="0"/>
        <w:ind w:firstLine="709"/>
        <w:jc w:val="both"/>
        <w:rPr>
          <w:rFonts w:ascii="Bookman Old Style" w:hAnsi="Bookman Old Style" w:cs="Arial"/>
          <w:lang w:eastAsia="ru-RU"/>
        </w:rPr>
      </w:pPr>
      <w:r w:rsidRPr="00B51D5A">
        <w:rPr>
          <w:rFonts w:ascii="Bookman Old Style" w:hAnsi="Bookman Old Style" w:cs="Arial"/>
          <w:lang w:eastAsia="ru-RU"/>
        </w:rPr>
        <w:t>муниципальной собственности, без проведения торгов»</w:t>
      </w:r>
    </w:p>
    <w:p w:rsidR="004447AD" w:rsidRPr="00B51D5A" w:rsidRDefault="004447AD" w:rsidP="004447AD">
      <w:pPr>
        <w:autoSpaceDE w:val="0"/>
        <w:autoSpaceDN w:val="0"/>
        <w:adjustRightInd w:val="0"/>
        <w:ind w:firstLine="709"/>
        <w:jc w:val="both"/>
        <w:rPr>
          <w:rFonts w:ascii="Bookman Old Style" w:hAnsi="Bookman Old Style" w:cs="Arial"/>
          <w:lang w:eastAsia="ru-RU"/>
        </w:rPr>
      </w:pPr>
      <w:r w:rsidRPr="00B51D5A">
        <w:rPr>
          <w:rFonts w:ascii="Bookman Old Style" w:hAnsi="Bookman Old Style" w:cs="Arial"/>
          <w:lang w:eastAsia="ru-RU"/>
        </w:rPr>
        <w:t>на территории муниципального образования</w:t>
      </w:r>
    </w:p>
    <w:p w:rsidR="004447AD" w:rsidRPr="00B51D5A" w:rsidRDefault="004447AD" w:rsidP="004447AD">
      <w:pPr>
        <w:autoSpaceDE w:val="0"/>
        <w:autoSpaceDN w:val="0"/>
        <w:adjustRightInd w:val="0"/>
        <w:ind w:firstLine="709"/>
        <w:jc w:val="both"/>
        <w:rPr>
          <w:rFonts w:ascii="Bookman Old Style" w:hAnsi="Bookman Old Style" w:cs="Arial"/>
          <w:lang w:eastAsia="ru-RU"/>
        </w:rPr>
      </w:pPr>
      <w:r w:rsidRPr="00B51D5A">
        <w:rPr>
          <w:rFonts w:ascii="Bookman Old Style" w:hAnsi="Bookman Old Style" w:cs="Arial"/>
          <w:lang w:eastAsia="ru-RU"/>
        </w:rPr>
        <w:t>Элитовский сельсовет Емельяновского района</w:t>
      </w:r>
    </w:p>
    <w:p w:rsidR="004447AD" w:rsidRPr="00B51D5A" w:rsidRDefault="004447AD" w:rsidP="004447AD">
      <w:pPr>
        <w:autoSpaceDE w:val="0"/>
        <w:autoSpaceDN w:val="0"/>
        <w:adjustRightInd w:val="0"/>
        <w:ind w:firstLine="709"/>
        <w:jc w:val="both"/>
        <w:rPr>
          <w:rFonts w:ascii="Bookman Old Style" w:hAnsi="Bookman Old Style" w:cs="Arial"/>
          <w:lang w:eastAsia="ru-RU"/>
        </w:rPr>
      </w:pPr>
      <w:r w:rsidRPr="00B51D5A">
        <w:rPr>
          <w:rFonts w:ascii="Bookman Old Style" w:hAnsi="Bookman Old Style" w:cs="Arial"/>
          <w:lang w:eastAsia="ru-RU"/>
        </w:rPr>
        <w:t>Красноярского края</w:t>
      </w:r>
    </w:p>
    <w:p w:rsidR="004447AD" w:rsidRPr="00B51D5A" w:rsidRDefault="004447AD" w:rsidP="004447AD">
      <w:pPr>
        <w:pStyle w:val="ConsPlusNormal"/>
        <w:ind w:firstLine="709"/>
        <w:jc w:val="both"/>
        <w:rPr>
          <w:rFonts w:ascii="Bookman Old Style" w:hAnsi="Bookman Old Style" w:cs="Arial"/>
          <w:szCs w:val="22"/>
        </w:rPr>
      </w:pPr>
    </w:p>
    <w:p w:rsidR="004447AD" w:rsidRPr="00B51D5A" w:rsidRDefault="004447AD" w:rsidP="004447AD">
      <w:pPr>
        <w:autoSpaceDE w:val="0"/>
        <w:autoSpaceDN w:val="0"/>
        <w:adjustRightInd w:val="0"/>
        <w:ind w:firstLine="709"/>
        <w:jc w:val="both"/>
        <w:outlineLvl w:val="0"/>
        <w:rPr>
          <w:rFonts w:ascii="Bookman Old Style" w:hAnsi="Bookman Old Style" w:cs="Arial"/>
          <w:lang w:eastAsia="ru-RU"/>
        </w:rPr>
      </w:pPr>
      <w:r w:rsidRPr="00B51D5A">
        <w:rPr>
          <w:rFonts w:ascii="Bookman Old Style" w:hAnsi="Bookman Old Style" w:cs="Arial"/>
          <w:bCs/>
          <w:lang w:eastAsia="ru-RU"/>
        </w:rPr>
        <w:t xml:space="preserve">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Pr="00B51D5A">
        <w:rPr>
          <w:rFonts w:ascii="Bookman Old Style" w:hAnsi="Bookman Old Style" w:cs="Arial"/>
          <w:lang w:eastAsia="ru-RU"/>
        </w:rPr>
        <w:t xml:space="preserve">постановляю: </w:t>
      </w:r>
    </w:p>
    <w:p w:rsidR="004447AD" w:rsidRPr="00B51D5A" w:rsidRDefault="004447AD" w:rsidP="004447AD">
      <w:pPr>
        <w:ind w:firstLine="709"/>
        <w:jc w:val="both"/>
        <w:rPr>
          <w:rFonts w:ascii="Bookman Old Style" w:hAnsi="Bookman Old Style" w:cs="Arial"/>
          <w:lang w:eastAsia="ru-RU"/>
        </w:rPr>
      </w:pPr>
    </w:p>
    <w:p w:rsidR="004447AD" w:rsidRPr="00B51D5A" w:rsidRDefault="004447AD" w:rsidP="004447AD">
      <w:pPr>
        <w:autoSpaceDE w:val="0"/>
        <w:autoSpaceDN w:val="0"/>
        <w:adjustRightInd w:val="0"/>
        <w:ind w:firstLine="709"/>
        <w:jc w:val="both"/>
        <w:rPr>
          <w:rFonts w:ascii="Bookman Old Style" w:hAnsi="Bookman Old Style" w:cs="Arial"/>
          <w:lang w:eastAsia="ru-RU"/>
        </w:rPr>
      </w:pPr>
      <w:r w:rsidRPr="00B51D5A">
        <w:rPr>
          <w:rFonts w:ascii="Bookman Old Style" w:hAnsi="Bookman Old Style" w:cs="Arial"/>
        </w:rPr>
        <w:t>1. Утвердить административный регламент предоставления муниципальной услуги «</w:t>
      </w:r>
      <w:r w:rsidRPr="00B51D5A">
        <w:rPr>
          <w:rFonts w:ascii="Bookman Old Style" w:hAnsi="Bookman Old Style" w:cs="Arial"/>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B51D5A">
        <w:rPr>
          <w:rFonts w:ascii="Bookman Old Style" w:hAnsi="Bookman Old Style" w:cs="Arial"/>
        </w:rPr>
        <w:t>» на территории муниципального образования Элитовский сельсовет Емельяновского района Красноярского края, согласно приложению.</w:t>
      </w:r>
    </w:p>
    <w:p w:rsidR="004447AD" w:rsidRPr="00B51D5A" w:rsidRDefault="004447AD" w:rsidP="004447AD">
      <w:pPr>
        <w:pStyle w:val="ConsPlusNormal"/>
        <w:ind w:firstLine="709"/>
        <w:jc w:val="both"/>
        <w:rPr>
          <w:rFonts w:ascii="Bookman Old Style" w:hAnsi="Bookman Old Style" w:cs="Arial"/>
          <w:szCs w:val="22"/>
        </w:rPr>
      </w:pPr>
      <w:r w:rsidRPr="00B51D5A">
        <w:rPr>
          <w:rFonts w:ascii="Bookman Old Style" w:hAnsi="Bookman Old Style" w:cs="Arial"/>
          <w:szCs w:val="22"/>
        </w:rPr>
        <w:t>2.  Контроль за исполнением настоящего постановления оставляю за собой.</w:t>
      </w:r>
    </w:p>
    <w:p w:rsidR="004447AD" w:rsidRPr="00B51D5A" w:rsidRDefault="004447AD" w:rsidP="004447AD">
      <w:pPr>
        <w:pStyle w:val="ConsPlusNormal"/>
        <w:ind w:firstLine="709"/>
        <w:jc w:val="both"/>
        <w:rPr>
          <w:rFonts w:ascii="Bookman Old Style" w:hAnsi="Bookman Old Style" w:cs="Arial"/>
          <w:szCs w:val="22"/>
        </w:rPr>
      </w:pPr>
      <w:r w:rsidRPr="00B51D5A">
        <w:rPr>
          <w:rFonts w:ascii="Bookman Old Style" w:hAnsi="Bookman Old Style" w:cs="Arial"/>
          <w:szCs w:val="22"/>
        </w:rPr>
        <w:t>3 . Постановление вступает в силу в день, следующий за днём его официального опубликования в газете «Элитовский вестник».</w:t>
      </w:r>
    </w:p>
    <w:p w:rsidR="004447AD" w:rsidRPr="00B51D5A" w:rsidRDefault="004447AD" w:rsidP="004447AD">
      <w:pPr>
        <w:pStyle w:val="ConsPlusNormal"/>
        <w:ind w:firstLine="709"/>
        <w:jc w:val="both"/>
        <w:rPr>
          <w:rFonts w:ascii="Bookman Old Style" w:hAnsi="Bookman Old Style" w:cs="Arial"/>
          <w:szCs w:val="22"/>
        </w:rPr>
      </w:pPr>
    </w:p>
    <w:p w:rsidR="004447AD" w:rsidRPr="00B51D5A" w:rsidRDefault="004447AD" w:rsidP="004447AD">
      <w:pPr>
        <w:pStyle w:val="ConsPlusNormal"/>
        <w:ind w:firstLine="709"/>
        <w:jc w:val="both"/>
        <w:rPr>
          <w:rFonts w:ascii="Bookman Old Style" w:hAnsi="Bookman Old Style" w:cs="Arial"/>
          <w:szCs w:val="22"/>
        </w:rPr>
      </w:pPr>
    </w:p>
    <w:p w:rsidR="004447AD" w:rsidRPr="00B51D5A" w:rsidRDefault="004447AD" w:rsidP="004447AD">
      <w:pPr>
        <w:pStyle w:val="ConsPlusNormal"/>
        <w:ind w:firstLine="709"/>
        <w:jc w:val="both"/>
        <w:rPr>
          <w:rFonts w:ascii="Bookman Old Style" w:hAnsi="Bookman Old Style" w:cs="Arial"/>
          <w:szCs w:val="22"/>
        </w:rPr>
      </w:pPr>
    </w:p>
    <w:p w:rsidR="004447AD" w:rsidRPr="00B51D5A" w:rsidRDefault="004447AD" w:rsidP="004447AD">
      <w:pPr>
        <w:pStyle w:val="ConsPlusNormal"/>
        <w:ind w:firstLine="709"/>
        <w:jc w:val="both"/>
        <w:rPr>
          <w:rFonts w:ascii="Bookman Old Style" w:hAnsi="Bookman Old Style" w:cs="Arial"/>
          <w:szCs w:val="22"/>
        </w:rPr>
      </w:pPr>
      <w:r w:rsidRPr="00B51D5A">
        <w:rPr>
          <w:rFonts w:ascii="Bookman Old Style" w:hAnsi="Bookman Old Style" w:cs="Arial"/>
          <w:szCs w:val="22"/>
        </w:rPr>
        <w:lastRenderedPageBreak/>
        <w:t>Глава сельсовета                                                       В.В. Звягин</w:t>
      </w:r>
    </w:p>
    <w:p w:rsidR="004447AD" w:rsidRPr="00B51D5A" w:rsidRDefault="004447AD" w:rsidP="004447AD">
      <w:pPr>
        <w:pStyle w:val="ConsPlusNormal"/>
        <w:ind w:firstLine="709"/>
        <w:jc w:val="both"/>
        <w:rPr>
          <w:rFonts w:ascii="Bookman Old Style" w:hAnsi="Bookman Old Style" w:cs="Arial"/>
          <w:szCs w:val="22"/>
        </w:rPr>
      </w:pPr>
    </w:p>
    <w:p w:rsidR="004447AD" w:rsidRPr="00B51D5A" w:rsidRDefault="004447AD" w:rsidP="004447AD">
      <w:pPr>
        <w:pStyle w:val="ConsPlusNormal"/>
        <w:ind w:firstLine="709"/>
        <w:jc w:val="both"/>
        <w:rPr>
          <w:rFonts w:ascii="Bookman Old Style" w:hAnsi="Bookman Old Style" w:cs="Arial"/>
          <w:szCs w:val="22"/>
        </w:rPr>
      </w:pPr>
    </w:p>
    <w:p w:rsidR="004447AD" w:rsidRPr="00B51D5A" w:rsidRDefault="004447AD" w:rsidP="004447AD">
      <w:pPr>
        <w:pStyle w:val="ConsPlusNormal"/>
        <w:ind w:firstLine="709"/>
        <w:jc w:val="both"/>
        <w:rPr>
          <w:rFonts w:ascii="Bookman Old Style" w:hAnsi="Bookman Old Style" w:cs="Arial"/>
          <w:szCs w:val="22"/>
        </w:rPr>
      </w:pPr>
    </w:p>
    <w:p w:rsidR="004447AD" w:rsidRPr="00B51D5A" w:rsidRDefault="004447AD" w:rsidP="004447AD">
      <w:pPr>
        <w:pStyle w:val="ConsPlusNormal"/>
        <w:ind w:firstLine="709"/>
        <w:jc w:val="both"/>
        <w:rPr>
          <w:rFonts w:ascii="Bookman Old Style" w:hAnsi="Bookman Old Style" w:cs="Arial"/>
          <w:szCs w:val="22"/>
        </w:rPr>
      </w:pPr>
    </w:p>
    <w:p w:rsidR="004447AD" w:rsidRPr="00B51D5A" w:rsidRDefault="004447AD" w:rsidP="004447AD">
      <w:pPr>
        <w:pStyle w:val="ConsPlusNormal"/>
        <w:ind w:firstLine="709"/>
        <w:jc w:val="both"/>
        <w:rPr>
          <w:rFonts w:ascii="Bookman Old Style" w:hAnsi="Bookman Old Style" w:cs="Arial"/>
          <w:szCs w:val="22"/>
        </w:rPr>
      </w:pPr>
    </w:p>
    <w:p w:rsidR="004447AD" w:rsidRPr="00B51D5A" w:rsidRDefault="004447AD" w:rsidP="004447AD">
      <w:pPr>
        <w:pStyle w:val="ConsPlusNormal"/>
        <w:ind w:firstLine="709"/>
        <w:jc w:val="both"/>
        <w:rPr>
          <w:rFonts w:ascii="Bookman Old Style" w:hAnsi="Bookman Old Style" w:cs="Arial"/>
          <w:szCs w:val="22"/>
        </w:rPr>
      </w:pPr>
    </w:p>
    <w:p w:rsidR="004447AD" w:rsidRPr="00B51D5A" w:rsidRDefault="004447AD" w:rsidP="004447AD">
      <w:pPr>
        <w:pStyle w:val="ConsPlusNormal"/>
        <w:ind w:firstLine="709"/>
        <w:jc w:val="both"/>
        <w:rPr>
          <w:rFonts w:ascii="Bookman Old Style" w:hAnsi="Bookman Old Style" w:cs="Arial"/>
          <w:szCs w:val="22"/>
        </w:rPr>
      </w:pPr>
    </w:p>
    <w:p w:rsidR="004447AD" w:rsidRPr="00B51D5A" w:rsidRDefault="004447AD" w:rsidP="004447AD">
      <w:pPr>
        <w:pStyle w:val="ConsPlusNormal"/>
        <w:jc w:val="both"/>
        <w:rPr>
          <w:rFonts w:ascii="Bookman Old Style" w:hAnsi="Bookman Old Style" w:cs="Arial"/>
          <w:szCs w:val="22"/>
        </w:rPr>
      </w:pPr>
    </w:p>
    <w:p w:rsidR="004447AD" w:rsidRPr="00B51D5A" w:rsidRDefault="004447AD" w:rsidP="004447AD">
      <w:pPr>
        <w:pStyle w:val="ConsPlusNormal"/>
        <w:jc w:val="both"/>
        <w:rPr>
          <w:rFonts w:ascii="Bookman Old Style" w:hAnsi="Bookman Old Style" w:cs="Arial"/>
          <w:szCs w:val="22"/>
        </w:rPr>
      </w:pPr>
    </w:p>
    <w:p w:rsidR="004447AD" w:rsidRPr="00B51D5A" w:rsidRDefault="004447AD" w:rsidP="004447AD">
      <w:pPr>
        <w:pStyle w:val="ConsPlusNormal"/>
        <w:ind w:firstLine="709"/>
        <w:jc w:val="both"/>
        <w:rPr>
          <w:rFonts w:ascii="Bookman Old Style" w:hAnsi="Bookman Old Style" w:cs="Arial"/>
          <w:szCs w:val="22"/>
        </w:rPr>
      </w:pPr>
    </w:p>
    <w:p w:rsidR="004447AD" w:rsidRPr="00B51D5A" w:rsidRDefault="004447AD" w:rsidP="004447AD">
      <w:pPr>
        <w:pStyle w:val="ConsPlusNormal"/>
        <w:jc w:val="both"/>
        <w:rPr>
          <w:rFonts w:ascii="Bookman Old Style" w:hAnsi="Bookman Old Style" w:cs="Arial"/>
          <w:szCs w:val="22"/>
        </w:rPr>
      </w:pPr>
    </w:p>
    <w:p w:rsidR="004447AD" w:rsidRPr="00B51D5A" w:rsidRDefault="004447AD" w:rsidP="004447AD">
      <w:pPr>
        <w:pStyle w:val="ConsPlusNormal"/>
        <w:ind w:firstLine="709"/>
        <w:jc w:val="right"/>
        <w:rPr>
          <w:rFonts w:ascii="Bookman Old Style" w:hAnsi="Bookman Old Style" w:cs="Arial"/>
          <w:szCs w:val="22"/>
        </w:rPr>
      </w:pPr>
      <w:r w:rsidRPr="00B51D5A">
        <w:rPr>
          <w:rFonts w:ascii="Bookman Old Style" w:hAnsi="Bookman Old Style" w:cs="Arial"/>
          <w:szCs w:val="22"/>
        </w:rPr>
        <w:t>Приложение N 1</w:t>
      </w:r>
    </w:p>
    <w:p w:rsidR="004447AD" w:rsidRPr="00B51D5A" w:rsidRDefault="004447AD" w:rsidP="004447AD">
      <w:pPr>
        <w:pStyle w:val="ConsPlusNormal"/>
        <w:ind w:firstLine="709"/>
        <w:jc w:val="right"/>
        <w:rPr>
          <w:rFonts w:ascii="Bookman Old Style" w:hAnsi="Bookman Old Style" w:cs="Arial"/>
          <w:szCs w:val="22"/>
        </w:rPr>
      </w:pPr>
      <w:r w:rsidRPr="00B51D5A">
        <w:rPr>
          <w:rFonts w:ascii="Bookman Old Style" w:hAnsi="Bookman Old Style" w:cs="Arial"/>
          <w:szCs w:val="22"/>
        </w:rPr>
        <w:t>к Постановлению</w:t>
      </w:r>
    </w:p>
    <w:p w:rsidR="004447AD" w:rsidRPr="00B51D5A" w:rsidRDefault="004447AD" w:rsidP="004447AD">
      <w:pPr>
        <w:pStyle w:val="ConsPlusNormal"/>
        <w:ind w:firstLine="709"/>
        <w:jc w:val="right"/>
        <w:rPr>
          <w:rFonts w:ascii="Bookman Old Style" w:hAnsi="Bookman Old Style" w:cs="Arial"/>
          <w:szCs w:val="22"/>
        </w:rPr>
      </w:pPr>
      <w:r w:rsidRPr="00B51D5A">
        <w:rPr>
          <w:rFonts w:ascii="Bookman Old Style" w:hAnsi="Bookman Old Style" w:cs="Arial"/>
          <w:szCs w:val="22"/>
        </w:rPr>
        <w:t>администрации Элитовского сельсовета</w:t>
      </w:r>
    </w:p>
    <w:p w:rsidR="004447AD" w:rsidRPr="00B51D5A" w:rsidRDefault="004447AD" w:rsidP="004447AD">
      <w:pPr>
        <w:pStyle w:val="ConsPlusNormal"/>
        <w:ind w:firstLine="709"/>
        <w:jc w:val="right"/>
        <w:rPr>
          <w:rFonts w:ascii="Bookman Old Style" w:hAnsi="Bookman Old Style" w:cs="Arial"/>
          <w:szCs w:val="22"/>
        </w:rPr>
      </w:pPr>
      <w:r w:rsidRPr="00B51D5A">
        <w:rPr>
          <w:rFonts w:ascii="Bookman Old Style" w:hAnsi="Bookman Old Style" w:cs="Arial"/>
          <w:szCs w:val="22"/>
        </w:rPr>
        <w:t>от 24 ноября 2022 г. N456</w:t>
      </w:r>
    </w:p>
    <w:p w:rsidR="004447AD" w:rsidRPr="00B51D5A" w:rsidRDefault="004447AD" w:rsidP="004447AD">
      <w:pPr>
        <w:pStyle w:val="ConsPlusNormal"/>
        <w:ind w:firstLine="709"/>
        <w:jc w:val="both"/>
        <w:rPr>
          <w:rFonts w:ascii="Bookman Old Style" w:hAnsi="Bookman Old Style" w:cs="Arial"/>
          <w:szCs w:val="22"/>
        </w:rPr>
      </w:pP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 xml:space="preserve">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МО Элитовский сельсовет </w:t>
      </w:r>
    </w:p>
    <w:p w:rsidR="004447AD" w:rsidRPr="00B51D5A" w:rsidRDefault="004447AD" w:rsidP="004447AD">
      <w:pPr>
        <w:jc w:val="center"/>
        <w:rPr>
          <w:rFonts w:ascii="Bookman Old Style" w:hAnsi="Bookman Old Style" w:cs="Arial"/>
          <w:b/>
        </w:rPr>
      </w:pPr>
    </w:p>
    <w:p w:rsidR="004447AD" w:rsidRPr="00B51D5A" w:rsidRDefault="004447AD" w:rsidP="002B0149">
      <w:pPr>
        <w:pStyle w:val="af0"/>
        <w:numPr>
          <w:ilvl w:val="0"/>
          <w:numId w:val="36"/>
        </w:numPr>
        <w:spacing w:after="160" w:line="259" w:lineRule="auto"/>
        <w:jc w:val="center"/>
        <w:rPr>
          <w:rFonts w:ascii="Bookman Old Style" w:hAnsi="Bookman Old Style" w:cs="Arial"/>
          <w:b/>
        </w:rPr>
      </w:pPr>
      <w:r w:rsidRPr="00B51D5A">
        <w:rPr>
          <w:rFonts w:ascii="Bookman Old Style" w:hAnsi="Bookman Old Style" w:cs="Arial"/>
          <w:b/>
        </w:rPr>
        <w:t xml:space="preserve">Общие положения  </w:t>
      </w:r>
    </w:p>
    <w:p w:rsidR="004447AD" w:rsidRPr="00B51D5A" w:rsidRDefault="004447AD" w:rsidP="004447AD">
      <w:pPr>
        <w:pStyle w:val="af0"/>
        <w:ind w:left="1080"/>
        <w:rPr>
          <w:rFonts w:ascii="Bookman Old Style" w:hAnsi="Bookman Old Style" w:cs="Arial"/>
        </w:rPr>
      </w:pPr>
    </w:p>
    <w:p w:rsidR="004447AD" w:rsidRPr="00B51D5A" w:rsidRDefault="004447AD" w:rsidP="004447AD">
      <w:pPr>
        <w:pStyle w:val="af0"/>
        <w:ind w:left="1080"/>
        <w:rPr>
          <w:rFonts w:ascii="Bookman Old Style" w:hAnsi="Bookman Old Style" w:cs="Arial"/>
          <w:b/>
        </w:rPr>
      </w:pPr>
      <w:r w:rsidRPr="00B51D5A">
        <w:rPr>
          <w:rFonts w:ascii="Bookman Old Style" w:hAnsi="Bookman Old Style" w:cs="Arial"/>
          <w:b/>
        </w:rPr>
        <w:t xml:space="preserve">             Предмет регулирования Административного регламента </w:t>
      </w:r>
    </w:p>
    <w:p w:rsidR="004447AD" w:rsidRPr="00B51D5A" w:rsidRDefault="004447AD" w:rsidP="002B0149">
      <w:pPr>
        <w:pStyle w:val="af0"/>
        <w:numPr>
          <w:ilvl w:val="1"/>
          <w:numId w:val="36"/>
        </w:numPr>
        <w:spacing w:after="0" w:line="259" w:lineRule="auto"/>
        <w:ind w:left="0" w:firstLine="709"/>
        <w:jc w:val="both"/>
        <w:rPr>
          <w:rFonts w:ascii="Bookman Old Style" w:hAnsi="Bookman Old Style" w:cs="Arial"/>
        </w:rPr>
      </w:pPr>
      <w:r w:rsidRPr="00B51D5A">
        <w:rPr>
          <w:rFonts w:ascii="Bookman Old Style" w:hAnsi="Bookman Old Style" w:cs="Arial"/>
        </w:rPr>
        <w:t xml:space="preserve">   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администрации Элитовского сельсовета. </w:t>
      </w:r>
    </w:p>
    <w:p w:rsidR="004447AD" w:rsidRPr="00B51D5A" w:rsidRDefault="004447AD" w:rsidP="004447AD">
      <w:pPr>
        <w:ind w:firstLine="709"/>
        <w:jc w:val="both"/>
        <w:rPr>
          <w:rFonts w:ascii="Bookman Old Style" w:hAnsi="Bookman Old Style" w:cs="Arial"/>
        </w:rPr>
      </w:pPr>
      <w:r w:rsidRPr="00B51D5A">
        <w:rPr>
          <w:rFonts w:ascii="Bookman Old Style" w:hAnsi="Bookman Old Style" w:cs="Arial"/>
        </w:rPr>
        <w:t xml:space="preserve">Возможные цели обращения: </w:t>
      </w:r>
    </w:p>
    <w:p w:rsidR="004447AD" w:rsidRPr="00B51D5A" w:rsidRDefault="004447AD" w:rsidP="004447AD">
      <w:pPr>
        <w:ind w:firstLine="709"/>
        <w:jc w:val="both"/>
        <w:rPr>
          <w:rFonts w:ascii="Bookman Old Style" w:hAnsi="Bookman Old Style" w:cs="Arial"/>
        </w:rPr>
      </w:pPr>
      <w:r w:rsidRPr="00B51D5A">
        <w:rPr>
          <w:rFonts w:ascii="Bookman Old Style" w:hAnsi="Bookman Old Style" w:cs="Arial"/>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4447AD" w:rsidRPr="00B51D5A" w:rsidRDefault="004447AD" w:rsidP="004447AD">
      <w:pPr>
        <w:ind w:firstLine="709"/>
        <w:jc w:val="both"/>
        <w:rPr>
          <w:rFonts w:ascii="Bookman Old Style" w:hAnsi="Bookman Old Style" w:cs="Arial"/>
        </w:rPr>
      </w:pPr>
      <w:r w:rsidRPr="00B51D5A">
        <w:rPr>
          <w:rFonts w:ascii="Bookman Old Style" w:hAnsi="Bookman Old Style" w:cs="Arial"/>
        </w:rPr>
        <w:t xml:space="preserve">- предоставление земельного участка, находящегося в государственной или муниципальной собственности, в аренду без проведения торгов; </w:t>
      </w:r>
    </w:p>
    <w:p w:rsidR="004447AD" w:rsidRPr="00B51D5A" w:rsidRDefault="004447AD" w:rsidP="004447AD">
      <w:pPr>
        <w:ind w:firstLine="709"/>
        <w:jc w:val="both"/>
        <w:rPr>
          <w:rFonts w:ascii="Bookman Old Style" w:hAnsi="Bookman Old Style" w:cs="Arial"/>
        </w:rPr>
      </w:pPr>
      <w:r w:rsidRPr="00B51D5A">
        <w:rPr>
          <w:rFonts w:ascii="Bookman Old Style" w:hAnsi="Bookman Old Style" w:cs="Arial"/>
        </w:rPr>
        <w:t xml:space="preserve">- предоставление земельного участка, находящегося в государственной или муниципальной собственности, в постоянное бессрочное пользование; </w:t>
      </w:r>
    </w:p>
    <w:p w:rsidR="004447AD" w:rsidRPr="00B51D5A" w:rsidRDefault="004447AD" w:rsidP="004447AD">
      <w:pPr>
        <w:ind w:firstLine="709"/>
        <w:jc w:val="both"/>
        <w:rPr>
          <w:rFonts w:ascii="Bookman Old Style" w:hAnsi="Bookman Old Style" w:cs="Arial"/>
        </w:rPr>
      </w:pPr>
      <w:r w:rsidRPr="00B51D5A">
        <w:rPr>
          <w:rFonts w:ascii="Bookman Old Style" w:hAnsi="Bookman Old Style" w:cs="Arial"/>
        </w:rPr>
        <w:t xml:space="preserve">- предоставление земельного участка, находящегося в государственной или муниципальной собственности, в безвозмездное пользование </w:t>
      </w:r>
    </w:p>
    <w:p w:rsidR="004447AD" w:rsidRPr="00B51D5A" w:rsidRDefault="004447AD" w:rsidP="004447AD">
      <w:pPr>
        <w:ind w:firstLine="709"/>
        <w:jc w:val="both"/>
        <w:rPr>
          <w:rFonts w:ascii="Bookman Old Style" w:hAnsi="Bookman Old Style" w:cs="Arial"/>
        </w:rPr>
      </w:pPr>
      <w:r w:rsidRPr="00B51D5A">
        <w:rPr>
          <w:rFonts w:ascii="Bookman Old Style" w:hAnsi="Bookman Old Style" w:cs="Arial"/>
        </w:rPr>
        <w:lastRenderedPageBreak/>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4447AD" w:rsidRPr="00B51D5A" w:rsidRDefault="004447AD" w:rsidP="004447AD">
      <w:pPr>
        <w:ind w:left="360"/>
        <w:jc w:val="both"/>
        <w:rPr>
          <w:rFonts w:ascii="Bookman Old Style" w:hAnsi="Bookman Old Style" w:cs="Arial"/>
        </w:rPr>
      </w:pPr>
      <w:r w:rsidRPr="00B51D5A">
        <w:rPr>
          <w:rFonts w:ascii="Bookman Old Style" w:hAnsi="Bookman Old Style" w:cs="Arial"/>
          <w:b/>
        </w:rPr>
        <w:t xml:space="preserve">                                                              Круг Заявителей</w:t>
      </w:r>
    </w:p>
    <w:p w:rsidR="004447AD" w:rsidRPr="00B51D5A" w:rsidRDefault="004447AD" w:rsidP="004447AD">
      <w:pPr>
        <w:ind w:firstLine="1066"/>
        <w:jc w:val="both"/>
        <w:rPr>
          <w:rFonts w:ascii="Bookman Old Style" w:hAnsi="Bookman Old Style" w:cs="Arial"/>
        </w:rPr>
      </w:pPr>
      <w:r w:rsidRPr="00B51D5A">
        <w:rPr>
          <w:rFonts w:ascii="Bookman Old Style" w:hAnsi="Bookman Old Style" w:cs="Arial"/>
        </w:rPr>
        <w:t xml:space="preserve">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4447AD" w:rsidRPr="00B51D5A" w:rsidRDefault="004447AD" w:rsidP="004447AD">
      <w:pPr>
        <w:ind w:firstLine="1066"/>
        <w:jc w:val="both"/>
        <w:rPr>
          <w:rFonts w:ascii="Bookman Old Style" w:hAnsi="Bookman Old Style" w:cs="Arial"/>
        </w:rPr>
      </w:pPr>
      <w:r w:rsidRPr="00B51D5A">
        <w:rPr>
          <w:rFonts w:ascii="Bookman Old Style" w:hAnsi="Bookman Old Style" w:cs="Arial"/>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4447AD" w:rsidRPr="00B51D5A" w:rsidRDefault="004447AD" w:rsidP="004447AD">
      <w:pPr>
        <w:ind w:left="360"/>
        <w:jc w:val="center"/>
        <w:rPr>
          <w:rFonts w:ascii="Bookman Old Style" w:hAnsi="Bookman Old Style" w:cs="Arial"/>
        </w:rPr>
      </w:pPr>
      <w:r w:rsidRPr="00B51D5A">
        <w:rPr>
          <w:rFonts w:ascii="Bookman Old Style" w:hAnsi="Bookman Old Style" w:cs="Arial"/>
          <w:b/>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1.4. 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1.5. 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4447AD" w:rsidRPr="00B51D5A" w:rsidRDefault="004447AD" w:rsidP="004447AD">
      <w:pPr>
        <w:ind w:left="360"/>
        <w:jc w:val="center"/>
        <w:rPr>
          <w:rFonts w:ascii="Bookman Old Style" w:hAnsi="Bookman Old Style" w:cs="Arial"/>
        </w:rPr>
      </w:pPr>
      <w:r w:rsidRPr="00B51D5A">
        <w:rPr>
          <w:rFonts w:ascii="Bookman Old Style" w:hAnsi="Bookman Old Style" w:cs="Arial"/>
          <w:b/>
        </w:rPr>
        <w:t xml:space="preserve"> II. Стандарт предоставления государственной (муниципальной) услуги Наименование государственной (муниципальной) услуги</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2.1. Государственная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447AD" w:rsidRPr="00B51D5A" w:rsidRDefault="004447AD" w:rsidP="004447AD">
      <w:pPr>
        <w:ind w:firstLine="360"/>
        <w:jc w:val="center"/>
        <w:rPr>
          <w:rFonts w:ascii="Bookman Old Style" w:hAnsi="Bookman Old Style" w:cs="Arial"/>
          <w:b/>
        </w:rPr>
      </w:pPr>
      <w:r w:rsidRPr="00B51D5A">
        <w:rPr>
          <w:rFonts w:ascii="Bookman Old Style" w:hAnsi="Bookman Old Style" w:cs="Arial"/>
          <w:b/>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4447AD" w:rsidRPr="00B51D5A" w:rsidRDefault="004447AD" w:rsidP="004447AD">
      <w:pPr>
        <w:autoSpaceDE w:val="0"/>
        <w:autoSpaceDN w:val="0"/>
        <w:adjustRightInd w:val="0"/>
        <w:ind w:firstLine="360"/>
        <w:jc w:val="both"/>
        <w:rPr>
          <w:rFonts w:ascii="Bookman Old Style" w:hAnsi="Bookman Old Style" w:cs="Arial"/>
        </w:rPr>
      </w:pPr>
      <w:r w:rsidRPr="00B51D5A">
        <w:rPr>
          <w:rFonts w:ascii="Bookman Old Style" w:hAnsi="Bookman Old Style" w:cs="Arial"/>
        </w:rPr>
        <w:lastRenderedPageBreak/>
        <w:t xml:space="preserve">       2.2. Государственная (муниципальная) услуга предоставляется Уполномоченным органом – администрацией Элитовского сельсовета Емельяновского района Красноярского края. Ответственным исполнителем муниципальной услуги является специалист 1 категории Элитовского сельсовета.</w:t>
      </w:r>
    </w:p>
    <w:p w:rsidR="004447AD" w:rsidRPr="00B51D5A" w:rsidRDefault="004447AD" w:rsidP="004447AD">
      <w:pPr>
        <w:autoSpaceDE w:val="0"/>
        <w:autoSpaceDN w:val="0"/>
        <w:adjustRightInd w:val="0"/>
        <w:ind w:firstLine="708"/>
        <w:jc w:val="both"/>
        <w:rPr>
          <w:rFonts w:ascii="Bookman Old Style" w:hAnsi="Bookman Old Style" w:cs="Arial"/>
        </w:rPr>
      </w:pPr>
      <w:r w:rsidRPr="00B51D5A">
        <w:rPr>
          <w:rFonts w:ascii="Bookman Old Style" w:hAnsi="Bookman Old Style" w:cs="Arial"/>
        </w:rPr>
        <w:t>Место нахождения: Красноярский край, Емельяновский район, п. Элита, ул. Заводская, 18</w:t>
      </w:r>
    </w:p>
    <w:p w:rsidR="004447AD" w:rsidRPr="00B51D5A" w:rsidRDefault="004447AD" w:rsidP="004447AD">
      <w:pPr>
        <w:autoSpaceDE w:val="0"/>
        <w:autoSpaceDN w:val="0"/>
        <w:adjustRightInd w:val="0"/>
        <w:ind w:firstLine="708"/>
        <w:jc w:val="both"/>
        <w:rPr>
          <w:rFonts w:ascii="Bookman Old Style" w:hAnsi="Bookman Old Style" w:cs="Arial"/>
        </w:rPr>
      </w:pPr>
      <w:r w:rsidRPr="00B51D5A">
        <w:rPr>
          <w:rFonts w:ascii="Bookman Old Style" w:hAnsi="Bookman Old Style" w:cs="Arial"/>
        </w:rPr>
        <w:t>Почтовый адрес: 663011, Красноярский край, Емельяновский район, п. Элита, ул. Заводская,18</w:t>
      </w:r>
    </w:p>
    <w:p w:rsidR="004447AD" w:rsidRPr="00B51D5A" w:rsidRDefault="004447AD" w:rsidP="004447AD">
      <w:pPr>
        <w:autoSpaceDE w:val="0"/>
        <w:autoSpaceDN w:val="0"/>
        <w:adjustRightInd w:val="0"/>
        <w:ind w:firstLine="708"/>
        <w:jc w:val="both"/>
        <w:rPr>
          <w:rFonts w:ascii="Bookman Old Style" w:hAnsi="Bookman Old Style" w:cs="Arial"/>
        </w:rPr>
      </w:pPr>
      <w:r w:rsidRPr="00B51D5A">
        <w:rPr>
          <w:rFonts w:ascii="Bookman Old Style" w:hAnsi="Bookman Old Style" w:cs="Arial"/>
        </w:rPr>
        <w:t>Приёмные дни: понедельник,  четверг.</w:t>
      </w:r>
    </w:p>
    <w:p w:rsidR="004447AD" w:rsidRPr="00B51D5A" w:rsidRDefault="004447AD" w:rsidP="004447AD">
      <w:pPr>
        <w:autoSpaceDE w:val="0"/>
        <w:autoSpaceDN w:val="0"/>
        <w:adjustRightInd w:val="0"/>
        <w:ind w:firstLine="708"/>
        <w:jc w:val="both"/>
        <w:rPr>
          <w:rFonts w:ascii="Bookman Old Style" w:hAnsi="Bookman Old Style" w:cs="Arial"/>
        </w:rPr>
      </w:pPr>
      <w:r w:rsidRPr="00B51D5A">
        <w:rPr>
          <w:rFonts w:ascii="Bookman Old Style" w:hAnsi="Bookman Old Style" w:cs="Arial"/>
        </w:rPr>
        <w:t>График приема граждан: с 8.00 до 12.00 часов.</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Телефон/факс: 8 (39133) 2-94-17, адрес электронной почты elita_ krs@mail.ru.</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2.3. В предоставлении государственной (муниципальной) услуги принимают участие Администрация Элитовского сельсовета</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При предоставлении государственной (муниципальной) услуги Уполномоченный орган взаимодействует с: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4447AD" w:rsidRPr="00B51D5A" w:rsidRDefault="004447AD" w:rsidP="004447AD">
      <w:pPr>
        <w:ind w:left="360"/>
        <w:jc w:val="center"/>
        <w:rPr>
          <w:rFonts w:ascii="Bookman Old Style" w:hAnsi="Bookman Old Style" w:cs="Arial"/>
          <w:b/>
        </w:rPr>
      </w:pPr>
      <w:r w:rsidRPr="00B51D5A">
        <w:rPr>
          <w:rFonts w:ascii="Bookman Old Style" w:hAnsi="Bookman Old Style" w:cs="Arial"/>
          <w:b/>
        </w:rPr>
        <w:t>Результат предоставления государственной (муниципальной) услуги</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lastRenderedPageBreak/>
        <w:t xml:space="preserve">         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2.5.5. решение об отказе в предоставлении услуги по форме согласно Приложению № 6 к настоящему Административному регламенту.</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2.6. 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2.7. 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447AD" w:rsidRPr="00B51D5A" w:rsidRDefault="004447AD" w:rsidP="004447AD">
      <w:pPr>
        <w:ind w:firstLine="360"/>
        <w:jc w:val="center"/>
        <w:rPr>
          <w:rFonts w:ascii="Bookman Old Style" w:hAnsi="Bookman Old Style" w:cs="Arial"/>
          <w:b/>
        </w:rPr>
      </w:pPr>
      <w:r w:rsidRPr="00B51D5A">
        <w:rPr>
          <w:rFonts w:ascii="Bookman Old Style" w:hAnsi="Bookman Old Style" w:cs="Arial"/>
          <w:b/>
        </w:rPr>
        <w:t>Срок предоставления государственной (муниципальной) услуги</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2.8. Срок предоставления государственной (муниципальной) услуги определяется в соответствии с Земельным кодексом Российской Федерации.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4447AD" w:rsidRPr="00B51D5A" w:rsidRDefault="004447AD" w:rsidP="004447AD">
      <w:pPr>
        <w:ind w:firstLine="360"/>
        <w:jc w:val="center"/>
        <w:rPr>
          <w:rFonts w:ascii="Bookman Old Style" w:hAnsi="Bookman Old Style" w:cs="Arial"/>
        </w:rPr>
      </w:pPr>
      <w:r w:rsidRPr="00B51D5A">
        <w:rPr>
          <w:rFonts w:ascii="Bookman Old Style" w:hAnsi="Bookman Old Style" w:cs="Arial"/>
          <w:b/>
        </w:rPr>
        <w:t xml:space="preserve"> Правовые основания для предоставления государственной (муниципальной) услуги</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2.9.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p>
    <w:p w:rsidR="004447AD" w:rsidRPr="00B51D5A" w:rsidRDefault="004447AD" w:rsidP="004447AD">
      <w:pPr>
        <w:ind w:firstLine="360"/>
        <w:jc w:val="center"/>
        <w:rPr>
          <w:rFonts w:ascii="Bookman Old Style" w:hAnsi="Bookman Old Style" w:cs="Arial"/>
          <w:b/>
        </w:rPr>
      </w:pPr>
      <w:r w:rsidRPr="00B51D5A">
        <w:rPr>
          <w:rFonts w:ascii="Bookman Old Style" w:hAnsi="Bookman Old Style" w:cs="Arial"/>
          <w:b/>
        </w:rPr>
        <w:t>Исчерпывающий перечень документов, необходимых для предоставления государственной (муниципальной) услуги</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2.10.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настоящему Административному регламенту одним из следующих способов по  личному усмотрению: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lastRenderedPageBreak/>
        <w:t xml:space="preserve">          2.10.1. в электронной форме посредством ЕПГ</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2.10.2.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lastRenderedPageBreak/>
        <w:t xml:space="preserve">              1) 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3) документ, подтверждающий полномочия представителя действовать от имени заявителя - случае, если заявление подается представителем.</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При обращении посредством ЕПГУ указанный документ, выданный:</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а) организацией, удостоверяется УКЭП правомочного должностного лица организации;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б) физическим лицом, - УКЭП нотариуса с приложением файла открепленной УКЭП в формате sig;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lastRenderedPageBreak/>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12) договор о комплексном освоении территории, если обращается арендатор земельного участка, предоставленного для комплексного освоения </w:t>
      </w:r>
      <w:r w:rsidRPr="00B51D5A">
        <w:rPr>
          <w:rFonts w:ascii="Bookman Old Style" w:hAnsi="Bookman Old Style" w:cs="Arial"/>
        </w:rPr>
        <w:lastRenderedPageBreak/>
        <w:t xml:space="preserve">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lastRenderedPageBreak/>
        <w:t xml:space="preserve">           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29)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lastRenderedPageBreak/>
        <w:t xml:space="preserve">            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31) концессионное соглашение, если обращается лицо, с которым заключено концессионное соглашение, за предоставлением в аренду;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33) охотхозяйственное соглашение, если обращается лицо, с которым заключено охотхозяйственное соглашение, за предоставлением в аренду;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4447AD" w:rsidRPr="00B51D5A" w:rsidRDefault="004447AD" w:rsidP="004447AD">
      <w:pPr>
        <w:ind w:firstLine="360"/>
        <w:jc w:val="both"/>
        <w:rPr>
          <w:rFonts w:ascii="Bookman Old Style" w:hAnsi="Bookman Old Style" w:cs="Arial"/>
        </w:rPr>
      </w:pPr>
      <w:r w:rsidRPr="00B51D5A">
        <w:rPr>
          <w:rFonts w:ascii="Bookman Old Style" w:hAnsi="Bookman Old Style" w:cs="Arial"/>
        </w:rPr>
        <w:t xml:space="preserve">         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экономической.зоны и на прилегающей к ней территории и по управлению этими и ранее созданными объектами недвижимости,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40) договор об освоении территории в целях строительства и эксплуатации наемного дома социального использования, если обращается лицо, </w:t>
      </w:r>
      <w:r w:rsidRPr="00B51D5A">
        <w:rPr>
          <w:rFonts w:ascii="Bookman Old Style" w:hAnsi="Bookman Old Style" w:cs="Arial"/>
        </w:rPr>
        <w:lastRenderedPageBreak/>
        <w:t xml:space="preserve">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 выписка из Единого государственного реестра юридических лиц о юридическом лице, являющемся заявителем;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 выписка из Единого государственного реестра индивидуальных предпринимателей об индивидуальном предпринимателе, являющемся заявителем;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2.13. Документы, прилагаемые Заявителем к Заявлению, представляемые в электронной форме, направляются в следующих форматах: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 xml – для документов, в отношении которых утверждены формы и требования по формированию электронных документов в виде файлов в формате xml;</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 doc, docx, odt – для документов с текстовым содержанием, не включающим формулы;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 zip, rar – для сжатых документов в один файл;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5) sig – для открепленной УКЭП.</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 «черно-белый» (при отсутствии в документе графических изображений и(или) цветного текста);</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2) «оттенки серого» (при наличии в документе графических изображений, отличных от цветного графического изображения);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 «цветной» или «режим полной цветопередачи» (при наличии в документе цветных графических изображений либо цветного текста).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Количество файлов должно соответствовать количеству документов, каждый из которых содержит текстовую и(или) графическую информацию.</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Исчерпывающий перечень оснований для отказа в приеме документов, необходимых для предоставления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2.15. Основаниями для отказа в приеме к рассмотрению документов, необходимых для предоставления государственной (муниципальной) услуги, являются: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2.15.1. представление неполного комплекта документов;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2.15.2. представленные документы утратили силу на момент обращения за услугой;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2.15.7. неполное заполнение полей в форме заявления, в том числе в интерактивной форме заявления на ЕПГУ.</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2.16. 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w:t>
      </w:r>
      <w:r w:rsidRPr="00B51D5A">
        <w:rPr>
          <w:rFonts w:ascii="Bookman Old Style" w:hAnsi="Bookman Old Style" w:cs="Arial"/>
        </w:rPr>
        <w:lastRenderedPageBreak/>
        <w:t>личный кабинет Заявителя на ЕПГУ не позднее первого рабочего дня, следующего за днем подачи заявления.</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2.18. Основания для приостановления предоставления государственной (муниципальной) услуги законодательством не установлены.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 Основания для отказа в предоставлении государственной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4447AD" w:rsidRPr="00B51D5A" w:rsidRDefault="004447AD" w:rsidP="004447AD">
      <w:pPr>
        <w:jc w:val="both"/>
        <w:rPr>
          <w:rFonts w:ascii="Bookman Old Style" w:hAnsi="Bookman Old Style" w:cs="Arial"/>
        </w:rPr>
      </w:pPr>
      <w:r w:rsidRPr="00B51D5A">
        <w:rPr>
          <w:rFonts w:ascii="Bookman Old Style" w:hAnsi="Bookman Old Style" w:cs="Arial"/>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предоставленииземельного участка обратился собственник этих здания, </w:t>
      </w:r>
      <w:r w:rsidRPr="00B51D5A">
        <w:rPr>
          <w:rFonts w:ascii="Bookman Old Style" w:hAnsi="Bookman Old Style" w:cs="Arial"/>
        </w:rPr>
        <w:lastRenderedPageBreak/>
        <w:t xml:space="preserve">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2.19.16.испрашиваемый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такиеземельные участки включены в утвержденный в  установленном Правительством Российской Федерации порядке </w:t>
      </w:r>
      <w:r w:rsidRPr="00B51D5A">
        <w:rPr>
          <w:rFonts w:ascii="Bookman Old Style" w:hAnsi="Bookman Old Style" w:cs="Arial"/>
        </w:rPr>
        <w:lastRenderedPageBreak/>
        <w:t xml:space="preserve">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2.19.20. предоставление земельного участка на заявленном виде прав не допускается;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2.19.21.в отношении земельного участка, указанного в заявлении, не установлен вид разрешенного использования;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2.19.22. указанный в заявлении земельный участок, не отнесен к определенной категории земель;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2.19.25.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2.19.27.с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Размер платы, взимаемой с заявителя при предоставлении государственной (муниципальной) услуги, и способы ее взимания</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2.20. Предоставление (государственной) муниципальной услуги осуществляется бесплатно.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Срок и порядок регистрации запроса заявителя о предоставлении государственной (муниципальной) услуги, в том числе в электронной форме</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2.22. 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Требования к помещениям, в которых предоставляется государственная (муниципальная) услуга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2.23. 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Центральный вход в здание Уполномоченного органа должен быть оборудован информационной табличкой (вывеской), содержащей информацию:</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наименование;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местонахождение и юридический адрес;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режим работы; график приема;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номера телефонов для справок.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Помещения, в которых предоставляется государственная (муниципальная) услуга, оснащаются: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противопожарной системой и средствами пожаротушения;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системой оповещения о возникновении чрезвычайной ситуации;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средствами оказания первой медицинской помощи;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туалетными комнатами для посетителей.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Места для заполнения заявлений оборудуются стульями, столами (стойками), бланками заявлений, письменными принадлежностями.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Места приема Заявителей оборудуются информационными табличками (вывесками) с указанием:</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номера кабинета и наименования отдела;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фамилии, имени и отчества (последнее - при наличии), должности ответственного лица за прием документов;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графика приема Заявителей.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При предоставлении государственной (муниципальной) услуги инвалидам обеспечиваются: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возможность беспрепятственного доступа к объекту (зданию, помещению), в котором предоставляется государственная (муниципальная) услуга;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сопровождение инвалидов, имеющих стойкие расстройства функции зрения и самостоятельного передвижения;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допуск сурдопереводчика и тифлосурдопереводчика;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Показатели доступности и качества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2.24. Основными показателями доступности предоставления государственной (муниципальной) услуги являются:</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2.24.2. доступность электронных форм документов, необходимых для предоставления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2.24.3. возможность подачи заявления на получение государственной (муниципальной) услуги и документов в электронной форме;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2.24.4. предоставление государственной (муниципальной) услуги в соответствии с вариантом предоставления государственной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2.24.6. возможность получения Заявителем уведомлений о предоставлении государственной (муниципальной) услуги с помощью ЕПГУ;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2.24.7. возможность получения информации о ходе предоставления Государственной услуги, в том числе с использованием сети «Интернет».</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2.25. Основными показателями качества предоставления государственной (муниципальной) услуги являются: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2.25.1.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2.25.3. Отсутствие обоснованных жалоб на действия (бездействие) сотрудников и их некорректное (невнимательное) отношение к заявителям.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2.25.4. Отсутствие нарушений установленных сроков в процессе предоставления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Иные требования к предоставлению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2.26. Услуги, являющиеся обязательными и необходимыми для предоставления государственной (муниципальной) услуги, отсутствуют.</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2.27. Информационные системы, используемые для предоставления государственной (муниципальной) услуги, не предусмотрены.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Исчерпывающий перечень административных процедур</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3.1. Предоставление государственной (муниципальной) услуги включает в себя следующие административные процедуры: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 прием и проверка комплектности документов на наличие/отсутствие оснований для отказа в приеме документов: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а) проверка направленного Заявителем Заявления и документов, представленных для получения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 получение сведений посредством межведомственного информационного взаимодействия, в том числе с использованием СМЭВ:</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а) направление межведомственных запросов в органы и организации;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б) получение ответов на межведомственные запросы, формирование полного комплекта документов;</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 рассмотрение документов и сведений:</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а) проверка соответствия документов и сведений требованиям нормативных правовых актов предоставления государственной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 принятие решения о предоставлении государственной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б) направление Заявителю результата государственной (муниципальной) услуги, подписанного уполномоченным должностным лицом Уполномоченного органа;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5) выдача результата (независимо от выбора Заявителю):</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а) регистрация результата предоставления государственной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3.2. 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Перечень административных процедур (действий) при предоставлении государственной (муниципальной) услуги в электронной форме</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3.3. При предоставлении государственной (муниципальной) услуги в электронной форме заявителю обеспечиваются: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получение информации о порядке и сроках предоставления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формирование заявления; 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получение результата предоставления государственной (муниципальной) услуги; получение сведений о ходе рассмотрения заявления;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осуществление оценки качества предоставления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4447AD" w:rsidRPr="00B51D5A" w:rsidRDefault="004447AD" w:rsidP="004447AD">
      <w:pPr>
        <w:jc w:val="center"/>
        <w:rPr>
          <w:rFonts w:ascii="Bookman Old Style" w:hAnsi="Bookman Old Style" w:cs="Arial"/>
        </w:rPr>
      </w:pPr>
      <w:r w:rsidRPr="00B51D5A">
        <w:rPr>
          <w:rFonts w:ascii="Bookman Old Style" w:hAnsi="Bookman Old Style" w:cs="Arial"/>
          <w:b/>
        </w:rPr>
        <w:t>Порядок осуществления административных процедур (действий) в электронной форм</w:t>
      </w:r>
      <w:r w:rsidRPr="00B51D5A">
        <w:rPr>
          <w:rFonts w:ascii="Bookman Old Style" w:hAnsi="Bookman Old Style" w:cs="Arial"/>
        </w:rPr>
        <w:t>е</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3.4. Исчерпывающий порядок осуществления административных процедур (действий) в электронной форме</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3.4.1. Формирование заявления.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При формировании заявления заявителю обеспечивается: </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б) возможность печати на бумажном носителе копии электронной формы заявления;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д) возможность вернуться на любой из этапов заполнения электронной формы заявления без потери ранее введенной информации;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3.4.2. Уполномоченный орган обеспечивает в сроки, указанные в пунктах 2.21 и 2.22 настоящего Административного регламента: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Ответственное должностное лицо: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проверяет наличие электронных заявлений, поступивших с ЕПГУ, с периодом не реже 2 (двух) раз в день;</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рассматривает поступившие заявления и приложенные образцы документов (документы); </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производит действия в соответствии с пунктом 3.1 настоящего Административного регламента.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3.4.4. Заявителю в качестве результата предоставления государственной (муниципальной) услуги обеспечивается возможность получения документа: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в виде бумажного документа, подтверждающего содержание электронного документа, который заявитель получает при личном обращении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При предоставлении государственной (муниципальной) услуги в электронной форме заявителю направляется: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3.5. Оценка качества предоставления государственной (муниципальной) услуги.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Pr="00B51D5A">
        <w:rPr>
          <w:rFonts w:ascii="Bookman Old Style" w:hAnsi="Bookman Old Style" w:cs="Arial"/>
        </w:rPr>
        <w:lastRenderedPageBreak/>
        <w:t xml:space="preserve">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(Вслучаееслиуполномоченный орган подключен к указанной системе)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Перечень вариантов предоставления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3.7. Предоставление государственной (муниципальной) услуги включает в себя следующие варианты: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3.7.1.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3.7.2. предоставление земельного участка, находящегося в государственной или муниципальной собственности, в аренду без проведения торгов;</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3.7.3. предоставление земельного участка, находящегося в государственной или муниципальной собственности, в безвозмездное пользование;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3.7.4. предоставление земельного участка, находящегося в государственной или муниципальной собственности, в постоянное (бессрочное) пользование;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3.7.5. отказ в предоставлении услуги.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Профилирование заявителя</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3.8. Вариант предоставления государственной (муниципальной) услуги определяется на основании ответов на вопросы анкетирования Заявителя посредством ЕПГУ.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Перечень признаков Заявителей (принадлежащих им объектов), а также комбинации значений признаков, каждая из которых соответствует одному </w:t>
      </w:r>
      <w:r w:rsidRPr="00B51D5A">
        <w:rPr>
          <w:rFonts w:ascii="Bookman Old Style" w:hAnsi="Bookman Old Style" w:cs="Arial"/>
        </w:rPr>
        <w:lastRenderedPageBreak/>
        <w:t xml:space="preserve">варианту предоставления государственной (муниципальной) услуги приведены в Приложении № 1 к настоящему Административному регламенту.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3.10.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Срок устранения опечаток и ошибок не должен превышать 3 (трех) рабочих дней с даты регистрации заявления по форме Приложения № 10.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IV. Формы контроля за исполнением административного регламента</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Текущий контроль осуществляется путем проведения проверок: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решений о предоставлении (об отказе в предоставлении)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выявления и устранения нарушений прав граждан;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соблюдение сроков предоставления государственной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соблюдение положений настоящего Административного регламента;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правильность и обоснованность принятого решения об отказе в предоставлении государственной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Основанием для проведения внеплановых проверок являются:</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Элитовский сельсовет;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Элитовский сельсовет осуществляется привлечение виновных лиц к ответственности в соответствии с законодательством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Граждане, их объединения и организации также имеют право</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направлять замечания и предложения по улучшению доступности и качества предоставления государственной (муниципальной) услуги;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вносить предложения о мерах по устранению нарушений настоящего Административного регламента.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В Уполномоченном органе, организации, указанной в части 1.1 статьи 16 Федерального закона № 210-ФЗ, определяются уполномоченные на рассмотрение жалоб должностные лица.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Федеральным законом № 210-ФЗ;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47AD" w:rsidRPr="00B51D5A" w:rsidRDefault="004447AD" w:rsidP="004447AD">
      <w:pPr>
        <w:rPr>
          <w:rFonts w:ascii="Bookman Old Style" w:hAnsi="Bookman Old Style" w:cs="Arial"/>
        </w:rPr>
      </w:pPr>
    </w:p>
    <w:p w:rsidR="004447AD" w:rsidRPr="00B51D5A" w:rsidRDefault="004447AD" w:rsidP="004447AD">
      <w:pPr>
        <w:jc w:val="right"/>
        <w:rPr>
          <w:rFonts w:ascii="Bookman Old Style" w:hAnsi="Bookman Old Style" w:cs="Arial"/>
        </w:rPr>
      </w:pPr>
    </w:p>
    <w:p w:rsidR="004447AD" w:rsidRPr="00B51D5A" w:rsidRDefault="004447AD" w:rsidP="004447AD">
      <w:pPr>
        <w:jc w:val="right"/>
        <w:rPr>
          <w:rFonts w:ascii="Bookman Old Style" w:hAnsi="Bookman Old Style" w:cs="Arial"/>
        </w:rPr>
      </w:pPr>
      <w:r w:rsidRPr="00B51D5A">
        <w:rPr>
          <w:rFonts w:ascii="Bookman Old Style" w:hAnsi="Bookman Old Style" w:cs="Arial"/>
        </w:rPr>
        <w:lastRenderedPageBreak/>
        <w:t>Приложение № 1</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к Административному регламенту </w:t>
      </w:r>
    </w:p>
    <w:p w:rsidR="004447AD" w:rsidRPr="00B51D5A" w:rsidRDefault="004447AD" w:rsidP="004447AD">
      <w:pPr>
        <w:jc w:val="right"/>
        <w:rPr>
          <w:rFonts w:ascii="Bookman Old Style" w:hAnsi="Bookman Old Style" w:cs="Arial"/>
        </w:rPr>
      </w:pPr>
      <w:r w:rsidRPr="00B51D5A">
        <w:rPr>
          <w:rFonts w:ascii="Bookman Old Style" w:hAnsi="Bookman Old Style" w:cs="Arial"/>
        </w:rPr>
        <w:t>по предоставлению государственной</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(муниципальной) услуги </w:t>
      </w:r>
    </w:p>
    <w:p w:rsidR="004447AD" w:rsidRPr="00B51D5A" w:rsidRDefault="004447AD" w:rsidP="004447AD">
      <w:pPr>
        <w:jc w:val="center"/>
        <w:rPr>
          <w:rFonts w:ascii="Bookman Old Style" w:hAnsi="Bookman Old Style" w:cs="Arial"/>
        </w:rPr>
      </w:pPr>
      <w:r w:rsidRPr="00B51D5A">
        <w:rPr>
          <w:rFonts w:ascii="Bookman Old Style" w:hAnsi="Bookman Old Style" w:cs="Arial"/>
        </w:rPr>
        <w:t>Признаки, определяющие вариант предоставления государственной</w:t>
      </w:r>
    </w:p>
    <w:p w:rsidR="004447AD" w:rsidRPr="00B51D5A" w:rsidRDefault="004447AD" w:rsidP="004447AD">
      <w:pPr>
        <w:jc w:val="center"/>
        <w:rPr>
          <w:rFonts w:ascii="Bookman Old Style" w:hAnsi="Bookman Old Style" w:cs="Arial"/>
        </w:rPr>
      </w:pPr>
      <w:r w:rsidRPr="00B51D5A">
        <w:rPr>
          <w:rFonts w:ascii="Bookman Old Style" w:hAnsi="Bookman Old Style" w:cs="Arial"/>
        </w:rPr>
        <w:t>(муниципальной) услуги</w:t>
      </w:r>
    </w:p>
    <w:tbl>
      <w:tblPr>
        <w:tblStyle w:val="af9"/>
        <w:tblW w:w="0" w:type="auto"/>
        <w:tblLook w:val="04A0"/>
      </w:tblPr>
      <w:tblGrid>
        <w:gridCol w:w="562"/>
        <w:gridCol w:w="2977"/>
        <w:gridCol w:w="5806"/>
      </w:tblGrid>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 п/п</w:t>
            </w:r>
          </w:p>
        </w:tc>
        <w:tc>
          <w:tcPr>
            <w:tcW w:w="2977"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Наименование признака</w:t>
            </w:r>
          </w:p>
        </w:tc>
        <w:tc>
          <w:tcPr>
            <w:tcW w:w="5806"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Значения признака</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1.</w:t>
            </w:r>
          </w:p>
        </w:tc>
        <w:tc>
          <w:tcPr>
            <w:tcW w:w="2977"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2</w:t>
            </w:r>
          </w:p>
        </w:tc>
        <w:tc>
          <w:tcPr>
            <w:tcW w:w="5806"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3</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p>
        </w:tc>
        <w:tc>
          <w:tcPr>
            <w:tcW w:w="2977"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Цель обращения</w:t>
            </w:r>
          </w:p>
        </w:tc>
        <w:tc>
          <w:tcPr>
            <w:tcW w:w="5806" w:type="dxa"/>
          </w:tcPr>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Предоставление земельного участка в аренду без</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   проведения торгов</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 - Предоставление земельного участка в собственность   </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   за плату без проведения торгов </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 - Предоставление земельного участка в безвозмездное    </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    пользование</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 - Предоставление земельного участка в постоянное  </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    (бессрочное) пользование</w:t>
            </w:r>
          </w:p>
        </w:tc>
      </w:tr>
      <w:tr w:rsidR="004447AD" w:rsidRPr="004447AD" w:rsidTr="004447AD">
        <w:tc>
          <w:tcPr>
            <w:tcW w:w="9345" w:type="dxa"/>
            <w:gridSpan w:val="3"/>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Критерии для формирования вариантов предоставления услуги для подуслуги «Предоставление земельного участка в аренду»</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2.</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 Кто обращается за услугой?</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 Заявитель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 Представитель</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3.</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 К какой категории относится заявитель?</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5. Физическое лицо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6. Индивидуальный предприниматель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7. Юридическое лицо</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4.</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8. Заявитель является иностранным юридическим лицом?</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9. Юридическое лицо зарегистрировано в РФ 10.Иностранное юридическое лицо</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5.</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11. К какой категории относится заявитель (физическое лицо)?</w:t>
            </w:r>
          </w:p>
        </w:tc>
        <w:tc>
          <w:tcPr>
            <w:tcW w:w="5806" w:type="dxa"/>
          </w:tcPr>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12. Арендатор земельного участка</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 13. Лицо, у которого изъят арендованный участок</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 14. Гражданин, испрашивающий участок для сенокошения, выпаса животных, огородничества </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15. Лицо, с которым заключен договор о развитии застроенной территории</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 16. Лицо, уполномоченное решением общего собрания членов садоводческого или огороднического товарищества </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17. Член садоводческого или огороднического товарищества </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18. Гражданин, имеющий право на первоочередное предоставление участка</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 19. Собственник здания, сооружения, расположенного на земельном участке, помещения в них </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20. Собственник объекта незавершенного строительства</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21. Лицо, имеющее право на приобретение в собственность участка без торгов</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6.</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22. К какой категории арендатора относится заявитель?</w:t>
            </w:r>
          </w:p>
        </w:tc>
        <w:tc>
          <w:tcPr>
            <w:tcW w:w="5806" w:type="dxa"/>
          </w:tcPr>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23. Арендатор участка, имеющий право на заключение нового договора аренды </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24. Арендатор участка, из которого образован испрашиваемый участок </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25. Арендатор участка, предназначенного для ведения сельскохозяйственного производства </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26. Арендатор участка, предоставленного для комплексного освоения территории, из которого образован испрашиваемый участок</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7.</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27. Договор аренды земельного участка зарегистрирован в ЕГРН?</w:t>
            </w:r>
          </w:p>
        </w:tc>
        <w:tc>
          <w:tcPr>
            <w:tcW w:w="5806" w:type="dxa"/>
          </w:tcPr>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 xml:space="preserve">28. Договор зарегистрирован в ЕГРН </w:t>
            </w:r>
          </w:p>
          <w:p w:rsidR="004447AD" w:rsidRPr="004447AD" w:rsidRDefault="004447AD" w:rsidP="004447AD">
            <w:pPr>
              <w:jc w:val="both"/>
              <w:rPr>
                <w:rFonts w:ascii="Bookman Old Style" w:hAnsi="Bookman Old Style" w:cs="Arial"/>
                <w:sz w:val="16"/>
                <w:szCs w:val="16"/>
              </w:rPr>
            </w:pPr>
            <w:r w:rsidRPr="004447AD">
              <w:rPr>
                <w:rFonts w:ascii="Bookman Old Style" w:hAnsi="Bookman Old Style" w:cs="Arial"/>
                <w:sz w:val="16"/>
                <w:szCs w:val="16"/>
              </w:rPr>
              <w:t>29. Договор не зарегистрирован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8.</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30. Договор аренды исходного земельного участка зарегистрирован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31. Договор зарегистрирован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32. Договор не зарегистрирован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9.</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33. На основании какого документа был изъят земельный участок?</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34. Соглашение об изъятии земельного участка 35. Решение суда, на основании которого изъят земельный участок</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10.</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36. Право на исходный земельный участок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37. Право зарегистрировано в ЕГРН</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 38.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11.</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39. Право на исходный земельный участок </w:t>
            </w:r>
            <w:r w:rsidRPr="004447AD">
              <w:rPr>
                <w:rFonts w:ascii="Bookman Old Style" w:hAnsi="Bookman Old Style" w:cs="Arial"/>
                <w:sz w:val="16"/>
                <w:szCs w:val="16"/>
              </w:rPr>
              <w:lastRenderedPageBreak/>
              <w:t>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lastRenderedPageBreak/>
              <w:t xml:space="preserve">40.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41.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lastRenderedPageBreak/>
              <w:t>12</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42. Право на здание, сооружение, объект незавершенного строительства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43. Право зарегистрировано в ЕГРН</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 44.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13</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45. Право заявителя на испрашиваемый участок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46.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47.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14.</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48. К какой категории относится заявитель (индивидуальный предприниматель)?</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49. Арендатор земельного участка</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50. Крестьянское (фермерское)хозяйство, испрашивающее участок для осуществления своей деятельности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51. Собственник объекта незавершенного строительства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52. Крестьянское (фермерское) хозяйство, использующее участок сельскохозяйственного назначения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53. Лицо, с которым заключен договор о развитии застроенной территории</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54. Лицо, у которого изъят арендованный участок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55. Недропользователь</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56. Резидент особой экономической зоны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57. Лицо, с которым заключено концессионное соглашение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58. Лицо, заключившее договор об освоении территории в целях строительства и эксплуатации наемного дома коммерческого использования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59. Лицо, с которым заключено охотхозяйственное соглашение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60. Лицо, испрашивающее участок для размещения водохранилища и (или) гидротехнического сооружения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61. Резидент зоны территориального развития, включенный в реестр резидентов такой зоны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62. Участник свободной экономической зоны на территориях Республики Крым и города федерального значения Севастополя</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63. Лицо, имеющее право на добычу (вылов) водных биологических ресурсов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64. Лицо, осуществляющее товарную аква культуру (товарное рыбоводство)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65. Лицо, имеющее право на приобретение в собственность участка без торгов</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15</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66. К какой категории арендатора относится заявитель?</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66. Арендатор участка, имеющий право на заключение нового договора аренды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67. Арендатор участка.из которого образован испрашиваемый участок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68. Арендатор участка, предназначенного для ведения сельскохозяйственного производства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69. Арендатор участка, предоставленного для комплексного освоения территории, из которого образован испрашиваемый участок</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16.</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71. Договор аренды земельного участка зарегистрирован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71. Договор зарегистрирован в ЕГРН 72. Договор не зарегистрирован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17.</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74. Договор аренды исходного земельного участка зарегистрирован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74. Договор зарегистрирован в ЕГРН 75. Договор не зарегистрирован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18.</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77. Крестьянское (фермерское) хозяйство создано несколькими гражданами?</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77. Крестьянское (фермерское) хозяйство создано одним гражданином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78. Крестьянское (фермерское) хозяйство создано двумя или более гражданами</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19.</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80. Право на объект незавершенного строительства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80. Право зарегистрировано в ЕГРН</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81.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20.</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83. Право заявителя на испрашиваемый участок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83. Право зарегистрировано в ЕГРН</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84. Право не зарегистрировано в ЕГРН21</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21.</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86. На основании какого документа был изъят земельный участок?</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86. Соглашение об изъятии земельного участка</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87. Решение суда, на основании которого изъят   земельный участок</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22.</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89. На основании какого документа заявитель осуществляет недропользование?</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89. Проектная документация на выполнение работ, связанных с пользованием недрами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90. Государственное задание, предусматривающее выполнение мероприятий по государственному геологическому изучению недр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91. Государственный контракт на выполнение работ по геологическому изучению недр</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23</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93. На основании какого документа осуществляется добычу (вылов) водных биологических ресурсов?</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93. Решение о предоставлении в пользование водных биологических ресурсов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94. Договор о предоставлении рыбопромыслового участка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95. Договор пользования водными биологическими ресурсами</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24.</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97. К какой категории относится заявитель (юридическое лицо)?</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97. Арендатор земельного участка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98. Лицо, с которым заключен договор о развитии застроенной </w:t>
            </w:r>
            <w:r w:rsidRPr="004447AD">
              <w:rPr>
                <w:rFonts w:ascii="Bookman Old Style" w:hAnsi="Bookman Old Style" w:cs="Arial"/>
                <w:sz w:val="16"/>
                <w:szCs w:val="16"/>
              </w:rPr>
              <w:lastRenderedPageBreak/>
              <w:t>территории</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99. Собственник или пользователь здания, сооружения, помещений в них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100. Собственник объекта незавершенного строительства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101. Лицо, испрашивающее участок для размещения объектов инженерно-технического обеспечения</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102. Некоммерческая организация, которой участок предоставлен для комплексного освоения в целях индивидуального жилищного строительства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103. Лицо, с которым заключен договор об освоении территории в целях строительства стандартного жилья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104. Лицо, с которым заключен договор о комплексном освоении территории для строительства жилья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105. Лицо, с которым заключен договор о комплексном развитии территории</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106. Лицо, использующее участок на праве постоянного (бессрочного) пользования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107. Крестьянское (фермерское) хозяйство, использующее участок сельскохозяйственного назначения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108. Крестьянское (фермерское) хозяйство, испрашивающее участок для осуществления своей деятельности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109. Лицо, испрашивающее участок для размещения социальных объектов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110. Лицо, испрашивающее участок для выполнения международных обязательств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111. Лицо, у которого изъят арендованный участок 112.Религиозная организация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113.Казачье общество</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114. Лицо, имеющее право на приобретение в собственность участка без торгов 115.Недропользователь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116.Резидент особой экономической зоны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117. Управляющая компания, привлеченная для выполнения функций по созданию объектов недвижимости в границах особой эконом.зоны и на прилегающей к ней территории и по управлению этими и ранее созданными объектами недвижимости 118. Лицо, с которым заключено соглашение о взаимодействии в сфере развития инфраструктуры особой экономической зоны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119. Лицо, с которым заключено концессионное соглашение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120. Лицо, заключившее договор об освоении территории в целях строительства и эксплуатации наемного дома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121. Лицо, с которым заключен специальный инвестиционный контракт</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122. Лицо, с которым заключено охотхозяйственное соглашение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125. Участник свободной экономической зоны на территориях Республики Крым и города федерального значения Севастополя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126. Лицо, имеющее право на добычу (вылов) водных биологических ресурсов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127. Лицо, осуществляющее товарнуюаквакультуру (товарное рыбоводство)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128.Научно-технологический центр или фонд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129. Публично-правовая компания "Единый заказчик в сфере строительства"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130. Государственная компания "Российские автомобильные дороги"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131. Открытое акционерное общество "Российские железные дороги"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132. Лицо, испрашивающее участок в соответствии с указом или распоряжением Президента Российской Федерации</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lastRenderedPageBreak/>
              <w:t>25.</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134. К какой категории арендатора относится заявитель?</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133. Арендатор участка, имеющий право на заключение нового договора аренды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134. Арендатор участка, из которого образован испрашиваемый участок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135. Арендатор участка, предназначенного для ведения сельскохозяйственного производства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136.  Арендатор участка, предоставленного для комплексного освоения территории, из которого образован испрашиваемый участок</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26.</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139. Договор аренды земельного участка зарегистрирован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140Договор зарегистрирован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141.Договор не зарегистрирован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27.</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142. Договор аренды исходного земельного участка </w:t>
            </w:r>
            <w:r w:rsidRPr="004447AD">
              <w:rPr>
                <w:rFonts w:ascii="Bookman Old Style" w:hAnsi="Bookman Old Style" w:cs="Arial"/>
                <w:sz w:val="16"/>
                <w:szCs w:val="16"/>
              </w:rPr>
              <w:lastRenderedPageBreak/>
              <w:t>зарегистрирован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lastRenderedPageBreak/>
              <w:t xml:space="preserve">141.Договор зарегистрирован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142.Договор не зарегистрирован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lastRenderedPageBreak/>
              <w:t>28.</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145. Право на здание, сооружение, помещение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144.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145.Право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29.</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148. Право на испрашиваемый земельный участок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147.Право зарегистрировано в ЕГРН 148.Право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30.</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151. Право на объект незавершенного строительства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150.Право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151.Право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31.</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154. Право заявителя на испрашиваемый участок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155.Право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156.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32.</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157. Объект относится к объектам федерального, регионального или местного значения?</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156. Объект не относится к объектам федерального, регионального, местного значения 157. Объект относится к объектам федерального, регионального или местного значения</w:t>
            </w:r>
          </w:p>
        </w:tc>
      </w:tr>
      <w:tr w:rsidR="004447AD" w:rsidRPr="004447AD" w:rsidTr="004447AD">
        <w:tc>
          <w:tcPr>
            <w:tcW w:w="562"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33.</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160. Право заявителя на испрашиваемый участок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159.Право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160.Право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34.</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163. На основании какого документа заявитель обращается за получением участка?</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162. Распоряжение Правительства Российской Федерации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163. Распоряжение высшего должностного лица субъекта Российской Федерации</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35.</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166. На основании какого документа был изъят земельный участок?</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165. Соглашение об изъятии земельного участка 166. Решение суда, на основании которого изъят земельный участок</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36.</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165. Соглашение об изъятии земельного участка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166. Решение суда, на основании которого изъят земельный участок</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168. Проектная документация на выполнение работ, связанных с пользованием недрами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169. Государственное задание, предусматривающее выполнение мероприятий по государственному геологическому изучению недр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170. Государственный контракт на выполнение работ по геологическому изучению недр</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37.</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173. Какой вид использования наемного дома планируется осуществлять?</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172.Коммерческое использование</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173. Социальное использование</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38.</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176. На основании какого документа осуществляется добычу (вылов) водных биологических ресурсов?</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175. Решение о предоставлении в пользование водных биологических ресурсов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176. Договор о предоставлении рыбопромыслового участка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177. Договор пользования водными биологическими  ресурсами</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39</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180. На основании какого документа заявитель обращается за получением участка?</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179. Указ Президента Российской Федерации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180. Распоряжение Президента Российской Федерации</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40</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183. К какой категории относится заявитель (иностранное юридическое лицо)?</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182. Арендатор земельного участка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183. Лицо, с которым заключен договор о развитии застроенной территории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184. Собственник или пользователь здания, сооружения, помещений в них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185. Собственник объекта незавершенного строительства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186. Лицо, испрашивающее участок для размещения объектов инженерно-технического обеспечения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187. Лицо, с которым заключен договор о комплексном развитии территории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188. Лицо, испрашивающее участок для размещения социальных объектов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189. Лицо, испрашивающее участок для выполнения международных обязательств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190. Лицо, у которого изъят арендованный участок 191. Лицо, имеющее право на приобретение в собственность участка без торгов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192. Недропользователь</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193. Резидент особой экономической зоны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194. Лицо, с которым заключено соглашение о взаимодействии в сфере развития инфраструктуры особой экономической зоны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195. Лицо, с которым заключено концессионное соглашение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196. Лицо, заключившее договор об освоении территории в целях строительства и эксплуатации наемного дома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197. Лицо, с которым заключен специальный инвестиционный контракт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198. Лицо, с которым заключено охотхозяйственное соглашение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 201. Лицо, имеющее право на добычу (вылов) водных биологических ресурсов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202. Лицо, осуществляющее товарнуюаквакультуру (товарное </w:t>
            </w:r>
            <w:r w:rsidRPr="004447AD">
              <w:rPr>
                <w:rFonts w:ascii="Bookman Old Style" w:hAnsi="Bookman Old Style" w:cs="Arial"/>
                <w:sz w:val="16"/>
                <w:szCs w:val="16"/>
              </w:rPr>
              <w:lastRenderedPageBreak/>
              <w:t xml:space="preserve">рыбоводство)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203. Лицо, испрашивающее участок в соответствии с указом или распоряжением Президента Российской Федерации</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lastRenderedPageBreak/>
              <w:t>41</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206. К какой категории арендатора относится заявитель?</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205. Арендатор участка, имеющий право на заключение нового договора аренды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206. Арендатор участка, из которого образован испрашиваемый участок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207. Арендатор участка, предназначенного для ведения сельскохозяйственного производства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208. Арендатор участка, предоставленного для комплексного освоения территории, из которого образован испрашиваемый участок</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42</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211. Договор аренды земельного участка зарегистрирован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210. Договор зарегистрирован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211. Договор не зарегистрирован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43</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214. Договор аренды исходного земельного участка зарегистрирован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213. Договор зарегистрирован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214. Договор не зарегистрирован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44.</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217. Право на здание, сооружение, помещение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216.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217.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45.</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220. Право на испрашиваемый земельный участок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219.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220.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46.</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223. Право на объект незавершенного строительства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222.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223.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47.</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226. Право заявителя на испрашиваемый участок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225.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226.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48.</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229. Объект относится к объектам федерального, регионального или местного значения?</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228. Объект не относится к объектам федерального, регионального, местного значения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229. Объект относится к объектам федерального, регионального или местного значения</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49.</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232. На основании какого документа заявитель обращается за предоставлением земельного участка?</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231. Распоряжение Правительства Российской Федерации</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232. Распоряжение высшего должностного лица субъекта Российской Федерации</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50.</w:t>
            </w:r>
          </w:p>
        </w:tc>
        <w:tc>
          <w:tcPr>
            <w:tcW w:w="2977"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234. На основании какого документа был изъят земельный участок?</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234. Соглашение об изъятии земельного участка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235. Решение суда, на основании которого изъят земельный участок</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51.</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238. На основании какого документа заявитель осуществляет недропользование?</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237. Проектная документация на выполнение работ, связанных с пользованием недрами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238. Государственное задание, предусматривающее выполнение мероприятий по государственному геологическому изучению недр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239. Государственный контракт на выполнение работ по геологическому изучению недр</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52.</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242. Какой вид использования наемного дома планируется осуществлять?</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241. Коммерческое использование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242. Социальное использование</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53.</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245. На основании какого документа осуществляется добычу (вылов) водных биологических ресурсов?</w:t>
            </w:r>
          </w:p>
        </w:tc>
        <w:tc>
          <w:tcPr>
            <w:tcW w:w="5806"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 xml:space="preserve">246. Решение о предоставлении в пользование водных биологических ресурсов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245. Договор о предоставлении рыбопромыслового участка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246. Договор пользования водными Биологическими ресурсами</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54.</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249. На основании какого документа заявитель обращается за получением участка?</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248. Указ Президента Российской Федерации 249. Распоряжение Президента Российской Федерации</w:t>
            </w:r>
          </w:p>
        </w:tc>
      </w:tr>
      <w:tr w:rsidR="004447AD" w:rsidRPr="004447AD" w:rsidTr="004447AD">
        <w:tc>
          <w:tcPr>
            <w:tcW w:w="9345" w:type="dxa"/>
            <w:gridSpan w:val="3"/>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4447AD" w:rsidRPr="004447AD" w:rsidTr="004447AD">
        <w:trPr>
          <w:trHeight w:val="687"/>
        </w:trPr>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55.</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 Кто обращается за услугой?</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 Заявитель 3. Представитель</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56.</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 К какой категории относится заявитель?</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5. Физическое лицо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6. Индивидуальный предприниматель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7. Юридическое лицо</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57.</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8. Заявитель является иностранным юридическим лицом?</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9. Юридическое лицо зарегистрировано в Российской Федерации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10.Иностранное юридическое лицо</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58.</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11. К какой категории относится заявитель (физическое лицо)?</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12. Собственник здания, сооружения либо помещения в здании, сооружении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13. Член садоводческого или огороднического некоммерческого товарищества</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59.</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14. Право на здание, сооружение, помещение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15.Право зарегистрировано в ЕГРН 16.Право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lastRenderedPageBreak/>
              <w:t>60</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17. Право на испрашиваемый земельный участок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18.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19.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61</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20. Право садоводческого или огороднического товарищества на исходный земельный участок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21.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22.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62.</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23. К какой категории относится заявитель (индивидуальный предприниматель)?</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24. Собственник здания, сооружения, либо помещения в здании, сооружении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25. Лицо, с которым заключен договор о комплексном освоении территории 2</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6. Арендатор участка для ведения сельскохозяйственного производства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27. Крестьянское (фермерское) хозяйство, использующее участок сельскохозяйственного назначения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28. Крестьянское (фермерское) хозяйство, испрашивающее участок для осуществления своей деятельности</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63.</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29. Право на здание, сооружение, помещение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30.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31.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64.</w:t>
            </w:r>
          </w:p>
        </w:tc>
        <w:tc>
          <w:tcPr>
            <w:tcW w:w="2977" w:type="dxa"/>
            <w:shd w:val="clear" w:color="auto" w:fill="auto"/>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32. Право на испрашиваемый земельный участок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33.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34.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65.</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35. Крестьянское (фермерское) хозяйство создано несколькими гражданами?</w:t>
            </w:r>
          </w:p>
        </w:tc>
        <w:tc>
          <w:tcPr>
            <w:tcW w:w="5806" w:type="dxa"/>
          </w:tcPr>
          <w:p w:rsidR="004447AD" w:rsidRPr="004447AD" w:rsidRDefault="004447AD" w:rsidP="004447AD">
            <w:pPr>
              <w:tabs>
                <w:tab w:val="left" w:pos="225"/>
              </w:tabs>
              <w:rPr>
                <w:rFonts w:ascii="Bookman Old Style" w:hAnsi="Bookman Old Style" w:cs="Arial"/>
                <w:sz w:val="16"/>
                <w:szCs w:val="16"/>
              </w:rPr>
            </w:pPr>
            <w:r w:rsidRPr="004447AD">
              <w:rPr>
                <w:rFonts w:ascii="Bookman Old Style" w:hAnsi="Bookman Old Style" w:cs="Arial"/>
                <w:sz w:val="16"/>
                <w:szCs w:val="16"/>
              </w:rPr>
              <w:t xml:space="preserve">36. Крестьянское (фермерское) хозяйство создано двумя или более гражданами </w:t>
            </w:r>
          </w:p>
          <w:p w:rsidR="004447AD" w:rsidRPr="004447AD" w:rsidRDefault="004447AD" w:rsidP="004447AD">
            <w:pPr>
              <w:tabs>
                <w:tab w:val="left" w:pos="225"/>
              </w:tabs>
              <w:rPr>
                <w:rFonts w:ascii="Bookman Old Style" w:hAnsi="Bookman Old Style" w:cs="Arial"/>
                <w:sz w:val="16"/>
                <w:szCs w:val="16"/>
              </w:rPr>
            </w:pPr>
            <w:r w:rsidRPr="004447AD">
              <w:rPr>
                <w:rFonts w:ascii="Bookman Old Style" w:hAnsi="Bookman Old Style" w:cs="Arial"/>
                <w:sz w:val="16"/>
                <w:szCs w:val="16"/>
              </w:rPr>
              <w:t>37. Крестьянское (фермерское) хозяйство создано одним гражданином</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66.</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38. К какой категории относится заявитель (юридическое лицо)?</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39. Собственник здания, сооружения либо помещения в здании, сооружении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40. Арендатор участка для ведения сельскохозяйственного производства</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 41. Лицо, с которым заключен договор о комплексном освоении территории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42. Лицо, использующее земельный участок на праве постоянного (бессрочного) пользования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43. Крестьянское (фермерское) хозяйство, использующее участок сельскохозяйственного назначения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44. Крестьянское (фермерское) хозяйство, испрашивающее участок для осуществления своей деятельности</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67.</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45. Право на здание, сооружение, помещение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46.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47.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68.</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48. Право на испрашиваемый земельный участок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49. Право зарегистрировано в ЕГРН</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 50.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69.</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51. Право на испрашиваемый земельный участок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52.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53.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70.</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54. К какой категории относится заявитель (иностранное юридическое лицо)?</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55. Лицо, с которым заключен договор о комплексном освоении территории 56. Собственник здания, сооружения либо помещения в здании, сооружении</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71.</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57. Право на здание, сооружение, помещение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58.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59.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72</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60. Право на испрашиваемый земельный участок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61.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62. Право не зарегистрировано в ЕГРН</w:t>
            </w:r>
          </w:p>
        </w:tc>
      </w:tr>
      <w:tr w:rsidR="004447AD" w:rsidRPr="004447AD" w:rsidTr="004447AD">
        <w:tc>
          <w:tcPr>
            <w:tcW w:w="9345" w:type="dxa"/>
            <w:gridSpan w:val="3"/>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73.</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 Кто обращается за услугой?</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 Заявитель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 Представитель</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74.</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 К какой категории относится заявитель?</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5. Физическое лицо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6. Индивидуальный предприниматель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7. Юридическое лицо</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75.</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8. К какой категории относится заявитель (физическое лицо)?</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9. Гражданин, испрашивающий участок для индивидуального жилищного строительства, личного подсобного хозяйства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10. Работник организации, которой участок предоставлен в постоянное (бессрочное) пользование 11. Работник в муниципальном образовании и по установленной законодательством специальности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12. Гражданин, которому предоставлено служебное помещение в виде жилого дома</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 13. Гражданин, испрашивающий участок для сельскохозяйственной деятельности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14. Лицо, у которого изъят участок, который был предоставлен на праве безвозмездного пользования 15. Лицо, относящееся к </w:t>
            </w:r>
            <w:r w:rsidRPr="004447AD">
              <w:rPr>
                <w:rFonts w:ascii="Bookman Old Style" w:hAnsi="Bookman Old Style" w:cs="Arial"/>
                <w:sz w:val="16"/>
                <w:szCs w:val="16"/>
              </w:rPr>
              <w:lastRenderedPageBreak/>
              <w:t>коренным малочисленным народам Севера, Сибири и Дальнего Востока Российской Федерации</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lastRenderedPageBreak/>
              <w:t>76.</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16. На основании какого документа был изъят земельный участок?</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16. Соглашение об изъятии земельного участка 17. Решение суда, на основании которого изъят земельный участок</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77.</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19. К какой категории относится заявитель (индивидуальный предприниматель)?</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20. Лицо, испрашивающее участок для сельскохозяйственного, охотхозяйственного, лесохозяйственного использования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21. Крестьянское (фермерское) хозяйство, испрашивающее участок для осуществления своей деятельности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22. Лицо, у которого изъят участок, предоставленный в безвозмездное пользование</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78.</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24. Крестьянское (фермерское) хозяйство создано несколькими гражданами?</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24. Крестьянское (фермерское) хозяйство создано одним гражданином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25. Крестьянское (фермерское) хозяйство создано 2 и более гражданами</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79.</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27. На основании какого документа был изъят земельный участок?</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27. Соглашение об изъятии земельного участка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28. Решение суда, на основании которого изъят земельный участок</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80.</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30. К какой категории относится заявитель (юридическое лицо)?</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30. Религиозная организация</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 31. Религиозная организация, которой предоставлены в безвозмездное пользование здания, сооружения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32. Крестьянское (фермерское) хозяйство, испрашивающее земельный участок для осуществления своей деятельности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33. Лицо, испрашивающее участок для сельскохозяйственного, охотхозяйственного, лесохозяйственного использования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34. Садовое или огородническое некоммерческое товарищество</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 35. Некоммерческая организация, созданная гражданами в целях жилищного строительства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37. Община лиц, относящихся к коренным малочисленным народам Севера, Сибири и Дальнего Востока Российской Федерации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38. Лицо, у которого изъят участок, предоставленный в безвозмездное пользование</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39. Государственное или муниципальное учреждение 40. Казенное предприятие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41. Центр исторического наследия Президента Российской Федерации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42. АО "Почта России"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43. Публично-правовая компании "Единый заказчик в сфере строительства"</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81.</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45. Строительство объекта недвижимости на испрашиваемом участке завершено?</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44. Строительство объекта недвижимости завершено 45. Строительство объекта недвижимости не завершено</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82.</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48. Право на объект недвижимости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47. Право зарегистрировано в ЕГРН</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48.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83.</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51. Право заявителя на объект недвижимости зарегистрировано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50. Право зарегистрировано в ЕГРН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51.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84.</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54. Зарегистрировано ли право на испрашиваемый земельный участок в ЕГРН?</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53. Право зарегистрировано в ЕГРН</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54. Право не зарегистрировано в ЕГРН</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85.</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57. На основании какого документа был изъят земельный участок?</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56. Соглашение об изъятии земельного участка</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 57. Решение суда, на основании которого изъят земельный участок</w:t>
            </w:r>
          </w:p>
        </w:tc>
      </w:tr>
      <w:tr w:rsidR="004447AD" w:rsidRPr="004447AD" w:rsidTr="004447AD">
        <w:tc>
          <w:tcPr>
            <w:tcW w:w="9345" w:type="dxa"/>
            <w:gridSpan w:val="3"/>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86.</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1. Кто обращается за услугой?</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 xml:space="preserve">2. Заявитель </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3. Представитель</w:t>
            </w:r>
          </w:p>
        </w:tc>
      </w:tr>
      <w:tr w:rsidR="004447AD" w:rsidRPr="004447AD" w:rsidTr="004447AD">
        <w:tc>
          <w:tcPr>
            <w:tcW w:w="562" w:type="dxa"/>
          </w:tcPr>
          <w:p w:rsidR="004447AD" w:rsidRPr="004447AD" w:rsidRDefault="004447AD" w:rsidP="004447AD">
            <w:pPr>
              <w:jc w:val="center"/>
              <w:rPr>
                <w:rFonts w:ascii="Bookman Old Style" w:hAnsi="Bookman Old Style" w:cs="Arial"/>
                <w:sz w:val="16"/>
                <w:szCs w:val="16"/>
              </w:rPr>
            </w:pPr>
            <w:r w:rsidRPr="004447AD">
              <w:rPr>
                <w:rFonts w:ascii="Bookman Old Style" w:hAnsi="Bookman Old Style" w:cs="Arial"/>
                <w:sz w:val="16"/>
                <w:szCs w:val="16"/>
              </w:rPr>
              <w:t>87.</w:t>
            </w:r>
          </w:p>
        </w:tc>
        <w:tc>
          <w:tcPr>
            <w:tcW w:w="2977"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4. К какой категории относится заявитель?</w:t>
            </w:r>
          </w:p>
        </w:tc>
        <w:tc>
          <w:tcPr>
            <w:tcW w:w="5806" w:type="dxa"/>
          </w:tcPr>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5. Государственное или муниципальное учреждение 6. Казенное предприятие</w:t>
            </w:r>
          </w:p>
          <w:p w:rsidR="004447AD" w:rsidRPr="004447AD" w:rsidRDefault="004447AD" w:rsidP="004447AD">
            <w:pPr>
              <w:rPr>
                <w:rFonts w:ascii="Bookman Old Style" w:hAnsi="Bookman Old Style" w:cs="Arial"/>
                <w:sz w:val="16"/>
                <w:szCs w:val="16"/>
              </w:rPr>
            </w:pPr>
            <w:r w:rsidRPr="004447AD">
              <w:rPr>
                <w:rFonts w:ascii="Bookman Old Style" w:hAnsi="Bookman Old Style" w:cs="Arial"/>
                <w:sz w:val="16"/>
                <w:szCs w:val="16"/>
              </w:rPr>
              <w:t>7. Центр исторического наследия Президента Российской Федерации</w:t>
            </w:r>
          </w:p>
        </w:tc>
      </w:tr>
    </w:tbl>
    <w:p w:rsidR="004447AD" w:rsidRDefault="004447AD" w:rsidP="004447AD">
      <w:pPr>
        <w:rPr>
          <w:rFonts w:ascii="Bookman Old Style" w:hAnsi="Bookman Old Style" w:cs="Arial"/>
        </w:rPr>
      </w:pPr>
    </w:p>
    <w:p w:rsidR="004447AD" w:rsidRPr="00B51D5A" w:rsidRDefault="004447AD" w:rsidP="004447AD">
      <w:pPr>
        <w:rPr>
          <w:rFonts w:ascii="Bookman Old Style" w:hAnsi="Bookman Old Style" w:cs="Arial"/>
        </w:rPr>
      </w:pPr>
    </w:p>
    <w:p w:rsidR="004447AD" w:rsidRPr="00B51D5A" w:rsidRDefault="004447AD" w:rsidP="004447AD">
      <w:pPr>
        <w:jc w:val="right"/>
        <w:rPr>
          <w:rFonts w:ascii="Bookman Old Style" w:hAnsi="Bookman Old Style" w:cs="Arial"/>
        </w:rPr>
      </w:pPr>
      <w:r w:rsidRPr="00B51D5A">
        <w:rPr>
          <w:rFonts w:ascii="Bookman Old Style" w:hAnsi="Bookman Old Style" w:cs="Arial"/>
        </w:rPr>
        <w:lastRenderedPageBreak/>
        <w:t xml:space="preserve">    Приложение № 2 </w:t>
      </w:r>
    </w:p>
    <w:p w:rsidR="004447AD" w:rsidRPr="00B51D5A" w:rsidRDefault="004447AD" w:rsidP="004447AD">
      <w:pPr>
        <w:jc w:val="right"/>
        <w:rPr>
          <w:rFonts w:ascii="Bookman Old Style" w:hAnsi="Bookman Old Style" w:cs="Arial"/>
        </w:rPr>
      </w:pPr>
      <w:r w:rsidRPr="00B51D5A">
        <w:rPr>
          <w:rFonts w:ascii="Bookman Old Style" w:hAnsi="Bookman Old Style" w:cs="Arial"/>
        </w:rPr>
        <w:t>к Административному регламенту</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по предоставлению государственной</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(муниципальной) услуги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Форма договора купли-продажи земельного участка, находящегося в государственной или муниципальной собственности, без проведения торгов</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ДОГОВОР КУПЛИ-ПРОДАЖИ ЗЕМЕЛЬНОГО УЧАСТКА № _____</w:t>
      </w:r>
    </w:p>
    <w:p w:rsidR="004447AD" w:rsidRPr="00B51D5A" w:rsidRDefault="004447AD" w:rsidP="004447AD">
      <w:pPr>
        <w:jc w:val="center"/>
        <w:rPr>
          <w:rFonts w:ascii="Bookman Old Style" w:hAnsi="Bookman Old Style" w:cs="Arial"/>
          <w:b/>
        </w:rPr>
      </w:pPr>
      <w:r w:rsidRPr="00B51D5A">
        <w:rPr>
          <w:rFonts w:ascii="Bookman Old Style" w:hAnsi="Bookman Old Style" w:cs="Arial"/>
        </w:rPr>
        <w:t>(место заключения)                                                                        «____» __________ 20__ г. ______________________________________________________________________      (наименование органа)</w:t>
      </w:r>
    </w:p>
    <w:p w:rsidR="004447AD" w:rsidRPr="00B51D5A" w:rsidRDefault="004447AD" w:rsidP="004447AD">
      <w:pPr>
        <w:jc w:val="center"/>
        <w:rPr>
          <w:rFonts w:ascii="Bookman Old Style" w:hAnsi="Bookman Old Style" w:cs="Arial"/>
          <w:b/>
        </w:rPr>
      </w:pPr>
      <w:r w:rsidRPr="00B51D5A">
        <w:rPr>
          <w:rFonts w:ascii="Bookman Old Style" w:hAnsi="Bookman Old Style" w:cs="Arial"/>
        </w:rPr>
        <w:t>в лице ______________________________________________________________________ (указать уполномоченное лицо)</w:t>
      </w:r>
    </w:p>
    <w:p w:rsidR="004447AD" w:rsidRPr="00B51D5A" w:rsidRDefault="004447AD" w:rsidP="004447AD">
      <w:pPr>
        <w:rPr>
          <w:rFonts w:ascii="Bookman Old Style" w:hAnsi="Bookman Old Style" w:cs="Arial"/>
        </w:rPr>
      </w:pPr>
      <w:r w:rsidRPr="00B51D5A">
        <w:rPr>
          <w:rFonts w:ascii="Bookman Old Style" w:hAnsi="Bookman Old Style" w:cs="Arial"/>
        </w:rPr>
        <w:t>действующего на основании ____________________________________________________, именуемый в дальнейшем "Сторона 1", и _______________________________</w:t>
      </w:r>
      <w:r w:rsidRPr="00B51D5A">
        <w:rPr>
          <w:rFonts w:ascii="Bookman Old Style" w:hAnsi="Bookman Old Style" w:cs="Arial"/>
          <w:vertAlign w:val="superscript"/>
        </w:rPr>
        <w:t>2</w:t>
      </w:r>
      <w:r w:rsidRPr="00B51D5A">
        <w:rPr>
          <w:rFonts w:ascii="Bookman Old Style" w:hAnsi="Bookman Old Style" w:cs="Arial"/>
        </w:rPr>
        <w:t>, именуемый в дальнейшем "Сторона 2", вместе именуемые "Стороны", заключили настоящий Договор о нижеследующем (далее – Договор):</w:t>
      </w:r>
    </w:p>
    <w:p w:rsidR="004447AD" w:rsidRPr="00B51D5A" w:rsidRDefault="004447AD" w:rsidP="004447AD">
      <w:pPr>
        <w:jc w:val="center"/>
        <w:rPr>
          <w:rFonts w:ascii="Bookman Old Style" w:hAnsi="Bookman Old Style" w:cs="Arial"/>
        </w:rPr>
      </w:pPr>
      <w:r w:rsidRPr="00B51D5A">
        <w:rPr>
          <w:rFonts w:ascii="Bookman Old Style" w:hAnsi="Bookman Old Style" w:cs="Arial"/>
        </w:rPr>
        <w:t xml:space="preserve"> 1. Предмет Договора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1.2. Участок предоставляется на основании __________________________</w:t>
      </w:r>
      <w:r w:rsidRPr="00B51D5A">
        <w:rPr>
          <w:rFonts w:ascii="Bookman Old Style" w:hAnsi="Bookman Old Style" w:cs="Arial"/>
          <w:vertAlign w:val="superscript"/>
        </w:rPr>
        <w:t>3</w:t>
      </w: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1.4. На Участке находятся объекты недвижимого имущества, принадлежащие Стороне 2 на праве ________________________ согласно __________________________________________________________________</w:t>
      </w:r>
      <w:r w:rsidRPr="00B51D5A">
        <w:rPr>
          <w:rFonts w:ascii="Bookman Old Style" w:hAnsi="Bookman Old Style" w:cs="Arial"/>
          <w:vertAlign w:val="superscript"/>
        </w:rPr>
        <w:t>4</w:t>
      </w:r>
      <w:r w:rsidRPr="00B51D5A">
        <w:rPr>
          <w:rFonts w:ascii="Bookman Old Style" w:hAnsi="Bookman Old Style" w:cs="Arial"/>
        </w:rPr>
        <w:t>. (наименование и реквизиты правоустанавливающего, правоподтверждающего документа)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1.5. В отношении Участка установлены следующие ограничения и обременения: ____________________________________________________________________________. 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B51D5A">
        <w:rPr>
          <w:rFonts w:ascii="Bookman Old Style" w:hAnsi="Bookman Old Style" w:cs="Arial"/>
          <w:vertAlign w:val="superscript"/>
        </w:rPr>
        <w:t>5</w:t>
      </w:r>
      <w:r w:rsidRPr="00B51D5A">
        <w:rPr>
          <w:rFonts w:ascii="Bookman Old Style" w:hAnsi="Bookman Old Style" w:cs="Arial"/>
        </w:rPr>
        <w:t>.</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_______________________________</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2</w:t>
      </w:r>
      <w:r w:rsidRPr="00B51D5A">
        <w:rPr>
          <w:rFonts w:ascii="Bookman Old Style" w:hAnsi="Bookman Old Style" w:cs="Arial"/>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3</w:t>
      </w:r>
      <w:r w:rsidRPr="00B51D5A">
        <w:rPr>
          <w:rFonts w:ascii="Bookman Old Style" w:hAnsi="Bookman Old Style" w:cs="Arial"/>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 xml:space="preserve"> 4</w:t>
      </w:r>
      <w:r w:rsidRPr="00B51D5A">
        <w:rPr>
          <w:rFonts w:ascii="Bookman Old Style" w:hAnsi="Bookman Old Style" w:cs="Arial"/>
        </w:rPr>
        <w:t xml:space="preserve"> Указывается в случае, если на Участке расположены объекты капитального строительства.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5</w:t>
      </w:r>
      <w:r w:rsidRPr="00B51D5A">
        <w:rPr>
          <w:rFonts w:ascii="Bookman Old Style" w:hAnsi="Bookman Old Style" w:cs="Arial"/>
        </w:rPr>
        <w:t xml:space="preserve"> Пункт 1.4 включается в Договор при наличии установленных в отношении Участка ограничений и обременени</w:t>
      </w:r>
    </w:p>
    <w:p w:rsidR="004447AD" w:rsidRPr="00B51D5A" w:rsidRDefault="004447AD" w:rsidP="004447AD">
      <w:pPr>
        <w:jc w:val="center"/>
        <w:rPr>
          <w:rFonts w:ascii="Bookman Old Style" w:hAnsi="Bookman Old Style" w:cs="Arial"/>
        </w:rPr>
      </w:pPr>
      <w:r w:rsidRPr="00B51D5A">
        <w:rPr>
          <w:rFonts w:ascii="Bookman Old Style" w:hAnsi="Bookman Old Style" w:cs="Arial"/>
        </w:rPr>
        <w:t>2. Цена Договора и порядок расчетов</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 Цена Участка составляет _____________________________________________ руб.</w:t>
      </w:r>
    </w:p>
    <w:p w:rsidR="004447AD" w:rsidRPr="00B51D5A" w:rsidRDefault="004447AD" w:rsidP="004447AD">
      <w:pPr>
        <w:jc w:val="center"/>
        <w:rPr>
          <w:rFonts w:ascii="Bookman Old Style" w:hAnsi="Bookman Old Style" w:cs="Arial"/>
        </w:rPr>
      </w:pPr>
      <w:r w:rsidRPr="00B51D5A">
        <w:rPr>
          <w:rFonts w:ascii="Bookman Old Style" w:hAnsi="Bookman Old Style" w:cs="Arial"/>
        </w:rPr>
        <w:t>(цифрами и прописью)</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 Денежные средства в сумме, указанной в пункте 2.1 настоящего Договора, перечисляются Стороной 2 на счет Стороны 1 в следующий срок: _________________________________в следующем порядке: _____________________________________________________________________.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2.3. Оплата производится в рублях. Сумма платежа перечисляется по реквизитам Стороны 1: ________________________________________________.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2.4. Обязанность Стороны 2 по оплате считается исполненной в момент _____________________________________________________________________.</w:t>
      </w:r>
    </w:p>
    <w:p w:rsidR="004447AD" w:rsidRPr="00B51D5A" w:rsidRDefault="004447AD" w:rsidP="004447AD">
      <w:pPr>
        <w:jc w:val="center"/>
        <w:rPr>
          <w:rFonts w:ascii="Bookman Old Style" w:hAnsi="Bookman Old Style" w:cs="Arial"/>
        </w:rPr>
      </w:pPr>
      <w:r w:rsidRPr="00B51D5A">
        <w:rPr>
          <w:rFonts w:ascii="Bookman Old Style" w:hAnsi="Bookman Old Style" w:cs="Arial"/>
        </w:rPr>
        <w:t>3. Обязанности Сторон</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3.1. Сторона 1 обязуется:</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3.1.2. При получении сведений об изменении реквизитов, указанных в пункте 2.2 настоящего Договора, письменно уведомить о таком изменении Сторону 2.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3.2. Сторона 2 обязуется: </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3.2.1. Полностью оплатить цену Участка в размере, порядке и сроки, установленные разделом 2 Договора.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3.2.2. 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3.2.3. Осуществлять использование Участка в соответствии с требованиями законодательства.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3.3. 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4447AD" w:rsidRPr="00B51D5A" w:rsidRDefault="004447AD" w:rsidP="004447AD">
      <w:pPr>
        <w:jc w:val="center"/>
        <w:rPr>
          <w:rFonts w:ascii="Bookman Old Style" w:hAnsi="Bookman Old Style" w:cs="Arial"/>
        </w:rPr>
      </w:pPr>
      <w:r w:rsidRPr="00B51D5A">
        <w:rPr>
          <w:rFonts w:ascii="Bookman Old Style" w:hAnsi="Bookman Old Style" w:cs="Arial"/>
        </w:rPr>
        <w:t>4. Ответственность Сторон.</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447AD" w:rsidRPr="00B51D5A" w:rsidRDefault="004447AD" w:rsidP="004447AD">
      <w:pPr>
        <w:jc w:val="center"/>
        <w:rPr>
          <w:rFonts w:ascii="Bookman Old Style" w:hAnsi="Bookman Old Style" w:cs="Arial"/>
        </w:rPr>
      </w:pPr>
      <w:r w:rsidRPr="00B51D5A">
        <w:rPr>
          <w:rFonts w:ascii="Bookman Old Style" w:hAnsi="Bookman Old Style" w:cs="Arial"/>
        </w:rPr>
        <w:t>5. Рассмотрение споров</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5.1. Все споры между Сторонами, возникающие по Договору, разрешаются в соответствии с законодательством Российской Федерации.</w:t>
      </w:r>
    </w:p>
    <w:p w:rsidR="004447AD" w:rsidRPr="00B51D5A" w:rsidRDefault="004447AD" w:rsidP="004447AD">
      <w:pPr>
        <w:jc w:val="center"/>
        <w:rPr>
          <w:rFonts w:ascii="Bookman Old Style" w:hAnsi="Bookman Old Style" w:cs="Arial"/>
        </w:rPr>
      </w:pPr>
      <w:r w:rsidRPr="00B51D5A">
        <w:rPr>
          <w:rFonts w:ascii="Bookman Old Style" w:hAnsi="Bookman Old Style" w:cs="Arial"/>
        </w:rPr>
        <w:t>6. Заключительные положения</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6.1. Любые изменения и дополнения к Договору действительны при условии, если они совершены в письменной форме и подписаны Сторонами.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6.2. Во всем остальном, что не предусмотрено Договором, Стороны руководствуются действующим законодательством Российской Федерации.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6.3. Договор составлен в 3 (трех) экземплярах, имеющих равную юридическую силу, по одному для каждой из Сторон и один для органа регистрации прав.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6.4. Приложение:</w:t>
      </w:r>
    </w:p>
    <w:p w:rsidR="004447AD" w:rsidRPr="00B51D5A" w:rsidRDefault="004447AD" w:rsidP="004447AD">
      <w:pPr>
        <w:jc w:val="center"/>
        <w:rPr>
          <w:rFonts w:ascii="Bookman Old Style" w:hAnsi="Bookman Old Style" w:cs="Arial"/>
        </w:rPr>
      </w:pPr>
      <w:r w:rsidRPr="00B51D5A">
        <w:rPr>
          <w:rFonts w:ascii="Bookman Old Style" w:hAnsi="Bookman Old Style" w:cs="Arial"/>
        </w:rPr>
        <w:t>7. Реквизиты и подписи Сторон</w:t>
      </w:r>
    </w:p>
    <w:p w:rsidR="004447AD" w:rsidRDefault="004447AD" w:rsidP="004447AD">
      <w:pPr>
        <w:jc w:val="center"/>
        <w:rPr>
          <w:rFonts w:ascii="Bookman Old Style" w:hAnsi="Bookman Old Style" w:cs="Arial"/>
        </w:rPr>
      </w:pPr>
    </w:p>
    <w:p w:rsidR="002B0149" w:rsidRDefault="002B0149" w:rsidP="004447AD">
      <w:pPr>
        <w:jc w:val="center"/>
        <w:rPr>
          <w:rFonts w:ascii="Bookman Old Style" w:hAnsi="Bookman Old Style" w:cs="Arial"/>
        </w:rPr>
      </w:pPr>
    </w:p>
    <w:p w:rsidR="002B0149" w:rsidRDefault="002B0149" w:rsidP="004447AD">
      <w:pPr>
        <w:jc w:val="center"/>
        <w:rPr>
          <w:rFonts w:ascii="Bookman Old Style" w:hAnsi="Bookman Old Style" w:cs="Arial"/>
        </w:rPr>
      </w:pPr>
    </w:p>
    <w:p w:rsidR="002B0149" w:rsidRDefault="002B0149" w:rsidP="004447AD">
      <w:pPr>
        <w:jc w:val="center"/>
        <w:rPr>
          <w:rFonts w:ascii="Bookman Old Style" w:hAnsi="Bookman Old Style" w:cs="Arial"/>
        </w:rPr>
      </w:pPr>
    </w:p>
    <w:p w:rsidR="002B0149" w:rsidRPr="00B51D5A" w:rsidRDefault="002B0149" w:rsidP="004447AD">
      <w:pPr>
        <w:jc w:val="center"/>
        <w:rPr>
          <w:rFonts w:ascii="Bookman Old Style" w:hAnsi="Bookman Old Style" w:cs="Arial"/>
        </w:rPr>
      </w:pPr>
    </w:p>
    <w:p w:rsidR="004447AD" w:rsidRPr="00B51D5A" w:rsidRDefault="004447AD" w:rsidP="004447AD">
      <w:pPr>
        <w:jc w:val="right"/>
        <w:rPr>
          <w:rFonts w:ascii="Bookman Old Style" w:hAnsi="Bookman Old Style" w:cs="Arial"/>
        </w:rPr>
      </w:pPr>
      <w:r w:rsidRPr="00B51D5A">
        <w:rPr>
          <w:rFonts w:ascii="Bookman Old Style" w:hAnsi="Bookman Old Style" w:cs="Arial"/>
        </w:rPr>
        <w:lastRenderedPageBreak/>
        <w:t xml:space="preserve">Приложение № 3 </w:t>
      </w:r>
    </w:p>
    <w:p w:rsidR="004447AD" w:rsidRPr="00B51D5A" w:rsidRDefault="004447AD" w:rsidP="004447AD">
      <w:pPr>
        <w:jc w:val="right"/>
        <w:rPr>
          <w:rFonts w:ascii="Bookman Old Style" w:hAnsi="Bookman Old Style" w:cs="Arial"/>
        </w:rPr>
      </w:pPr>
      <w:r w:rsidRPr="00B51D5A">
        <w:rPr>
          <w:rFonts w:ascii="Bookman Old Style" w:hAnsi="Bookman Old Style" w:cs="Arial"/>
        </w:rPr>
        <w:t>к Административному регламенту</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по предоставлению государственной</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(муниципальной) услуги</w:t>
      </w:r>
    </w:p>
    <w:p w:rsidR="004447AD" w:rsidRPr="00B51D5A" w:rsidRDefault="004447AD" w:rsidP="004447AD">
      <w:pPr>
        <w:jc w:val="right"/>
        <w:rPr>
          <w:rFonts w:ascii="Bookman Old Style" w:hAnsi="Bookman Old Style" w:cs="Arial"/>
        </w:rPr>
      </w:pP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 xml:space="preserve"> Форма договора аренды земельного участка, находящегося в государственной или муниципальной собственности, без проведения торгов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 xml:space="preserve">ДОГОВОР АРЕНДЫ ЗЕМЕЛЬНОГО УЧАСТКА № _____ </w:t>
      </w:r>
    </w:p>
    <w:p w:rsidR="004447AD" w:rsidRPr="00B51D5A" w:rsidRDefault="004447AD" w:rsidP="004447AD">
      <w:pPr>
        <w:jc w:val="center"/>
        <w:rPr>
          <w:rFonts w:ascii="Bookman Old Style" w:hAnsi="Bookman Old Style" w:cs="Arial"/>
        </w:rPr>
      </w:pPr>
      <w:r w:rsidRPr="00B51D5A">
        <w:rPr>
          <w:rFonts w:ascii="Bookman Old Style" w:hAnsi="Bookman Old Style" w:cs="Arial"/>
        </w:rPr>
        <w:t>(место заключения)                                                                  «____» __________ 20__ г. _____________________________________________________________________, (наименование органа)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в лице _______________________________________________________________, </w:t>
      </w:r>
    </w:p>
    <w:p w:rsidR="004447AD" w:rsidRPr="00B51D5A" w:rsidRDefault="004447AD" w:rsidP="004447AD">
      <w:pPr>
        <w:jc w:val="center"/>
        <w:rPr>
          <w:rFonts w:ascii="Bookman Old Style" w:hAnsi="Bookman Old Style" w:cs="Arial"/>
        </w:rPr>
      </w:pPr>
      <w:r w:rsidRPr="00B51D5A">
        <w:rPr>
          <w:rFonts w:ascii="Bookman Old Style" w:hAnsi="Bookman Old Style" w:cs="Arial"/>
        </w:rPr>
        <w:t>(указать уполномоченное лицо)</w:t>
      </w:r>
    </w:p>
    <w:p w:rsidR="004447AD" w:rsidRPr="00B51D5A" w:rsidRDefault="004447AD" w:rsidP="004447AD">
      <w:pPr>
        <w:jc w:val="both"/>
        <w:rPr>
          <w:rFonts w:ascii="Bookman Old Style" w:hAnsi="Bookman Old Style" w:cs="Arial"/>
        </w:rPr>
      </w:pPr>
      <w:r w:rsidRPr="00B51D5A">
        <w:rPr>
          <w:rFonts w:ascii="Bookman Old Style" w:hAnsi="Bookman Old Style" w:cs="Arial"/>
        </w:rPr>
        <w:t>действующего на основании ____________________________________________________, именуемый в дальнейшем "Сторона 1", и _______________________________</w:t>
      </w:r>
      <w:r w:rsidRPr="00B51D5A">
        <w:rPr>
          <w:rFonts w:ascii="Bookman Old Style" w:hAnsi="Bookman Old Style" w:cs="Arial"/>
          <w:vertAlign w:val="superscript"/>
        </w:rPr>
        <w:t>6</w:t>
      </w:r>
      <w:r w:rsidRPr="00B51D5A">
        <w:rPr>
          <w:rFonts w:ascii="Bookman Old Style" w:hAnsi="Bookman Old Style" w:cs="Arial"/>
        </w:rPr>
        <w:t xml:space="preserve"> , именуемый в дальнейшем "Сторона 2", вместе именуемые "Стороны", заключили настоящий Договор о нижеследующем (далее – Договор):</w:t>
      </w:r>
    </w:p>
    <w:p w:rsidR="004447AD" w:rsidRPr="00B51D5A" w:rsidRDefault="004447AD" w:rsidP="004447AD">
      <w:pPr>
        <w:jc w:val="center"/>
        <w:rPr>
          <w:rFonts w:ascii="Bookman Old Style" w:hAnsi="Bookman Old Style" w:cs="Arial"/>
        </w:rPr>
      </w:pPr>
      <w:r w:rsidRPr="00B51D5A">
        <w:rPr>
          <w:rFonts w:ascii="Bookman Old Style" w:hAnsi="Bookman Old Style" w:cs="Arial"/>
        </w:rPr>
        <w:t>1. Предмет Договора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1.2. Участок предоставляется на основании __________________________</w:t>
      </w:r>
      <w:r w:rsidRPr="00B51D5A">
        <w:rPr>
          <w:rFonts w:ascii="Bookman Old Style" w:hAnsi="Bookman Old Style" w:cs="Arial"/>
          <w:vertAlign w:val="superscript"/>
        </w:rPr>
        <w:t>7</w:t>
      </w:r>
      <w:r w:rsidRPr="00B51D5A">
        <w:rPr>
          <w:rFonts w:ascii="Bookman Old Style" w:hAnsi="Bookman Old Style" w:cs="Arial"/>
        </w:rPr>
        <w:t>.</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1.3. Участок предоставляется для использования в соответствии с видом его разрешенного использования.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1.4. На Участке находятся следующие объекты недвижимого имущества: __________</w:t>
      </w:r>
      <w:r w:rsidRPr="00B51D5A">
        <w:rPr>
          <w:rFonts w:ascii="Bookman Old Style" w:hAnsi="Bookman Old Style" w:cs="Arial"/>
          <w:vertAlign w:val="superscript"/>
        </w:rPr>
        <w:t>8</w:t>
      </w: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1.5. В отношении Участка установлены следующие ограничения и обременения: ____________________________________________________________________________.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B51D5A">
        <w:rPr>
          <w:rFonts w:ascii="Bookman Old Style" w:hAnsi="Bookman Old Style" w:cs="Arial"/>
          <w:vertAlign w:val="superscript"/>
        </w:rPr>
        <w:t>9</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___________________________</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6</w:t>
      </w:r>
      <w:r w:rsidRPr="00B51D5A">
        <w:rPr>
          <w:rFonts w:ascii="Bookman Old Style" w:hAnsi="Bookman Old Style" w:cs="Arial"/>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7</w:t>
      </w:r>
      <w:r w:rsidRPr="00B51D5A">
        <w:rPr>
          <w:rFonts w:ascii="Bookman Old Style" w:hAnsi="Bookman Old Style" w:cs="Arial"/>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8</w:t>
      </w:r>
      <w:r w:rsidRPr="00B51D5A">
        <w:rPr>
          <w:rFonts w:ascii="Bookman Old Style" w:hAnsi="Bookman Old Style" w:cs="Arial"/>
        </w:rPr>
        <w:t xml:space="preserve"> Указывается в случае, если на Участке расположены объекты капитального строительства.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9</w:t>
      </w:r>
      <w:r w:rsidRPr="00B51D5A">
        <w:rPr>
          <w:rFonts w:ascii="Bookman Old Style" w:hAnsi="Bookman Old Style" w:cs="Arial"/>
        </w:rPr>
        <w:t xml:space="preserve"> Пункт 1.4 включается в Договор при наличии установленных в отношении Участка ограничений и обременений </w:t>
      </w:r>
    </w:p>
    <w:p w:rsidR="004447AD" w:rsidRPr="00B51D5A" w:rsidRDefault="004447AD" w:rsidP="004447AD">
      <w:pPr>
        <w:jc w:val="both"/>
        <w:rPr>
          <w:rFonts w:ascii="Bookman Old Style" w:hAnsi="Bookman Old Style" w:cs="Arial"/>
        </w:rPr>
      </w:pPr>
    </w:p>
    <w:p w:rsidR="004447AD" w:rsidRPr="00B51D5A" w:rsidRDefault="004447AD" w:rsidP="004447AD">
      <w:pPr>
        <w:jc w:val="both"/>
        <w:rPr>
          <w:rFonts w:ascii="Bookman Old Style" w:hAnsi="Bookman Old Style" w:cs="Arial"/>
        </w:rPr>
      </w:pPr>
    </w:p>
    <w:p w:rsidR="004447AD" w:rsidRPr="00B51D5A" w:rsidRDefault="004447AD" w:rsidP="004447AD">
      <w:pPr>
        <w:jc w:val="both"/>
        <w:rPr>
          <w:rFonts w:ascii="Bookman Old Style" w:hAnsi="Bookman Old Style" w:cs="Arial"/>
        </w:rPr>
      </w:pPr>
    </w:p>
    <w:p w:rsidR="004447AD" w:rsidRPr="00B51D5A" w:rsidRDefault="004447AD" w:rsidP="004447AD">
      <w:pPr>
        <w:jc w:val="center"/>
        <w:rPr>
          <w:rFonts w:ascii="Bookman Old Style" w:hAnsi="Bookman Old Style" w:cs="Arial"/>
        </w:rPr>
      </w:pPr>
      <w:r w:rsidRPr="00B51D5A">
        <w:rPr>
          <w:rFonts w:ascii="Bookman Old Style" w:hAnsi="Bookman Old Style" w:cs="Arial"/>
        </w:rPr>
        <w:t>2. Срок договора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 Настоящий договор заключается на срок _____ с "__" ______ 20__года по "__" _____ 20__ года</w:t>
      </w:r>
      <w:r w:rsidRPr="00B51D5A">
        <w:rPr>
          <w:rFonts w:ascii="Bookman Old Style" w:hAnsi="Bookman Old Style" w:cs="Arial"/>
          <w:vertAlign w:val="superscript"/>
        </w:rPr>
        <w:t>10</w:t>
      </w: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 Земельный участок считается переданным Стороной 1 Стороне 2 и принятым Стороной 2 с момента подписания акта приема-передачи Участка.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B51D5A">
        <w:rPr>
          <w:rFonts w:ascii="Bookman Old Style" w:hAnsi="Bookman Old Style" w:cs="Arial"/>
          <w:vertAlign w:val="superscript"/>
        </w:rPr>
        <w:t>11</w:t>
      </w:r>
      <w:r w:rsidRPr="00B51D5A">
        <w:rPr>
          <w:rFonts w:ascii="Bookman Old Style" w:hAnsi="Bookman Old Style" w:cs="Arial"/>
        </w:rPr>
        <w:t xml:space="preserve">. </w:t>
      </w:r>
    </w:p>
    <w:p w:rsidR="004447AD" w:rsidRPr="00B51D5A" w:rsidRDefault="004447AD" w:rsidP="004447AD">
      <w:pPr>
        <w:jc w:val="center"/>
        <w:rPr>
          <w:rFonts w:ascii="Bookman Old Style" w:hAnsi="Bookman Old Style" w:cs="Arial"/>
        </w:rPr>
      </w:pPr>
      <w:r w:rsidRPr="00B51D5A">
        <w:rPr>
          <w:rFonts w:ascii="Bookman Old Style" w:hAnsi="Bookman Old Style" w:cs="Arial"/>
        </w:rPr>
        <w:t>3. Арендная плата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3.1. 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     </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Датой исполнения обязательств по внесению арендной платы является дата ________________________. </w:t>
      </w:r>
    </w:p>
    <w:p w:rsidR="004447AD" w:rsidRPr="00B51D5A" w:rsidRDefault="004447AD" w:rsidP="004447AD">
      <w:pPr>
        <w:jc w:val="center"/>
        <w:rPr>
          <w:rFonts w:ascii="Bookman Old Style" w:hAnsi="Bookman Old Style" w:cs="Arial"/>
        </w:rPr>
      </w:pPr>
      <w:r w:rsidRPr="00B51D5A">
        <w:rPr>
          <w:rFonts w:ascii="Bookman Old Style" w:hAnsi="Bookman Old Style" w:cs="Arial"/>
        </w:rPr>
        <w:t>4. Права и обязанности Сторон</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4.1. Сторона 1 имеет право: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4.1.1. Осуществлять контроль использования и охраны земель Стороной 2.</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4.1.2. На беспрепятственный доступ на территорию Участка с целью его осмотра на предмет соблюдения условий Договора.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4.1.3. Требовать досрочного прекращения Договора в случаях, установленных законодательством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4.2. Сторона 1 обязана: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4.2.1. Выполнять в полном объеме все условия Договора.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4.2.2. В течение ___________ после подписания Сторонами Договора передать Стороне земельный участок по Акту приема-передачи. </w:t>
      </w:r>
    </w:p>
    <w:p w:rsidR="004447AD" w:rsidRPr="00B51D5A" w:rsidRDefault="004447AD" w:rsidP="004447AD">
      <w:pPr>
        <w:jc w:val="both"/>
        <w:rPr>
          <w:rFonts w:ascii="Bookman Old Style" w:hAnsi="Bookman Old Style" w:cs="Arial"/>
        </w:rPr>
      </w:pPr>
      <w:r w:rsidRPr="00B51D5A">
        <w:rPr>
          <w:rFonts w:ascii="Bookman Old Style" w:hAnsi="Bookman Old Style" w:cs="Arial"/>
        </w:rPr>
        <w:t>________________________________________________________________</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10</w:t>
      </w:r>
      <w:r w:rsidRPr="00B51D5A">
        <w:rPr>
          <w:rFonts w:ascii="Bookman Old Style" w:hAnsi="Bookman Old Style" w:cs="Arial"/>
        </w:rPr>
        <w:t xml:space="preserve"> Срок договора аренды определяется в соответствии со статьей 39.8 Земельного кодекса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11</w:t>
      </w:r>
      <w:r w:rsidRPr="00B51D5A">
        <w:rPr>
          <w:rFonts w:ascii="Bookman Old Style" w:hAnsi="Bookman Old Style" w:cs="Arial"/>
        </w:rPr>
        <w:t xml:space="preserve"> Не указывается для договоров, заключаемых на срок менее 1 год</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4.2.3. Своевременно производить перерасчет арендной платы и своевременно информировать об этом Сторону 2.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4.2.4. В случае прекращения Договора принять Участок от Арендатора по Акту приема-передачи в срок _______________.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4.3. Сторона 2 имеет право: </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4.3.1. Использовать в установленном порядке Участок в соответствии с законодательством Российской Федерации.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B51D5A">
        <w:rPr>
          <w:rFonts w:ascii="Bookman Old Style" w:hAnsi="Bookman Old Style" w:cs="Arial"/>
          <w:vertAlign w:val="superscript"/>
        </w:rPr>
        <w:t>12</w:t>
      </w:r>
      <w:r w:rsidRPr="00B51D5A">
        <w:rPr>
          <w:rFonts w:ascii="Bookman Old Style" w:hAnsi="Bookman Old Style" w:cs="Arial"/>
        </w:rPr>
        <w:t>.</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4.3.3. Осуществлять другие права на использование Участка, предусмотренные законодательством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4.4. Сторона 2 обязана: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4.4.1. Использовать Участок в соответствии с целью и условиями его предоставления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4.4.2. Своевременно производить арендные платежи за землю, установленные разделом 3 Договора.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4.4.4. Проводить работы по рекультивации Участка в соответствии с законодательством Российской Федерации</w:t>
      </w:r>
      <w:r w:rsidRPr="00B51D5A">
        <w:rPr>
          <w:rFonts w:ascii="Bookman Old Style" w:hAnsi="Bookman Old Style" w:cs="Arial"/>
          <w:vertAlign w:val="superscript"/>
        </w:rPr>
        <w:t>13</w:t>
      </w: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4.4.5. Обеспечивать свободный доступ граждан к водному объекту общего пользования и его береговой полосе</w:t>
      </w:r>
      <w:r w:rsidRPr="00B51D5A">
        <w:rPr>
          <w:rFonts w:ascii="Bookman Old Style" w:hAnsi="Bookman Old Style" w:cs="Arial"/>
          <w:vertAlign w:val="superscript"/>
        </w:rPr>
        <w:t>14</w:t>
      </w:r>
      <w:r w:rsidRPr="00B51D5A">
        <w:rPr>
          <w:rFonts w:ascii="Bookman Old Style" w:hAnsi="Bookman Old Style" w:cs="Arial"/>
        </w:rPr>
        <w:t>.</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4.4.8. При прекращении Договора передать Участок Стороне 1 по Акту приемапередачи в срок _______________.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5. Ответственность Сторон.</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447AD" w:rsidRPr="00B51D5A" w:rsidRDefault="004447AD" w:rsidP="004447AD">
      <w:pPr>
        <w:jc w:val="both"/>
        <w:rPr>
          <w:rFonts w:ascii="Bookman Old Style" w:hAnsi="Bookman Old Style" w:cs="Arial"/>
        </w:rPr>
      </w:pPr>
    </w:p>
    <w:p w:rsidR="004447AD" w:rsidRPr="00B51D5A" w:rsidRDefault="004447AD" w:rsidP="004447AD">
      <w:pPr>
        <w:jc w:val="center"/>
        <w:rPr>
          <w:rFonts w:ascii="Bookman Old Style" w:hAnsi="Bookman Old Style" w:cs="Arial"/>
        </w:rPr>
      </w:pPr>
      <w:r w:rsidRPr="00B51D5A">
        <w:rPr>
          <w:rFonts w:ascii="Bookman Old Style" w:hAnsi="Bookman Old Style" w:cs="Arial"/>
        </w:rPr>
        <w:t>_6. Рассмотрение споров</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6.1. Все споры между Сторонами, возникающие по Договору, разрешаются в соответствии с законодательством Российской Федерации. </w:t>
      </w:r>
    </w:p>
    <w:p w:rsidR="004447AD" w:rsidRPr="00B51D5A" w:rsidRDefault="004447AD" w:rsidP="004447AD">
      <w:pPr>
        <w:jc w:val="center"/>
        <w:rPr>
          <w:rFonts w:ascii="Bookman Old Style" w:hAnsi="Bookman Old Style" w:cs="Arial"/>
        </w:rPr>
      </w:pPr>
      <w:r w:rsidRPr="00B51D5A">
        <w:rPr>
          <w:rFonts w:ascii="Bookman Old Style" w:hAnsi="Bookman Old Style" w:cs="Arial"/>
        </w:rPr>
        <w:t>7. Расторжение Договора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7.1. Стороны вправе требовать досрочного расторжения Договора в случаях, предусмотренных действующим законодательством Российской Федерации.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_____________________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12</w:t>
      </w:r>
      <w:r w:rsidRPr="00B51D5A">
        <w:rPr>
          <w:rFonts w:ascii="Bookman Old Style" w:hAnsi="Bookman Old Style" w:cs="Arial"/>
        </w:rPr>
        <w:t xml:space="preserve"> Если договор аренды заключен на срок менее 5 лет вместо слов «при письменном уведомлении» указываются слова «при письменном согласии».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13</w:t>
      </w:r>
      <w:r w:rsidRPr="00B51D5A">
        <w:rPr>
          <w:rFonts w:ascii="Bookman Old Style" w:hAnsi="Bookman Old Style" w:cs="Arial"/>
        </w:rPr>
        <w:t xml:space="preserve"> Указывается, если Участок предоставляется для проведения работ, связанных с пользованием недрами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14</w:t>
      </w:r>
      <w:r w:rsidRPr="00B51D5A">
        <w:rPr>
          <w:rFonts w:ascii="Bookman Old Style" w:hAnsi="Bookman Old Style" w:cs="Arial"/>
        </w:rPr>
        <w:t xml:space="preserve"> Указывается, если Участок расположен в границах береговой полосы водного объекта общего пользования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B51D5A">
        <w:rPr>
          <w:rFonts w:ascii="Bookman Old Style" w:hAnsi="Bookman Old Style" w:cs="Arial"/>
          <w:vertAlign w:val="superscript"/>
        </w:rPr>
        <w:t>15</w:t>
      </w:r>
      <w:r w:rsidRPr="00B51D5A">
        <w:rPr>
          <w:rFonts w:ascii="Bookman Old Style" w:hAnsi="Bookman Old Style" w:cs="Arial"/>
        </w:rPr>
        <w:t xml:space="preserve">. </w:t>
      </w:r>
    </w:p>
    <w:p w:rsidR="004447AD" w:rsidRPr="00B51D5A" w:rsidRDefault="004447AD" w:rsidP="004447AD">
      <w:pPr>
        <w:jc w:val="center"/>
        <w:rPr>
          <w:rFonts w:ascii="Bookman Old Style" w:hAnsi="Bookman Old Style" w:cs="Arial"/>
        </w:rPr>
      </w:pPr>
      <w:r w:rsidRPr="00B51D5A">
        <w:rPr>
          <w:rFonts w:ascii="Bookman Old Style" w:hAnsi="Bookman Old Style" w:cs="Arial"/>
        </w:rPr>
        <w:t>8. Заключительные положения</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8.1. Любые изменения и дополнения к настоящему Договору действительны при условии, если они совершены в письменной форме и подписаны Сторонами.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8.2. Во всем остальном, что не предусмотрено настоящим Договором, Стороны руководствуются действующим законодательством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8.4. Приложение: </w:t>
      </w:r>
    </w:p>
    <w:p w:rsidR="004447AD" w:rsidRPr="00B51D5A" w:rsidRDefault="004447AD" w:rsidP="004447AD">
      <w:pPr>
        <w:jc w:val="center"/>
        <w:rPr>
          <w:rFonts w:ascii="Bookman Old Style" w:hAnsi="Bookman Old Style" w:cs="Arial"/>
        </w:rPr>
      </w:pPr>
    </w:p>
    <w:p w:rsidR="004447AD" w:rsidRPr="00B51D5A" w:rsidRDefault="004447AD" w:rsidP="004447AD">
      <w:pPr>
        <w:jc w:val="center"/>
        <w:rPr>
          <w:rFonts w:ascii="Bookman Old Style" w:hAnsi="Bookman Old Style" w:cs="Arial"/>
        </w:rPr>
      </w:pPr>
      <w:r w:rsidRPr="00B51D5A">
        <w:rPr>
          <w:rFonts w:ascii="Bookman Old Style" w:hAnsi="Bookman Old Style" w:cs="Arial"/>
        </w:rPr>
        <w:t>9. Реквизиты и подписи Сторон</w:t>
      </w:r>
    </w:p>
    <w:p w:rsidR="004447AD" w:rsidRPr="00B51D5A" w:rsidRDefault="004447AD" w:rsidP="004447AD">
      <w:pPr>
        <w:rPr>
          <w:rFonts w:ascii="Bookman Old Style" w:hAnsi="Bookman Old Style" w:cs="Arial"/>
        </w:rPr>
      </w:pPr>
      <w:r w:rsidRPr="00B51D5A">
        <w:rPr>
          <w:rFonts w:ascii="Bookman Old Style" w:hAnsi="Bookman Old Style" w:cs="Arial"/>
        </w:rPr>
        <w:t>_______________</w:t>
      </w:r>
    </w:p>
    <w:p w:rsidR="004447AD" w:rsidRPr="00B51D5A" w:rsidRDefault="004447AD" w:rsidP="004447AD">
      <w:pPr>
        <w:rPr>
          <w:rFonts w:ascii="Bookman Old Style" w:hAnsi="Bookman Old Style" w:cs="Arial"/>
        </w:rPr>
      </w:pPr>
      <w:r w:rsidRPr="00B51D5A">
        <w:rPr>
          <w:rFonts w:ascii="Bookman Old Style" w:hAnsi="Bookman Old Style" w:cs="Arial"/>
          <w:vertAlign w:val="superscript"/>
        </w:rPr>
        <w:t>15</w:t>
      </w:r>
      <w:r w:rsidRPr="00B51D5A">
        <w:rPr>
          <w:rFonts w:ascii="Bookman Old Style" w:hAnsi="Bookman Old Style" w:cs="Arial"/>
        </w:rPr>
        <w:t xml:space="preserve"> Указывается, если Участок зарезервирован для государственных или муниципальных нужд</w:t>
      </w:r>
    </w:p>
    <w:p w:rsidR="004447AD" w:rsidRDefault="004447AD" w:rsidP="002B0149">
      <w:pPr>
        <w:rPr>
          <w:rFonts w:ascii="Bookman Old Style" w:hAnsi="Bookman Old Style" w:cs="Arial"/>
        </w:rPr>
      </w:pPr>
    </w:p>
    <w:p w:rsidR="002B0149" w:rsidRPr="00B51D5A" w:rsidRDefault="002B0149" w:rsidP="002B0149">
      <w:pPr>
        <w:rPr>
          <w:rFonts w:ascii="Bookman Old Style" w:hAnsi="Bookman Old Style" w:cs="Arial"/>
        </w:rPr>
      </w:pPr>
    </w:p>
    <w:p w:rsidR="004447AD" w:rsidRPr="00B51D5A" w:rsidRDefault="004447AD" w:rsidP="004447AD">
      <w:pPr>
        <w:jc w:val="center"/>
        <w:rPr>
          <w:rFonts w:ascii="Bookman Old Style" w:hAnsi="Bookman Old Style" w:cs="Arial"/>
        </w:rPr>
      </w:pPr>
    </w:p>
    <w:p w:rsidR="002B0149" w:rsidRDefault="002B0149" w:rsidP="004447AD">
      <w:pPr>
        <w:jc w:val="right"/>
        <w:rPr>
          <w:rFonts w:ascii="Bookman Old Style" w:hAnsi="Bookman Old Style" w:cs="Arial"/>
        </w:rPr>
      </w:pPr>
    </w:p>
    <w:p w:rsidR="004447AD" w:rsidRPr="00B51D5A" w:rsidRDefault="004447AD" w:rsidP="004447AD">
      <w:pPr>
        <w:jc w:val="right"/>
        <w:rPr>
          <w:rFonts w:ascii="Bookman Old Style" w:hAnsi="Bookman Old Style" w:cs="Arial"/>
        </w:rPr>
      </w:pPr>
      <w:r w:rsidRPr="00B51D5A">
        <w:rPr>
          <w:rFonts w:ascii="Bookman Old Style" w:hAnsi="Bookman Old Style" w:cs="Arial"/>
        </w:rPr>
        <w:lastRenderedPageBreak/>
        <w:t xml:space="preserve">Приложение № 4 </w:t>
      </w:r>
    </w:p>
    <w:p w:rsidR="004447AD" w:rsidRPr="002B0149" w:rsidRDefault="004447AD" w:rsidP="002B0149">
      <w:pPr>
        <w:pStyle w:val="a7"/>
        <w:jc w:val="right"/>
        <w:rPr>
          <w:rFonts w:ascii="Bookman Old Style" w:hAnsi="Bookman Old Style"/>
        </w:rPr>
      </w:pPr>
      <w:r w:rsidRPr="002B0149">
        <w:rPr>
          <w:rFonts w:ascii="Bookman Old Style" w:hAnsi="Bookman Old Style"/>
        </w:rPr>
        <w:t xml:space="preserve">к Административному регламенту </w:t>
      </w:r>
    </w:p>
    <w:p w:rsidR="004447AD" w:rsidRPr="002B0149" w:rsidRDefault="004447AD" w:rsidP="002B0149">
      <w:pPr>
        <w:pStyle w:val="a7"/>
        <w:jc w:val="right"/>
        <w:rPr>
          <w:rFonts w:ascii="Bookman Old Style" w:hAnsi="Bookman Old Style"/>
        </w:rPr>
      </w:pPr>
      <w:r w:rsidRPr="002B0149">
        <w:rPr>
          <w:rFonts w:ascii="Bookman Old Style" w:hAnsi="Bookman Old Style"/>
        </w:rPr>
        <w:t>по предоставлению государственной</w:t>
      </w:r>
    </w:p>
    <w:p w:rsidR="004447AD" w:rsidRPr="002B0149" w:rsidRDefault="004447AD" w:rsidP="002B0149">
      <w:pPr>
        <w:pStyle w:val="a7"/>
        <w:jc w:val="right"/>
        <w:rPr>
          <w:rFonts w:ascii="Bookman Old Style" w:hAnsi="Bookman Old Style"/>
        </w:rPr>
      </w:pPr>
      <w:r w:rsidRPr="002B0149">
        <w:rPr>
          <w:rFonts w:ascii="Bookman Old Style" w:hAnsi="Bookman Old Style"/>
        </w:rPr>
        <w:t>(муниципальной) услуги</w:t>
      </w:r>
    </w:p>
    <w:p w:rsidR="004447AD" w:rsidRPr="00B51D5A" w:rsidRDefault="004447AD" w:rsidP="004447AD">
      <w:pPr>
        <w:jc w:val="right"/>
        <w:rPr>
          <w:rFonts w:ascii="Bookman Old Style" w:hAnsi="Bookman Old Style" w:cs="Arial"/>
        </w:rPr>
      </w:pP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 xml:space="preserve">Форма договора безвозмездного пользования земельным участком, находящегося в государственной или муниципальной собственности </w:t>
      </w:r>
    </w:p>
    <w:p w:rsidR="004447AD" w:rsidRPr="00B51D5A" w:rsidRDefault="004447AD" w:rsidP="004447AD">
      <w:pPr>
        <w:rPr>
          <w:rFonts w:ascii="Bookman Old Style" w:hAnsi="Bookman Old Style" w:cs="Arial"/>
          <w:b/>
        </w:rPr>
      </w:pPr>
      <w:r w:rsidRPr="00B51D5A">
        <w:rPr>
          <w:rFonts w:ascii="Bookman Old Style" w:hAnsi="Bookman Old Style" w:cs="Arial"/>
          <w:b/>
        </w:rPr>
        <w:t xml:space="preserve">                     ДОГОВОР БЕЗВОЗМЕЗДНОГО ПОЛЬЗОВАНИЯ</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 xml:space="preserve"> ЗЕМЕЛЬНЫМ УЧАСТКОМ № _____ </w:t>
      </w:r>
    </w:p>
    <w:p w:rsidR="004447AD" w:rsidRPr="00B51D5A" w:rsidRDefault="004447AD" w:rsidP="004447AD">
      <w:pPr>
        <w:jc w:val="center"/>
        <w:rPr>
          <w:rFonts w:ascii="Bookman Old Style" w:hAnsi="Bookman Old Style" w:cs="Arial"/>
        </w:rPr>
      </w:pPr>
      <w:r w:rsidRPr="00B51D5A">
        <w:rPr>
          <w:rFonts w:ascii="Bookman Old Style" w:hAnsi="Bookman Old Style" w:cs="Arial"/>
        </w:rPr>
        <w:t>(место заключения)                                                                           «____» __________ 20__ г. _____________________________________________________________________,              (наименование органа)</w:t>
      </w:r>
      <w:r w:rsidRPr="00B51D5A">
        <w:rPr>
          <w:rFonts w:ascii="Bookman Old Style" w:hAnsi="Bookman Old Style" w:cs="Arial"/>
          <w:vertAlign w:val="superscript"/>
        </w:rPr>
        <w:t>16</w:t>
      </w:r>
    </w:p>
    <w:p w:rsidR="004447AD" w:rsidRPr="00B51D5A" w:rsidRDefault="004447AD" w:rsidP="004447AD">
      <w:pPr>
        <w:jc w:val="both"/>
        <w:rPr>
          <w:rFonts w:ascii="Bookman Old Style" w:hAnsi="Bookman Old Style" w:cs="Arial"/>
        </w:rPr>
      </w:pPr>
      <w:r w:rsidRPr="00B51D5A">
        <w:rPr>
          <w:rFonts w:ascii="Bookman Old Style" w:hAnsi="Bookman Old Style" w:cs="Arial"/>
        </w:rPr>
        <w:t>в лице _____________________________________________________________________,</w:t>
      </w:r>
    </w:p>
    <w:p w:rsidR="004447AD" w:rsidRPr="00B51D5A" w:rsidRDefault="004447AD" w:rsidP="004447AD">
      <w:pPr>
        <w:jc w:val="center"/>
        <w:rPr>
          <w:rFonts w:ascii="Bookman Old Style" w:hAnsi="Bookman Old Style" w:cs="Arial"/>
        </w:rPr>
      </w:pPr>
      <w:r w:rsidRPr="00B51D5A">
        <w:rPr>
          <w:rFonts w:ascii="Bookman Old Style" w:hAnsi="Bookman Old Style" w:cs="Arial"/>
        </w:rPr>
        <w:t>(указать уполномоченное лицо)</w:t>
      </w:r>
    </w:p>
    <w:p w:rsidR="004447AD" w:rsidRPr="00B51D5A" w:rsidRDefault="004447AD" w:rsidP="004447AD">
      <w:pPr>
        <w:jc w:val="both"/>
        <w:rPr>
          <w:rFonts w:ascii="Bookman Old Style" w:hAnsi="Bookman Old Style" w:cs="Arial"/>
        </w:rPr>
      </w:pPr>
      <w:r w:rsidRPr="00B51D5A">
        <w:rPr>
          <w:rFonts w:ascii="Bookman Old Style" w:hAnsi="Bookman Old Style" w:cs="Arial"/>
        </w:rPr>
        <w:t>действующего на основании ____________________________________________________,</w:t>
      </w:r>
    </w:p>
    <w:p w:rsidR="004447AD" w:rsidRPr="00B51D5A" w:rsidRDefault="004447AD" w:rsidP="004447AD">
      <w:pPr>
        <w:jc w:val="both"/>
        <w:rPr>
          <w:rFonts w:ascii="Bookman Old Style" w:hAnsi="Bookman Old Style" w:cs="Arial"/>
        </w:rPr>
      </w:pPr>
      <w:r w:rsidRPr="00B51D5A">
        <w:rPr>
          <w:rFonts w:ascii="Bookman Old Style" w:hAnsi="Bookman Old Style" w:cs="Arial"/>
        </w:rPr>
        <w:t>именуемый в дальнейшем "Сторона 1", и _______________________________</w:t>
      </w:r>
      <w:r w:rsidRPr="00B51D5A">
        <w:rPr>
          <w:rFonts w:ascii="Bookman Old Style" w:hAnsi="Bookman Old Style" w:cs="Arial"/>
          <w:vertAlign w:val="superscript"/>
        </w:rPr>
        <w:t>17</w:t>
      </w: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t>именуемый в дальнейшем "Сторона 2", вместе именуемые "Стороны", заключили настоящий Договор о нижеследующем (далее – Договор):</w:t>
      </w:r>
    </w:p>
    <w:p w:rsidR="004447AD" w:rsidRPr="00B51D5A" w:rsidRDefault="004447AD" w:rsidP="004447AD">
      <w:pPr>
        <w:jc w:val="center"/>
        <w:rPr>
          <w:rFonts w:ascii="Bookman Old Style" w:hAnsi="Bookman Old Style" w:cs="Arial"/>
        </w:rPr>
      </w:pPr>
      <w:r w:rsidRPr="00B51D5A">
        <w:rPr>
          <w:rFonts w:ascii="Bookman Old Style" w:hAnsi="Bookman Old Style" w:cs="Arial"/>
        </w:rPr>
        <w:t>1. Предмет Договора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1.2. Участок предоставляется на основании __________________________</w:t>
      </w:r>
      <w:r w:rsidRPr="00B51D5A">
        <w:rPr>
          <w:rFonts w:ascii="Bookman Old Style" w:hAnsi="Bookman Old Style" w:cs="Arial"/>
          <w:vertAlign w:val="superscript"/>
        </w:rPr>
        <w:t>18</w:t>
      </w: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1.3. Участок предоставляется для ______________________________________. </w:t>
      </w:r>
    </w:p>
    <w:p w:rsidR="004447AD" w:rsidRPr="00B51D5A" w:rsidRDefault="004447AD" w:rsidP="004447AD">
      <w:pPr>
        <w:jc w:val="both"/>
        <w:rPr>
          <w:rFonts w:ascii="Bookman Old Style" w:hAnsi="Bookman Old Style" w:cs="Arial"/>
        </w:rPr>
      </w:pPr>
      <w:r w:rsidRPr="00B51D5A">
        <w:rPr>
          <w:rFonts w:ascii="Bookman Old Style" w:hAnsi="Bookman Old Style" w:cs="Arial"/>
        </w:rPr>
        <w:t>(вид деятельности)</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1.4. На Участке находятся следующие объекты недвижимого имущества: __________</w:t>
      </w:r>
      <w:r w:rsidRPr="00B51D5A">
        <w:rPr>
          <w:rFonts w:ascii="Bookman Old Style" w:hAnsi="Bookman Old Style" w:cs="Arial"/>
          <w:vertAlign w:val="superscript"/>
        </w:rPr>
        <w:t>19</w:t>
      </w: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1.5. В отношении Участка установлены следующие ограничения и обременения: _________________________________________________________. 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B51D5A">
        <w:rPr>
          <w:rFonts w:ascii="Bookman Old Style" w:hAnsi="Bookman Old Style" w:cs="Arial"/>
          <w:vertAlign w:val="superscript"/>
        </w:rPr>
        <w:t>20</w:t>
      </w: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t>________________________</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lastRenderedPageBreak/>
        <w:t xml:space="preserve"> 16</w:t>
      </w:r>
      <w:r w:rsidRPr="00B51D5A">
        <w:rPr>
          <w:rFonts w:ascii="Bookman Old Style" w:hAnsi="Bookman Old Style" w:cs="Arial"/>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17</w:t>
      </w:r>
      <w:r w:rsidRPr="00B51D5A">
        <w:rPr>
          <w:rFonts w:ascii="Bookman Old Style" w:hAnsi="Bookman Old Style" w:cs="Arial"/>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18</w:t>
      </w:r>
      <w:r w:rsidRPr="00B51D5A">
        <w:rPr>
          <w:rFonts w:ascii="Bookman Old Style" w:hAnsi="Bookman Old Style" w:cs="Arial"/>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19</w:t>
      </w:r>
      <w:r w:rsidRPr="00B51D5A">
        <w:rPr>
          <w:rFonts w:ascii="Bookman Old Style" w:hAnsi="Bookman Old Style" w:cs="Arial"/>
        </w:rPr>
        <w:t xml:space="preserve"> Указывается в случае, если на Участке расположены объекты капитального строительства.</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20</w:t>
      </w:r>
      <w:r w:rsidRPr="00B51D5A">
        <w:rPr>
          <w:rFonts w:ascii="Bookman Old Style" w:hAnsi="Bookman Old Style" w:cs="Arial"/>
        </w:rPr>
        <w:t xml:space="preserve"> Пункт 1.4 включается в Договор при наличии установленных в отношении Участка ограничений и обременений </w:t>
      </w:r>
    </w:p>
    <w:p w:rsidR="004447AD" w:rsidRPr="00B51D5A" w:rsidRDefault="004447AD" w:rsidP="004447AD">
      <w:pPr>
        <w:jc w:val="center"/>
        <w:rPr>
          <w:rFonts w:ascii="Bookman Old Style" w:hAnsi="Bookman Old Style" w:cs="Arial"/>
        </w:rPr>
      </w:pPr>
      <w:r w:rsidRPr="00B51D5A">
        <w:rPr>
          <w:rFonts w:ascii="Bookman Old Style" w:hAnsi="Bookman Old Style" w:cs="Arial"/>
        </w:rPr>
        <w:t>2. Срок договора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2.1. Настоящий договор заключается на срок _____ с "__" ______ 20__года по "__" _____ 20__ года</w:t>
      </w:r>
      <w:r w:rsidRPr="00B51D5A">
        <w:rPr>
          <w:rFonts w:ascii="Bookman Old Style" w:hAnsi="Bookman Old Style" w:cs="Arial"/>
          <w:vertAlign w:val="superscript"/>
        </w:rPr>
        <w:t>21</w:t>
      </w: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2.2. Земельный участок считается переданным Стороной 1 Стороне 2 и принятым Стороной 2 с момента подписания акта приема-передачи Участка.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B51D5A">
        <w:rPr>
          <w:rFonts w:ascii="Bookman Old Style" w:hAnsi="Bookman Old Style" w:cs="Arial"/>
          <w:vertAlign w:val="superscript"/>
        </w:rPr>
        <w:t>22</w:t>
      </w:r>
      <w:r w:rsidRPr="00B51D5A">
        <w:rPr>
          <w:rFonts w:ascii="Bookman Old Style" w:hAnsi="Bookman Old Style" w:cs="Arial"/>
        </w:rPr>
        <w:t>.</w:t>
      </w:r>
    </w:p>
    <w:p w:rsidR="004447AD" w:rsidRPr="00B51D5A" w:rsidRDefault="004447AD" w:rsidP="004447AD">
      <w:pPr>
        <w:jc w:val="center"/>
        <w:rPr>
          <w:rFonts w:ascii="Bookman Old Style" w:hAnsi="Bookman Old Style" w:cs="Arial"/>
        </w:rPr>
      </w:pPr>
      <w:r w:rsidRPr="00B51D5A">
        <w:rPr>
          <w:rFonts w:ascii="Bookman Old Style" w:hAnsi="Bookman Old Style" w:cs="Arial"/>
        </w:rPr>
        <w:t>3. Права и обязанности Сторон</w:t>
      </w:r>
    </w:p>
    <w:p w:rsidR="004447AD" w:rsidRPr="00B51D5A" w:rsidRDefault="004447AD" w:rsidP="004447AD">
      <w:pPr>
        <w:jc w:val="center"/>
        <w:rPr>
          <w:rFonts w:ascii="Bookman Old Style" w:hAnsi="Bookman Old Style" w:cs="Arial"/>
        </w:rPr>
      </w:pP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3.1. Сторона 1 имеет право:</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3.1.1. Осуществлять контроль использования и охраны земель Стороной 2.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3.1.2. На беспрепятственный доступ на территорию Участка с целью его осмотра на предмет соблюдения условий Договора. </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3.1.3. Требовать досрочного прекращения Договора в случаях, установленных законодательством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3.2. Сторона 1 обязана: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3.2.1. Выполнять в полном объеме все условия Договора.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3.2.2. В течение ___________ после подписания Сторонами Договора передать Стороне земельный участок по Акту приема-передачи. 3.2.3. В случае прекращения Договора принять Участок от Арендатора по Акту приема-передачи в срок _______________.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3.3. Сторона 2 имеет право: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3.3.1. Использовать в установленном порядке Участок в соответствии с законодательством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3.3.2. Осуществлять другие права на использование Участка, предусмотренные законодательством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3.4. Сторона 2 обязана: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3.4.1. Использовать Участок в соответствии с целью и условиями его предоставления</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3.4.3. Обеспечить подготовку в отношении Участка проекта планировки территории и проекта межевания территории, а также проведение кадастровыхработ, необходимых для образования земельных участков в соответствии с утвержденным проектом межевания территории</w:t>
      </w:r>
      <w:r w:rsidRPr="00B51D5A">
        <w:rPr>
          <w:rFonts w:ascii="Bookman Old Style" w:hAnsi="Bookman Old Style" w:cs="Arial"/>
          <w:vertAlign w:val="superscript"/>
        </w:rPr>
        <w:t>23</w:t>
      </w: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t>________________________</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21</w:t>
      </w:r>
      <w:r w:rsidRPr="00B51D5A">
        <w:rPr>
          <w:rFonts w:ascii="Bookman Old Style" w:hAnsi="Bookman Old Style" w:cs="Arial"/>
        </w:rPr>
        <w:t xml:space="preserve"> Срок договора аренды определяется в соответствии со статьей 39.8 Земельного кодекса Российской Федерации</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22</w:t>
      </w:r>
      <w:r w:rsidRPr="00B51D5A">
        <w:rPr>
          <w:rFonts w:ascii="Bookman Old Style" w:hAnsi="Bookman Old Style" w:cs="Arial"/>
        </w:rPr>
        <w:t xml:space="preserve"> Не указывается для договоров, заключаемых на срок менее 1 года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23</w:t>
      </w:r>
      <w:r w:rsidRPr="00B51D5A">
        <w:rPr>
          <w:rFonts w:ascii="Bookman Old Style" w:hAnsi="Bookman Old Style" w:cs="Arial"/>
        </w:rPr>
        <w:t xml:space="preserve"> Указывается, если Договор заключен с садоводческим некоммерческим товариществом</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B51D5A">
        <w:rPr>
          <w:rFonts w:ascii="Bookman Old Style" w:hAnsi="Bookman Old Style" w:cs="Arial"/>
          <w:vertAlign w:val="superscript"/>
        </w:rPr>
        <w:t>24</w:t>
      </w: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3.4.6. При прекращении Договора передать Участок Стороне 1 по Акту приема-передачи в срок _______________.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3.4.7. Выполнять иные требования, предусмотренные земельным законодательством Российской Федерации. </w:t>
      </w:r>
    </w:p>
    <w:p w:rsidR="004447AD" w:rsidRPr="00B51D5A" w:rsidRDefault="004447AD" w:rsidP="004447AD">
      <w:pPr>
        <w:jc w:val="center"/>
        <w:rPr>
          <w:rFonts w:ascii="Bookman Old Style" w:hAnsi="Bookman Old Style" w:cs="Arial"/>
        </w:rPr>
      </w:pPr>
      <w:r w:rsidRPr="00B51D5A">
        <w:rPr>
          <w:rFonts w:ascii="Bookman Old Style" w:hAnsi="Bookman Old Style" w:cs="Arial"/>
        </w:rPr>
        <w:t>4. Ответственность Сторон.</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4447AD" w:rsidRPr="00B51D5A" w:rsidRDefault="004447AD" w:rsidP="004447AD">
      <w:pPr>
        <w:jc w:val="center"/>
        <w:rPr>
          <w:rFonts w:ascii="Bookman Old Style" w:hAnsi="Bookman Old Style" w:cs="Arial"/>
        </w:rPr>
      </w:pPr>
      <w:r w:rsidRPr="00B51D5A">
        <w:rPr>
          <w:rFonts w:ascii="Bookman Old Style" w:hAnsi="Bookman Old Style" w:cs="Arial"/>
        </w:rPr>
        <w:t>5. Рассмотрение споров</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5.1. Все споры между Сторонами, возникающие по Договору, разрешаются в соответствии с законодательством Российской Федерации.</w:t>
      </w:r>
    </w:p>
    <w:p w:rsidR="004447AD" w:rsidRPr="00B51D5A" w:rsidRDefault="004447AD" w:rsidP="004447AD">
      <w:pPr>
        <w:jc w:val="center"/>
        <w:rPr>
          <w:rFonts w:ascii="Bookman Old Style" w:hAnsi="Bookman Old Style" w:cs="Arial"/>
        </w:rPr>
      </w:pPr>
      <w:r w:rsidRPr="00B51D5A">
        <w:rPr>
          <w:rFonts w:ascii="Bookman Old Style" w:hAnsi="Bookman Old Style" w:cs="Arial"/>
        </w:rPr>
        <w:t>6. Расторжение Договора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6.1. Стороны вправе требовать досрочного расторжения Договора в случаях, предусмотренных действующим законодательством Российской Федерации. </w:t>
      </w:r>
    </w:p>
    <w:p w:rsidR="004447AD" w:rsidRPr="00B51D5A" w:rsidRDefault="004447AD" w:rsidP="004447AD">
      <w:pPr>
        <w:jc w:val="center"/>
        <w:rPr>
          <w:rFonts w:ascii="Bookman Old Style" w:hAnsi="Bookman Old Style" w:cs="Arial"/>
        </w:rPr>
      </w:pPr>
      <w:r w:rsidRPr="00B51D5A">
        <w:rPr>
          <w:rFonts w:ascii="Bookman Old Style" w:hAnsi="Bookman Old Style" w:cs="Arial"/>
        </w:rPr>
        <w:t>7. Заключительные положения</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7.1. Любые изменения и дополнения к настоящему Договору действительны при условии, если они совершены в письменной форме и подписаны Сторонами.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7.2. Во всем остальном, что не предусмотрено настоящим Договором, Стороны руководствуются действующим законодательством Российской Федерации. </w:t>
      </w:r>
    </w:p>
    <w:p w:rsidR="004447AD" w:rsidRPr="00B51D5A" w:rsidRDefault="004447AD" w:rsidP="004447AD">
      <w:pPr>
        <w:ind w:firstLine="709"/>
        <w:jc w:val="both"/>
        <w:rPr>
          <w:rFonts w:ascii="Bookman Old Style" w:hAnsi="Bookman Old Style" w:cs="Arial"/>
        </w:rPr>
      </w:pPr>
      <w:r w:rsidRPr="00B51D5A">
        <w:rPr>
          <w:rFonts w:ascii="Bookman Old Style" w:hAnsi="Bookman Old Style" w:cs="Arial"/>
        </w:rPr>
        <w:t xml:space="preserve">7.3. 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4447AD" w:rsidRPr="00B51D5A" w:rsidRDefault="004447AD" w:rsidP="002B0149">
      <w:pPr>
        <w:jc w:val="both"/>
        <w:rPr>
          <w:rFonts w:ascii="Bookman Old Style" w:hAnsi="Bookman Old Style" w:cs="Arial"/>
        </w:rPr>
      </w:pPr>
      <w:r w:rsidRPr="00B51D5A">
        <w:rPr>
          <w:rFonts w:ascii="Bookman Old Style" w:hAnsi="Bookman Old Style" w:cs="Arial"/>
        </w:rPr>
        <w:t xml:space="preserve">          7.4. Приложение:</w:t>
      </w:r>
    </w:p>
    <w:p w:rsidR="004447AD" w:rsidRPr="00B51D5A" w:rsidRDefault="004447AD" w:rsidP="004447AD">
      <w:pPr>
        <w:jc w:val="center"/>
        <w:rPr>
          <w:rFonts w:ascii="Bookman Old Style" w:hAnsi="Bookman Old Style" w:cs="Arial"/>
        </w:rPr>
      </w:pPr>
      <w:r w:rsidRPr="00B51D5A">
        <w:rPr>
          <w:rFonts w:ascii="Bookman Old Style" w:hAnsi="Bookman Old Style" w:cs="Arial"/>
        </w:rPr>
        <w:t>8. Реквизиты и подписи Сторон</w:t>
      </w:r>
    </w:p>
    <w:p w:rsidR="004447AD" w:rsidRPr="00B51D5A" w:rsidRDefault="004447AD" w:rsidP="004447AD">
      <w:pPr>
        <w:jc w:val="both"/>
        <w:rPr>
          <w:rFonts w:ascii="Bookman Old Style" w:hAnsi="Bookman Old Style" w:cs="Arial"/>
        </w:rPr>
      </w:pPr>
    </w:p>
    <w:p w:rsidR="004447AD" w:rsidRPr="00B51D5A" w:rsidRDefault="004447AD" w:rsidP="004447AD">
      <w:pPr>
        <w:jc w:val="both"/>
        <w:rPr>
          <w:rFonts w:ascii="Bookman Old Style" w:hAnsi="Bookman Old Style" w:cs="Arial"/>
        </w:rPr>
      </w:pPr>
    </w:p>
    <w:p w:rsidR="004447AD" w:rsidRPr="00B51D5A" w:rsidRDefault="004447AD" w:rsidP="004447AD">
      <w:pPr>
        <w:jc w:val="both"/>
        <w:rPr>
          <w:rFonts w:ascii="Bookman Old Style" w:hAnsi="Bookman Old Style" w:cs="Arial"/>
        </w:rPr>
      </w:pPr>
      <w:r w:rsidRPr="00B51D5A">
        <w:rPr>
          <w:rFonts w:ascii="Bookman Old Style" w:hAnsi="Bookman Old Style" w:cs="Arial"/>
        </w:rPr>
        <w:t>______________________</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24</w:t>
      </w:r>
      <w:r w:rsidRPr="00B51D5A">
        <w:rPr>
          <w:rFonts w:ascii="Bookman Old Style" w:hAnsi="Bookman Old Style" w:cs="Arial"/>
        </w:rPr>
        <w:t xml:space="preserve">Указывается, если Договор заключен с огородническим некоммерческим товариществом  </w:t>
      </w:r>
    </w:p>
    <w:p w:rsidR="004447AD" w:rsidRPr="00B51D5A" w:rsidRDefault="004447AD" w:rsidP="004447AD">
      <w:pPr>
        <w:jc w:val="right"/>
        <w:rPr>
          <w:rFonts w:ascii="Bookman Old Style" w:hAnsi="Bookman Old Style" w:cs="Arial"/>
        </w:rPr>
      </w:pPr>
      <w:r w:rsidRPr="00B51D5A">
        <w:rPr>
          <w:rFonts w:ascii="Bookman Old Style" w:hAnsi="Bookman Old Style" w:cs="Arial"/>
        </w:rPr>
        <w:lastRenderedPageBreak/>
        <w:t>Приложение № 5</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к Административному регламенту </w:t>
      </w:r>
    </w:p>
    <w:p w:rsidR="004447AD" w:rsidRPr="00B51D5A" w:rsidRDefault="004447AD" w:rsidP="004447AD">
      <w:pPr>
        <w:jc w:val="right"/>
        <w:rPr>
          <w:rFonts w:ascii="Bookman Old Style" w:hAnsi="Bookman Old Style" w:cs="Arial"/>
        </w:rPr>
      </w:pPr>
      <w:r w:rsidRPr="00B51D5A">
        <w:rPr>
          <w:rFonts w:ascii="Bookman Old Style" w:hAnsi="Bookman Old Style" w:cs="Arial"/>
        </w:rPr>
        <w:t>по предоставлению государственной</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(муниципальной) услуги</w:t>
      </w:r>
    </w:p>
    <w:p w:rsidR="004447AD" w:rsidRPr="00B51D5A" w:rsidRDefault="004447AD" w:rsidP="004447AD">
      <w:pPr>
        <w:jc w:val="right"/>
        <w:rPr>
          <w:rFonts w:ascii="Bookman Old Style" w:hAnsi="Bookman Old Style" w:cs="Arial"/>
        </w:rPr>
      </w:pP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Форма решения о предоставлении земельного участка в постоянное (бессрочное) пользование</w:t>
      </w:r>
    </w:p>
    <w:p w:rsidR="004447AD" w:rsidRPr="00B51D5A" w:rsidRDefault="004447AD" w:rsidP="004447AD">
      <w:pPr>
        <w:jc w:val="center"/>
        <w:rPr>
          <w:rFonts w:ascii="Bookman Old Style" w:hAnsi="Bookman Old Style" w:cs="Arial"/>
        </w:rPr>
      </w:pPr>
      <w:r w:rsidRPr="00B51D5A">
        <w:rPr>
          <w:rFonts w:ascii="Bookman Old Style" w:hAnsi="Bookman Old Style" w:cs="Arial"/>
        </w:rPr>
        <w:t>______________________________________________________________________</w:t>
      </w:r>
    </w:p>
    <w:p w:rsidR="004447AD" w:rsidRPr="00B51D5A" w:rsidRDefault="004447AD" w:rsidP="004447AD">
      <w:pPr>
        <w:jc w:val="center"/>
        <w:rPr>
          <w:rFonts w:ascii="Bookman Old Style" w:hAnsi="Bookman Old Style" w:cs="Arial"/>
        </w:rPr>
      </w:pPr>
      <w:r w:rsidRPr="00B51D5A">
        <w:rPr>
          <w:rFonts w:ascii="Bookman Old Style" w:hAnsi="Bookman Old Style" w:cs="Arial"/>
        </w:rPr>
        <w:t xml:space="preserve"> (наименование уполномоченного органа исполнительной власти субъекта Российской Федерации, органа местного самоуправления)</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Кому:</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___________</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Контактные данные:</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___________</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/Представитель:</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___________</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Контактные данные представителя:</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___________ </w:t>
      </w:r>
    </w:p>
    <w:p w:rsidR="004447AD" w:rsidRPr="00B51D5A" w:rsidRDefault="004447AD" w:rsidP="004447AD">
      <w:pPr>
        <w:jc w:val="center"/>
        <w:rPr>
          <w:rFonts w:ascii="Bookman Old Style" w:hAnsi="Bookman Old Style" w:cs="Arial"/>
        </w:rPr>
      </w:pPr>
      <w:r w:rsidRPr="00B51D5A">
        <w:rPr>
          <w:rFonts w:ascii="Bookman Old Style" w:hAnsi="Bookman Old Style" w:cs="Arial"/>
        </w:rPr>
        <w:t>РЕШЕНИЕ</w:t>
      </w:r>
    </w:p>
    <w:p w:rsidR="004447AD" w:rsidRPr="00B51D5A" w:rsidRDefault="004447AD" w:rsidP="004447AD">
      <w:pPr>
        <w:jc w:val="center"/>
        <w:rPr>
          <w:rFonts w:ascii="Bookman Old Style" w:hAnsi="Bookman Old Style" w:cs="Arial"/>
        </w:rPr>
      </w:pPr>
      <w:r w:rsidRPr="00B51D5A">
        <w:rPr>
          <w:rFonts w:ascii="Bookman Old Style" w:hAnsi="Bookman Old Style" w:cs="Arial"/>
        </w:rPr>
        <w:t xml:space="preserve"> От___________                                                                                   № ___________</w:t>
      </w:r>
    </w:p>
    <w:p w:rsidR="004447AD" w:rsidRPr="00B51D5A" w:rsidRDefault="004447AD" w:rsidP="004447AD">
      <w:pPr>
        <w:jc w:val="center"/>
        <w:rPr>
          <w:rFonts w:ascii="Bookman Old Style" w:hAnsi="Bookman Old Style" w:cs="Arial"/>
        </w:rPr>
      </w:pP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 xml:space="preserve">О предоставлении земельного участка в постоянное (бессрочное) пользование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 </w:t>
      </w:r>
    </w:p>
    <w:p w:rsidR="004447AD" w:rsidRPr="00B51D5A" w:rsidRDefault="004447AD" w:rsidP="004447AD">
      <w:pPr>
        <w:jc w:val="both"/>
        <w:rPr>
          <w:rFonts w:ascii="Bookman Old Style" w:hAnsi="Bookman Old Style" w:cs="Arial"/>
        </w:rPr>
      </w:pPr>
      <w:r w:rsidRPr="00B51D5A">
        <w:rPr>
          <w:rFonts w:ascii="Bookman Old Style" w:hAnsi="Bookman Old Style" w:cs="Arial"/>
        </w:rPr>
        <w:t>Предоставить ______________________</w:t>
      </w:r>
      <w:r w:rsidRPr="00B51D5A">
        <w:rPr>
          <w:rFonts w:ascii="Bookman Old Style" w:hAnsi="Bookman Old Style" w:cs="Arial"/>
          <w:vertAlign w:val="superscript"/>
        </w:rPr>
        <w:t>25</w:t>
      </w:r>
      <w:r w:rsidRPr="00B51D5A">
        <w:rPr>
          <w:rFonts w:ascii="Bookman Old Style" w:hAnsi="Bookman Old Style" w:cs="Arial"/>
        </w:rPr>
        <w:t>(далее – Заявитель) в постоянное (бессрочное) пользование земельный участок, находящийся в собственности ______________</w:t>
      </w:r>
      <w:r w:rsidRPr="00B51D5A">
        <w:rPr>
          <w:rFonts w:ascii="Bookman Old Style" w:hAnsi="Bookman Old Style" w:cs="Arial"/>
          <w:vertAlign w:val="superscript"/>
        </w:rPr>
        <w:t>26</w:t>
      </w:r>
      <w:r w:rsidRPr="00B51D5A">
        <w:rPr>
          <w:rFonts w:ascii="Bookman Old Style" w:hAnsi="Bookman Old Style" w:cs="Arial"/>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_______________________________________________________ </w:t>
      </w:r>
    </w:p>
    <w:p w:rsidR="004447AD" w:rsidRPr="00B51D5A" w:rsidRDefault="004447AD" w:rsidP="004447AD">
      <w:pPr>
        <w:jc w:val="center"/>
        <w:rPr>
          <w:rFonts w:ascii="Bookman Old Style" w:hAnsi="Bookman Old Style" w:cs="Arial"/>
        </w:rPr>
      </w:pPr>
      <w:r w:rsidRPr="00B51D5A">
        <w:rPr>
          <w:rFonts w:ascii="Bookman Old Style" w:hAnsi="Bookman Old Style" w:cs="Arial"/>
        </w:rPr>
        <w:t>(при отсутствии адреса иное описание местоположения земельного участка).</w:t>
      </w:r>
    </w:p>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        Вид (виды) разрешенного использования Участка: ___________________. Участок относится к категории земель "_________________________". На Участке находятся следующие объекты недвижимого имущества: __________</w:t>
      </w:r>
      <w:r w:rsidRPr="00B51D5A">
        <w:rPr>
          <w:rFonts w:ascii="Bookman Old Style" w:hAnsi="Bookman Old Style" w:cs="Arial"/>
          <w:vertAlign w:val="superscript"/>
        </w:rPr>
        <w:t>27</w:t>
      </w: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В отношении Участка установлены следующие ограничения и обременения: _____________________________________________________________________. Заявителю обеспечить государственную регистрацию права постоянного (бессрочного) пользования Участком. </w:t>
      </w:r>
    </w:p>
    <w:p w:rsidR="004447AD" w:rsidRPr="00B51D5A" w:rsidRDefault="004447AD" w:rsidP="004447AD">
      <w:pPr>
        <w:jc w:val="both"/>
        <w:rPr>
          <w:rFonts w:ascii="Bookman Old Style" w:hAnsi="Bookman Old Style" w:cs="Arial"/>
        </w:rPr>
      </w:pP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Должность уполномоченного лица                    Ф.И.О. уполномоченного лица </w:t>
      </w:r>
    </w:p>
    <w:p w:rsidR="004447AD" w:rsidRPr="00B51D5A" w:rsidRDefault="004447AD" w:rsidP="004447AD">
      <w:pPr>
        <w:jc w:val="both"/>
        <w:rPr>
          <w:rFonts w:ascii="Bookman Old Style" w:hAnsi="Bookman Old Style" w:cs="Arial"/>
          <w:i/>
        </w:rPr>
      </w:pPr>
      <w:r w:rsidRPr="00B51D5A">
        <w:rPr>
          <w:rFonts w:ascii="Bookman Old Style" w:hAnsi="Bookman Old Style" w:cs="Arial"/>
          <w:i/>
        </w:rPr>
        <w:t>ЭлектроннаяПодпись</w:t>
      </w:r>
    </w:p>
    <w:p w:rsidR="004447AD" w:rsidRPr="00B51D5A" w:rsidRDefault="004447AD" w:rsidP="004447AD">
      <w:pPr>
        <w:jc w:val="both"/>
        <w:rPr>
          <w:rFonts w:ascii="Bookman Old Style" w:hAnsi="Bookman Old Style" w:cs="Arial"/>
          <w:i/>
        </w:rPr>
      </w:pPr>
      <w:r w:rsidRPr="00B51D5A">
        <w:rPr>
          <w:rFonts w:ascii="Bookman Old Style" w:hAnsi="Bookman Old Style" w:cs="Arial"/>
        </w:rPr>
        <w:t>__________________________</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25</w:t>
      </w:r>
      <w:r w:rsidRPr="00B51D5A">
        <w:rPr>
          <w:rFonts w:ascii="Bookman Old Style" w:hAnsi="Bookman Old Style" w:cs="Arial"/>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26</w:t>
      </w:r>
      <w:r w:rsidRPr="00B51D5A">
        <w:rPr>
          <w:rFonts w:ascii="Bookman Old Style" w:hAnsi="Bookman Old Style" w:cs="Arial"/>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27</w:t>
      </w:r>
      <w:r w:rsidRPr="00B51D5A">
        <w:rPr>
          <w:rFonts w:ascii="Bookman Old Style" w:hAnsi="Bookman Old Style" w:cs="Arial"/>
        </w:rPr>
        <w:t xml:space="preserve"> Указывается при наличии на Участке объектов капитального строительства</w:t>
      </w:r>
    </w:p>
    <w:p w:rsidR="002B0149" w:rsidRDefault="002B0149" w:rsidP="004447AD">
      <w:pPr>
        <w:jc w:val="right"/>
        <w:rPr>
          <w:rFonts w:ascii="Bookman Old Style" w:hAnsi="Bookman Old Style" w:cs="Arial"/>
        </w:rPr>
      </w:pPr>
    </w:p>
    <w:p w:rsidR="002B0149" w:rsidRDefault="002B0149" w:rsidP="004447AD">
      <w:pPr>
        <w:jc w:val="right"/>
        <w:rPr>
          <w:rFonts w:ascii="Bookman Old Style" w:hAnsi="Bookman Old Style" w:cs="Arial"/>
        </w:rPr>
      </w:pPr>
    </w:p>
    <w:p w:rsidR="002B0149" w:rsidRDefault="002B0149" w:rsidP="004447AD">
      <w:pPr>
        <w:jc w:val="right"/>
        <w:rPr>
          <w:rFonts w:ascii="Bookman Old Style" w:hAnsi="Bookman Old Style" w:cs="Arial"/>
        </w:rPr>
      </w:pPr>
    </w:p>
    <w:p w:rsidR="002B0149" w:rsidRDefault="002B0149" w:rsidP="004447AD">
      <w:pPr>
        <w:jc w:val="right"/>
        <w:rPr>
          <w:rFonts w:ascii="Bookman Old Style" w:hAnsi="Bookman Old Style" w:cs="Arial"/>
        </w:rPr>
      </w:pPr>
    </w:p>
    <w:p w:rsidR="002B0149" w:rsidRDefault="002B0149" w:rsidP="004447AD">
      <w:pPr>
        <w:jc w:val="right"/>
        <w:rPr>
          <w:rFonts w:ascii="Bookman Old Style" w:hAnsi="Bookman Old Style" w:cs="Arial"/>
        </w:rPr>
      </w:pPr>
    </w:p>
    <w:p w:rsidR="002B0149" w:rsidRDefault="002B0149" w:rsidP="004447AD">
      <w:pPr>
        <w:jc w:val="right"/>
        <w:rPr>
          <w:rFonts w:ascii="Bookman Old Style" w:hAnsi="Bookman Old Style" w:cs="Arial"/>
        </w:rPr>
      </w:pPr>
    </w:p>
    <w:p w:rsidR="002B0149" w:rsidRDefault="002B0149" w:rsidP="004447AD">
      <w:pPr>
        <w:jc w:val="right"/>
        <w:rPr>
          <w:rFonts w:ascii="Bookman Old Style" w:hAnsi="Bookman Old Style" w:cs="Arial"/>
        </w:rPr>
      </w:pPr>
    </w:p>
    <w:p w:rsidR="002B0149" w:rsidRDefault="002B0149" w:rsidP="004447AD">
      <w:pPr>
        <w:jc w:val="right"/>
        <w:rPr>
          <w:rFonts w:ascii="Bookman Old Style" w:hAnsi="Bookman Old Style" w:cs="Arial"/>
        </w:rPr>
      </w:pPr>
    </w:p>
    <w:p w:rsidR="002B0149" w:rsidRDefault="002B0149" w:rsidP="004447AD">
      <w:pPr>
        <w:jc w:val="right"/>
        <w:rPr>
          <w:rFonts w:ascii="Bookman Old Style" w:hAnsi="Bookman Old Style" w:cs="Arial"/>
        </w:rPr>
      </w:pPr>
    </w:p>
    <w:p w:rsidR="002B0149" w:rsidRDefault="002B0149" w:rsidP="004447AD">
      <w:pPr>
        <w:jc w:val="right"/>
        <w:rPr>
          <w:rFonts w:ascii="Bookman Old Style" w:hAnsi="Bookman Old Style" w:cs="Arial"/>
        </w:rPr>
      </w:pPr>
    </w:p>
    <w:p w:rsidR="002B0149" w:rsidRDefault="002B0149" w:rsidP="004447AD">
      <w:pPr>
        <w:jc w:val="right"/>
        <w:rPr>
          <w:rFonts w:ascii="Bookman Old Style" w:hAnsi="Bookman Old Style" w:cs="Arial"/>
        </w:rPr>
      </w:pPr>
    </w:p>
    <w:p w:rsidR="002B0149" w:rsidRDefault="002B0149" w:rsidP="004447AD">
      <w:pPr>
        <w:jc w:val="right"/>
        <w:rPr>
          <w:rFonts w:ascii="Bookman Old Style" w:hAnsi="Bookman Old Style" w:cs="Arial"/>
        </w:rPr>
      </w:pPr>
    </w:p>
    <w:p w:rsidR="004447AD" w:rsidRPr="00B51D5A" w:rsidRDefault="004447AD" w:rsidP="004447AD">
      <w:pPr>
        <w:jc w:val="right"/>
        <w:rPr>
          <w:rFonts w:ascii="Bookman Old Style" w:hAnsi="Bookman Old Style" w:cs="Arial"/>
        </w:rPr>
      </w:pPr>
      <w:r w:rsidRPr="00B51D5A">
        <w:rPr>
          <w:rFonts w:ascii="Bookman Old Style" w:hAnsi="Bookman Old Style" w:cs="Arial"/>
        </w:rPr>
        <w:lastRenderedPageBreak/>
        <w:t>Приложение № 6</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к Административному регламенту </w:t>
      </w:r>
    </w:p>
    <w:p w:rsidR="004447AD" w:rsidRPr="00B51D5A" w:rsidRDefault="004447AD" w:rsidP="004447AD">
      <w:pPr>
        <w:jc w:val="right"/>
        <w:rPr>
          <w:rFonts w:ascii="Bookman Old Style" w:hAnsi="Bookman Old Style" w:cs="Arial"/>
        </w:rPr>
      </w:pPr>
      <w:r w:rsidRPr="00B51D5A">
        <w:rPr>
          <w:rFonts w:ascii="Bookman Old Style" w:hAnsi="Bookman Old Style" w:cs="Arial"/>
        </w:rPr>
        <w:t>по предоставлению государственной</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(муниципальной) услуги </w:t>
      </w:r>
    </w:p>
    <w:p w:rsidR="004447AD" w:rsidRPr="00B51D5A" w:rsidRDefault="004447AD" w:rsidP="004447AD">
      <w:pPr>
        <w:jc w:val="center"/>
        <w:rPr>
          <w:rFonts w:ascii="Bookman Old Style" w:hAnsi="Bookman Old Style" w:cs="Arial"/>
          <w:b/>
        </w:rPr>
      </w:pP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 xml:space="preserve">Форма решения об отказе в предоставлении услуги </w:t>
      </w:r>
    </w:p>
    <w:p w:rsidR="004447AD" w:rsidRPr="00B51D5A" w:rsidRDefault="004447AD" w:rsidP="004447AD">
      <w:pPr>
        <w:jc w:val="center"/>
        <w:rPr>
          <w:rFonts w:ascii="Bookman Old Style" w:hAnsi="Bookman Old Style" w:cs="Arial"/>
          <w:b/>
        </w:rPr>
      </w:pPr>
    </w:p>
    <w:p w:rsidR="004447AD" w:rsidRPr="00B51D5A" w:rsidRDefault="004447AD" w:rsidP="004447AD">
      <w:pPr>
        <w:jc w:val="center"/>
        <w:rPr>
          <w:rFonts w:ascii="Bookman Old Style" w:hAnsi="Bookman Old Style" w:cs="Arial"/>
        </w:rPr>
      </w:pPr>
      <w:r w:rsidRPr="00B51D5A">
        <w:rPr>
          <w:rFonts w:ascii="Bookman Old Style" w:hAnsi="Bookman Old Style" w:cs="Arial"/>
        </w:rPr>
        <w:t>_____________________________________________________________</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(наименование уполномоченного органа местного самоуправления) </w:t>
      </w:r>
    </w:p>
    <w:p w:rsidR="004447AD" w:rsidRPr="00B51D5A" w:rsidRDefault="004447AD" w:rsidP="004447AD">
      <w:pPr>
        <w:jc w:val="both"/>
        <w:rPr>
          <w:rFonts w:ascii="Bookman Old Style" w:hAnsi="Bookman Old Style" w:cs="Arial"/>
        </w:rPr>
      </w:pP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Кому: _________________ </w:t>
      </w:r>
    </w:p>
    <w:p w:rsidR="004447AD" w:rsidRPr="00B51D5A" w:rsidRDefault="004447AD" w:rsidP="004447AD">
      <w:pPr>
        <w:jc w:val="right"/>
        <w:rPr>
          <w:rFonts w:ascii="Bookman Old Style" w:hAnsi="Bookman Old Style" w:cs="Arial"/>
        </w:rPr>
      </w:pPr>
      <w:r w:rsidRPr="00B51D5A">
        <w:rPr>
          <w:rFonts w:ascii="Bookman Old Style" w:hAnsi="Bookman Old Style" w:cs="Arial"/>
        </w:rPr>
        <w:t>Контактные данные: ____</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_______________________</w:t>
      </w:r>
    </w:p>
    <w:p w:rsidR="004447AD" w:rsidRPr="00B51D5A" w:rsidRDefault="004447AD" w:rsidP="004447AD">
      <w:pPr>
        <w:jc w:val="right"/>
        <w:rPr>
          <w:rFonts w:ascii="Bookman Old Style" w:hAnsi="Bookman Old Style" w:cs="Arial"/>
        </w:rPr>
      </w:pPr>
    </w:p>
    <w:p w:rsidR="004447AD" w:rsidRPr="00B51D5A" w:rsidRDefault="004447AD" w:rsidP="004447AD">
      <w:pPr>
        <w:jc w:val="center"/>
        <w:rPr>
          <w:rFonts w:ascii="Bookman Old Style" w:hAnsi="Bookman Old Style" w:cs="Arial"/>
        </w:rPr>
      </w:pPr>
      <w:r w:rsidRPr="00B51D5A">
        <w:rPr>
          <w:rFonts w:ascii="Bookman Old Style" w:hAnsi="Bookman Old Style" w:cs="Arial"/>
        </w:rPr>
        <w:t>РЕШЕНИЕ</w:t>
      </w:r>
    </w:p>
    <w:p w:rsidR="004447AD" w:rsidRPr="00B51D5A" w:rsidRDefault="004447AD" w:rsidP="004447AD">
      <w:pPr>
        <w:jc w:val="center"/>
        <w:rPr>
          <w:rFonts w:ascii="Bookman Old Style" w:hAnsi="Bookman Old Style" w:cs="Arial"/>
        </w:rPr>
      </w:pPr>
      <w:r w:rsidRPr="00B51D5A">
        <w:rPr>
          <w:rFonts w:ascii="Bookman Old Style" w:hAnsi="Bookman Old Style" w:cs="Arial"/>
        </w:rPr>
        <w:t>об отказе в предоставлении услуги</w:t>
      </w:r>
    </w:p>
    <w:p w:rsidR="004447AD" w:rsidRPr="00B51D5A" w:rsidRDefault="004447AD" w:rsidP="004447AD">
      <w:pPr>
        <w:jc w:val="center"/>
        <w:rPr>
          <w:rFonts w:ascii="Bookman Old Style" w:hAnsi="Bookman Old Style" w:cs="Arial"/>
        </w:rPr>
      </w:pPr>
    </w:p>
    <w:p w:rsidR="004447AD" w:rsidRPr="00B51D5A" w:rsidRDefault="004447AD" w:rsidP="004447AD">
      <w:pPr>
        <w:jc w:val="center"/>
        <w:rPr>
          <w:rFonts w:ascii="Bookman Old Style" w:hAnsi="Bookman Old Style" w:cs="Arial"/>
        </w:rPr>
      </w:pPr>
      <w:r w:rsidRPr="00B51D5A">
        <w:rPr>
          <w:rFonts w:ascii="Bookman Old Style" w:hAnsi="Bookman Old Style" w:cs="Arial"/>
        </w:rPr>
        <w:t>№ __________                                            от ____________</w:t>
      </w:r>
    </w:p>
    <w:p w:rsidR="004447AD" w:rsidRPr="00B51D5A" w:rsidRDefault="004447AD" w:rsidP="004447AD">
      <w:pPr>
        <w:jc w:val="both"/>
        <w:rPr>
          <w:rFonts w:ascii="Bookman Old Style" w:hAnsi="Bookman Old Style" w:cs="Arial"/>
        </w:rPr>
      </w:pPr>
      <w:r w:rsidRPr="00B51D5A">
        <w:rPr>
          <w:rFonts w:ascii="Bookman Old Style" w:hAnsi="Bookman Old Style" w:cs="Arial"/>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4447AD" w:rsidRPr="00B51D5A" w:rsidRDefault="004447AD" w:rsidP="004447AD">
      <w:pPr>
        <w:jc w:val="both"/>
        <w:rPr>
          <w:rFonts w:ascii="Bookman Old Style" w:hAnsi="Bookman Old Style" w:cs="Arial"/>
        </w:rPr>
      </w:pPr>
    </w:p>
    <w:tbl>
      <w:tblPr>
        <w:tblStyle w:val="af9"/>
        <w:tblW w:w="0" w:type="auto"/>
        <w:tblLayout w:type="fixed"/>
        <w:tblLook w:val="04A0"/>
      </w:tblPr>
      <w:tblGrid>
        <w:gridCol w:w="1129"/>
        <w:gridCol w:w="5954"/>
        <w:gridCol w:w="2262"/>
      </w:tblGrid>
      <w:tr w:rsidR="004447AD" w:rsidRPr="002B0149" w:rsidTr="004447AD">
        <w:tc>
          <w:tcPr>
            <w:tcW w:w="1129"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w:t>
            </w:r>
          </w:p>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Пункта</w:t>
            </w:r>
          </w:p>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административного</w:t>
            </w:r>
          </w:p>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регламента</w:t>
            </w:r>
          </w:p>
        </w:tc>
        <w:tc>
          <w:tcPr>
            <w:tcW w:w="5954"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Наименование основания для отказа в соответствии с единым стандартом</w:t>
            </w:r>
          </w:p>
        </w:tc>
        <w:tc>
          <w:tcPr>
            <w:tcW w:w="2262"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Разъяснение причин отказа в предоставлении услуги</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2.19.1</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2.19.2</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Pr="002B0149">
              <w:rPr>
                <w:rFonts w:ascii="Bookman Old Style" w:hAnsi="Bookman Old Style" w:cs="Arial"/>
                <w:sz w:val="16"/>
                <w:szCs w:val="16"/>
              </w:rPr>
              <w:lastRenderedPageBreak/>
              <w:t>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lastRenderedPageBreak/>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lastRenderedPageBreak/>
              <w:t>2.19.3</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2.19.4</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2.19.5</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2.19.6</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2.19.7</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2.19.8</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2.19.9</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2B0149">
              <w:rPr>
                <w:rFonts w:ascii="Bookman Old Style" w:hAnsi="Bookman Old Style" w:cs="Arial"/>
                <w:sz w:val="16"/>
                <w:szCs w:val="16"/>
              </w:rPr>
              <w:lastRenderedPageBreak/>
              <w:t>заявлением обратилось лицо, уполномоченное на строительство указанных объектов</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lastRenderedPageBreak/>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lastRenderedPageBreak/>
              <w:t>2.19.10</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2.19.11</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2.19.12</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2.19.13</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2.19.14</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2.19.15</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2.19.16</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2.19.17</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2.19.18</w:t>
            </w:r>
          </w:p>
          <w:p w:rsidR="004447AD" w:rsidRPr="002B0149" w:rsidRDefault="004447AD" w:rsidP="004447AD">
            <w:pPr>
              <w:jc w:val="both"/>
              <w:rPr>
                <w:rFonts w:ascii="Bookman Old Style" w:hAnsi="Bookman Old Style" w:cs="Arial"/>
                <w:sz w:val="16"/>
                <w:szCs w:val="16"/>
              </w:rPr>
            </w:pP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2.19.19</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2.19.20</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Предоставление земельного участка на заявленном виде прав не допускается</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2.19.21</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 xml:space="preserve">В отношении земельного участка, указанного в заявлении, не </w:t>
            </w:r>
            <w:r w:rsidRPr="002B0149">
              <w:rPr>
                <w:rFonts w:ascii="Bookman Old Style" w:hAnsi="Bookman Old Style" w:cs="Arial"/>
                <w:sz w:val="16"/>
                <w:szCs w:val="16"/>
              </w:rPr>
              <w:lastRenderedPageBreak/>
              <w:t>установлен вид разрешенного использования</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lastRenderedPageBreak/>
              <w:t xml:space="preserve">Указываются основания </w:t>
            </w:r>
            <w:r w:rsidRPr="002B0149">
              <w:rPr>
                <w:rFonts w:ascii="Bookman Old Style" w:hAnsi="Bookman Old Style" w:cs="Arial"/>
                <w:sz w:val="16"/>
                <w:szCs w:val="16"/>
              </w:rPr>
              <w:lastRenderedPageBreak/>
              <w:t>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lastRenderedPageBreak/>
              <w:t>2.19.22</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Указанный в заявлении земельный участок, не отнесен к определенной категории земель</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2.19.23</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2.19.24</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2.19.25</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2.19.26</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r w:rsidR="004447AD" w:rsidRPr="002B0149" w:rsidTr="004447AD">
        <w:tc>
          <w:tcPr>
            <w:tcW w:w="1129"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2.19.27</w:t>
            </w:r>
          </w:p>
        </w:tc>
        <w:tc>
          <w:tcPr>
            <w:tcW w:w="5954"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2262"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Указываются основания такого вывода</w:t>
            </w:r>
          </w:p>
        </w:tc>
      </w:tr>
    </w:tbl>
    <w:p w:rsidR="004447AD" w:rsidRPr="00B51D5A" w:rsidRDefault="004447AD" w:rsidP="004447AD">
      <w:pPr>
        <w:jc w:val="both"/>
        <w:rPr>
          <w:rFonts w:ascii="Bookman Old Style" w:hAnsi="Bookman Old Style" w:cs="Arial"/>
        </w:rPr>
      </w:pP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Дополнительно информируем: _______________________________________.</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Вы вправе повторно обратиться c заявлением о предоставлении услуги после устранения указанных нарушений.</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4447AD" w:rsidRPr="00B51D5A" w:rsidRDefault="004447AD" w:rsidP="004447AD">
      <w:pPr>
        <w:jc w:val="both"/>
        <w:rPr>
          <w:rFonts w:ascii="Bookman Old Style" w:hAnsi="Bookman Old Style" w:cs="Arial"/>
        </w:rPr>
      </w:pPr>
    </w:p>
    <w:p w:rsidR="004447AD" w:rsidRPr="00B51D5A" w:rsidRDefault="004447AD" w:rsidP="004447AD">
      <w:pPr>
        <w:jc w:val="both"/>
        <w:rPr>
          <w:rFonts w:ascii="Bookman Old Style" w:hAnsi="Bookman Old Style" w:cs="Arial"/>
          <w:i/>
        </w:rPr>
      </w:pPr>
      <w:r w:rsidRPr="00B51D5A">
        <w:rPr>
          <w:rFonts w:ascii="Bookman Old Style" w:hAnsi="Bookman Old Style" w:cs="Arial"/>
          <w:i/>
        </w:rPr>
        <w:t>Сведения о сертификате</w:t>
      </w:r>
    </w:p>
    <w:p w:rsidR="004447AD" w:rsidRDefault="004447AD" w:rsidP="004447AD">
      <w:pPr>
        <w:jc w:val="both"/>
        <w:rPr>
          <w:rFonts w:ascii="Bookman Old Style" w:hAnsi="Bookman Old Style" w:cs="Arial"/>
          <w:i/>
        </w:rPr>
      </w:pPr>
      <w:r w:rsidRPr="00B51D5A">
        <w:rPr>
          <w:rFonts w:ascii="Bookman Old Style" w:hAnsi="Bookman Old Style" w:cs="Arial"/>
          <w:i/>
        </w:rPr>
        <w:t xml:space="preserve">                    электронной подписи</w:t>
      </w:r>
    </w:p>
    <w:p w:rsidR="002B0149" w:rsidRDefault="002B0149" w:rsidP="004447AD">
      <w:pPr>
        <w:jc w:val="both"/>
        <w:rPr>
          <w:rFonts w:ascii="Bookman Old Style" w:hAnsi="Bookman Old Style" w:cs="Arial"/>
          <w:i/>
        </w:rPr>
      </w:pPr>
    </w:p>
    <w:p w:rsidR="002B0149" w:rsidRDefault="002B0149" w:rsidP="004447AD">
      <w:pPr>
        <w:jc w:val="both"/>
        <w:rPr>
          <w:rFonts w:ascii="Bookman Old Style" w:hAnsi="Bookman Old Style" w:cs="Arial"/>
          <w:i/>
        </w:rPr>
      </w:pPr>
    </w:p>
    <w:p w:rsidR="002B0149" w:rsidRDefault="002B0149" w:rsidP="004447AD">
      <w:pPr>
        <w:jc w:val="both"/>
        <w:rPr>
          <w:rFonts w:ascii="Bookman Old Style" w:hAnsi="Bookman Old Style" w:cs="Arial"/>
          <w:i/>
        </w:rPr>
      </w:pPr>
    </w:p>
    <w:p w:rsidR="002B0149" w:rsidRDefault="002B0149" w:rsidP="004447AD">
      <w:pPr>
        <w:jc w:val="both"/>
        <w:rPr>
          <w:rFonts w:ascii="Bookman Old Style" w:hAnsi="Bookman Old Style" w:cs="Arial"/>
          <w:i/>
        </w:rPr>
      </w:pPr>
    </w:p>
    <w:p w:rsidR="002B0149" w:rsidRDefault="002B0149" w:rsidP="004447AD">
      <w:pPr>
        <w:jc w:val="both"/>
        <w:rPr>
          <w:rFonts w:ascii="Bookman Old Style" w:hAnsi="Bookman Old Style" w:cs="Arial"/>
          <w:i/>
        </w:rPr>
      </w:pPr>
    </w:p>
    <w:p w:rsidR="002B0149" w:rsidRDefault="002B0149" w:rsidP="004447AD">
      <w:pPr>
        <w:jc w:val="both"/>
        <w:rPr>
          <w:rFonts w:ascii="Bookman Old Style" w:hAnsi="Bookman Old Style" w:cs="Arial"/>
          <w:i/>
        </w:rPr>
      </w:pPr>
    </w:p>
    <w:p w:rsidR="002B0149" w:rsidRPr="00B51D5A" w:rsidRDefault="002B0149" w:rsidP="004447AD">
      <w:pPr>
        <w:jc w:val="both"/>
        <w:rPr>
          <w:rFonts w:ascii="Bookman Old Style" w:hAnsi="Bookman Old Style" w:cs="Arial"/>
          <w:i/>
        </w:rPr>
      </w:pPr>
    </w:p>
    <w:p w:rsidR="004447AD" w:rsidRPr="00B51D5A" w:rsidRDefault="004447AD" w:rsidP="004447AD">
      <w:pPr>
        <w:jc w:val="right"/>
        <w:rPr>
          <w:rFonts w:ascii="Bookman Old Style" w:hAnsi="Bookman Old Style" w:cs="Arial"/>
        </w:rPr>
      </w:pPr>
      <w:r w:rsidRPr="00B51D5A">
        <w:rPr>
          <w:rFonts w:ascii="Bookman Old Style" w:hAnsi="Bookman Old Style" w:cs="Arial"/>
        </w:rPr>
        <w:lastRenderedPageBreak/>
        <w:t xml:space="preserve">Приложение № 7 </w:t>
      </w:r>
    </w:p>
    <w:p w:rsidR="004447AD" w:rsidRPr="00B51D5A" w:rsidRDefault="004447AD" w:rsidP="004447AD">
      <w:pPr>
        <w:jc w:val="right"/>
        <w:rPr>
          <w:rFonts w:ascii="Bookman Old Style" w:hAnsi="Bookman Old Style" w:cs="Arial"/>
        </w:rPr>
      </w:pPr>
      <w:r w:rsidRPr="00B51D5A">
        <w:rPr>
          <w:rFonts w:ascii="Bookman Old Style" w:hAnsi="Bookman Old Style" w:cs="Arial"/>
        </w:rPr>
        <w:t>к Административному регламенту</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по предоставлению государственной</w:t>
      </w:r>
    </w:p>
    <w:p w:rsidR="004447AD" w:rsidRPr="00B51D5A" w:rsidRDefault="004447AD" w:rsidP="004447AD">
      <w:pPr>
        <w:jc w:val="right"/>
        <w:rPr>
          <w:rFonts w:ascii="Bookman Old Style" w:hAnsi="Bookman Old Style" w:cs="Arial"/>
        </w:rPr>
      </w:pPr>
      <w:r w:rsidRPr="00B51D5A">
        <w:rPr>
          <w:rFonts w:ascii="Bookman Old Style" w:hAnsi="Bookman Old Style" w:cs="Arial"/>
        </w:rPr>
        <w:t>(муниципальной) услуги</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Форма заявления о предоставлении услуги</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кому: ___________________________________</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___________________________________ </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(наименование уполномоченного органа) </w:t>
      </w:r>
    </w:p>
    <w:p w:rsidR="004447AD" w:rsidRPr="00B51D5A" w:rsidRDefault="004447AD" w:rsidP="004447AD">
      <w:pPr>
        <w:jc w:val="right"/>
        <w:rPr>
          <w:rFonts w:ascii="Bookman Old Style" w:hAnsi="Bookman Old Style" w:cs="Arial"/>
        </w:rPr>
      </w:pPr>
      <w:r w:rsidRPr="00B51D5A">
        <w:rPr>
          <w:rFonts w:ascii="Bookman Old Style" w:hAnsi="Bookman Old Style" w:cs="Arial"/>
        </w:rPr>
        <w:t>от кого: _____________________________</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___________________________________ </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(полное наименование, ИНН, ОГРН юридического лица, ИП) </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____________________________________ </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__________________________________ </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(контактный телефон, электронная почта, почтовый адрес) </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____________________________________ </w:t>
      </w:r>
    </w:p>
    <w:p w:rsidR="004447AD" w:rsidRPr="00B51D5A" w:rsidRDefault="004447AD" w:rsidP="004447AD">
      <w:pPr>
        <w:jc w:val="right"/>
        <w:rPr>
          <w:rFonts w:ascii="Bookman Old Style" w:hAnsi="Bookman Old Style" w:cs="Arial"/>
        </w:rPr>
      </w:pPr>
      <w:r w:rsidRPr="00B51D5A">
        <w:rPr>
          <w:rFonts w:ascii="Bookman Old Style" w:hAnsi="Bookman Old Style" w:cs="Arial"/>
        </w:rPr>
        <w:t>__________________________________</w:t>
      </w:r>
    </w:p>
    <w:p w:rsidR="004447AD" w:rsidRPr="00B51D5A" w:rsidRDefault="004447AD" w:rsidP="004447AD">
      <w:pPr>
        <w:jc w:val="right"/>
        <w:rPr>
          <w:rFonts w:ascii="Bookman Old Style" w:hAnsi="Bookman Old Style" w:cs="Arial"/>
        </w:rPr>
      </w:pPr>
      <w:r w:rsidRPr="00B51D5A">
        <w:rPr>
          <w:rFonts w:ascii="Bookman Old Style" w:hAnsi="Bookman Old Style" w:cs="Arial"/>
        </w:rPr>
        <w:t>(фамилия, имя, отчество (последнее - при наличии),</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данные документа, удостоверяющего личность,</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контактный телефон, адрес электронной почты, </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адрес регистрации, </w:t>
      </w:r>
    </w:p>
    <w:p w:rsidR="004447AD" w:rsidRPr="00B51D5A" w:rsidRDefault="004447AD" w:rsidP="004447AD">
      <w:pPr>
        <w:jc w:val="right"/>
        <w:rPr>
          <w:rFonts w:ascii="Bookman Old Style" w:hAnsi="Bookman Old Style" w:cs="Arial"/>
        </w:rPr>
      </w:pPr>
      <w:r w:rsidRPr="00B51D5A">
        <w:rPr>
          <w:rFonts w:ascii="Bookman Old Style" w:hAnsi="Bookman Old Style" w:cs="Arial"/>
        </w:rPr>
        <w:t>адрес фактического проживания уполномоченного лица) __________________________________________ ________________________________________</w:t>
      </w:r>
    </w:p>
    <w:p w:rsidR="004447AD" w:rsidRPr="00B51D5A" w:rsidRDefault="004447AD" w:rsidP="002B0149">
      <w:pPr>
        <w:jc w:val="center"/>
        <w:rPr>
          <w:rFonts w:ascii="Bookman Old Style" w:hAnsi="Bookman Old Style" w:cs="Arial"/>
        </w:rPr>
      </w:pPr>
      <w:r w:rsidRPr="00B51D5A">
        <w:rPr>
          <w:rFonts w:ascii="Bookman Old Style" w:hAnsi="Bookman Old Style" w:cs="Arial"/>
        </w:rPr>
        <w:t xml:space="preserve">                                                                            (данные представителя заявителя) </w:t>
      </w:r>
    </w:p>
    <w:p w:rsidR="004447AD" w:rsidRPr="002B0149" w:rsidRDefault="004447AD" w:rsidP="002B0149">
      <w:pPr>
        <w:jc w:val="center"/>
        <w:rPr>
          <w:rFonts w:ascii="Bookman Old Style" w:hAnsi="Bookman Old Style" w:cs="Arial"/>
          <w:b/>
        </w:rPr>
      </w:pPr>
      <w:r w:rsidRPr="00B51D5A">
        <w:rPr>
          <w:rFonts w:ascii="Bookman Old Style" w:hAnsi="Bookman Old Style" w:cs="Arial"/>
          <w:b/>
        </w:rPr>
        <w:t>Заявление о предоставлении земельного участка</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Прошу предоставить земельный участок с кадастровым номером _____________ в _________________</w:t>
      </w:r>
      <w:r w:rsidRPr="00B51D5A">
        <w:rPr>
          <w:rFonts w:ascii="Bookman Old Style" w:hAnsi="Bookman Old Style" w:cs="Arial"/>
          <w:vertAlign w:val="superscript"/>
        </w:rPr>
        <w:t>28</w:t>
      </w: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Основание предоставления земельного участка: _________________________</w:t>
      </w:r>
      <w:r w:rsidRPr="00B51D5A">
        <w:rPr>
          <w:rFonts w:ascii="Bookman Old Style" w:hAnsi="Bookman Old Style" w:cs="Arial"/>
          <w:vertAlign w:val="superscript"/>
        </w:rPr>
        <w:t>29</w:t>
      </w: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Цель использования земельного участка ______________________________.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Реквизиты решения об изъятии земельного участка для государственных или муниципальных нужд ___________________________</w:t>
      </w:r>
      <w:r w:rsidRPr="00B51D5A">
        <w:rPr>
          <w:rFonts w:ascii="Bookman Old Style" w:hAnsi="Bookman Old Style" w:cs="Arial"/>
          <w:vertAlign w:val="superscript"/>
        </w:rPr>
        <w:t>30</w:t>
      </w:r>
      <w:r w:rsidRPr="00B51D5A">
        <w:rPr>
          <w:rFonts w:ascii="Bookman Old Style" w:hAnsi="Bookman Old Style" w:cs="Arial"/>
        </w:rPr>
        <w:t xml:space="preserve">. </w:t>
      </w:r>
    </w:p>
    <w:p w:rsidR="004447AD" w:rsidRPr="00B51D5A" w:rsidRDefault="004447AD" w:rsidP="004447AD">
      <w:pPr>
        <w:ind w:firstLine="709"/>
        <w:jc w:val="both"/>
        <w:rPr>
          <w:rFonts w:ascii="Bookman Old Style" w:hAnsi="Bookman Old Style" w:cs="Arial"/>
        </w:rPr>
      </w:pPr>
      <w:r w:rsidRPr="00B51D5A">
        <w:rPr>
          <w:rFonts w:ascii="Bookman Old Style" w:hAnsi="Bookman Old Style" w:cs="Arial"/>
        </w:rPr>
        <w:lastRenderedPageBreak/>
        <w:t>Реквизиты решения об утверждении документа территориального планирования и (или) проекта планировки территории _______________________</w:t>
      </w:r>
      <w:r w:rsidRPr="00B51D5A">
        <w:rPr>
          <w:rFonts w:ascii="Bookman Old Style" w:hAnsi="Bookman Old Style" w:cs="Arial"/>
          <w:vertAlign w:val="superscript"/>
        </w:rPr>
        <w:t>31</w:t>
      </w:r>
      <w:r w:rsidRPr="00B51D5A">
        <w:rPr>
          <w:rFonts w:ascii="Bookman Old Style" w:hAnsi="Bookman Old Style" w:cs="Arial"/>
        </w:rPr>
        <w:t>.</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Реквизиты решения о предварительном согласовании предоставления земельного участка ___________________________</w:t>
      </w:r>
      <w:r w:rsidRPr="00B51D5A">
        <w:rPr>
          <w:rFonts w:ascii="Bookman Old Style" w:hAnsi="Bookman Old Style" w:cs="Arial"/>
          <w:vertAlign w:val="superscript"/>
        </w:rPr>
        <w:t>32</w:t>
      </w:r>
      <w:r w:rsidRPr="00B51D5A">
        <w:rPr>
          <w:rFonts w:ascii="Bookman Old Style" w:hAnsi="Bookman Old Style" w:cs="Arial"/>
        </w:rPr>
        <w:t>.</w:t>
      </w:r>
    </w:p>
    <w:p w:rsidR="004447AD" w:rsidRPr="00B51D5A" w:rsidRDefault="004447AD" w:rsidP="004447AD">
      <w:pPr>
        <w:jc w:val="both"/>
        <w:rPr>
          <w:rFonts w:ascii="Bookman Old Style" w:hAnsi="Bookman Old Style" w:cs="Arial"/>
        </w:rPr>
      </w:pPr>
      <w:r w:rsidRPr="00B51D5A">
        <w:rPr>
          <w:rFonts w:ascii="Bookman Old Style" w:hAnsi="Bookman Old Style" w:cs="Arial"/>
        </w:rPr>
        <w:t>_________________________</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28</w:t>
      </w:r>
      <w:r w:rsidRPr="00B51D5A">
        <w:rPr>
          <w:rFonts w:ascii="Bookman Old Style" w:hAnsi="Bookman Old Style" w:cs="Arial"/>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29</w:t>
      </w:r>
      <w:r w:rsidRPr="00B51D5A">
        <w:rPr>
          <w:rFonts w:ascii="Bookman Old Style" w:hAnsi="Bookman Old Style" w:cs="Arial"/>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30</w:t>
      </w:r>
      <w:r w:rsidRPr="00B51D5A">
        <w:rPr>
          <w:rFonts w:ascii="Bookman Old Style" w:hAnsi="Bookman Old Style" w:cs="Arial"/>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4447AD" w:rsidRPr="00B51D5A" w:rsidRDefault="004447AD" w:rsidP="004447AD">
      <w:pPr>
        <w:jc w:val="both"/>
        <w:rPr>
          <w:rFonts w:ascii="Bookman Old Style" w:hAnsi="Bookman Old Style" w:cs="Arial"/>
        </w:rPr>
      </w:pPr>
      <w:r w:rsidRPr="00B51D5A">
        <w:rPr>
          <w:rFonts w:ascii="Bookman Old Style" w:hAnsi="Bookman Old Style" w:cs="Arial"/>
          <w:vertAlign w:val="superscript"/>
        </w:rPr>
        <w:t xml:space="preserve"> 31</w:t>
      </w:r>
      <w:r w:rsidRPr="00B51D5A">
        <w:rPr>
          <w:rFonts w:ascii="Bookman Old Style" w:hAnsi="Bookman Old Style" w:cs="Arial"/>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2B0149" w:rsidRPr="00B51D5A" w:rsidRDefault="004447AD" w:rsidP="004447AD">
      <w:pPr>
        <w:jc w:val="both"/>
        <w:rPr>
          <w:rFonts w:ascii="Bookman Old Style" w:hAnsi="Bookman Old Style" w:cs="Arial"/>
        </w:rPr>
      </w:pPr>
      <w:r w:rsidRPr="00B51D5A">
        <w:rPr>
          <w:rFonts w:ascii="Bookman Old Style" w:hAnsi="Bookman Old Style" w:cs="Arial"/>
          <w:vertAlign w:val="superscript"/>
        </w:rPr>
        <w:t>32</w:t>
      </w:r>
      <w:r w:rsidRPr="00B51D5A">
        <w:rPr>
          <w:rFonts w:ascii="Bookman Old Style" w:hAnsi="Bookman Old Style" w:cs="Arial"/>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Приложение: </w:t>
      </w:r>
    </w:p>
    <w:p w:rsidR="004447AD" w:rsidRPr="00B51D5A" w:rsidRDefault="004447AD" w:rsidP="004447AD">
      <w:pPr>
        <w:jc w:val="both"/>
        <w:rPr>
          <w:rFonts w:ascii="Bookman Old Style" w:hAnsi="Bookman Old Style" w:cs="Arial"/>
        </w:rPr>
      </w:pPr>
      <w:r w:rsidRPr="00B51D5A">
        <w:rPr>
          <w:rFonts w:ascii="Bookman Old Style" w:hAnsi="Bookman Old Style" w:cs="Arial"/>
        </w:rPr>
        <w:t>Результат предоставления услуги прошу:</w:t>
      </w:r>
    </w:p>
    <w:tbl>
      <w:tblPr>
        <w:tblStyle w:val="af9"/>
        <w:tblW w:w="0" w:type="auto"/>
        <w:tblLook w:val="04A0"/>
      </w:tblPr>
      <w:tblGrid>
        <w:gridCol w:w="8075"/>
        <w:gridCol w:w="1270"/>
      </w:tblGrid>
      <w:tr w:rsidR="004447AD" w:rsidRPr="002B0149" w:rsidTr="004447AD">
        <w:tc>
          <w:tcPr>
            <w:tcW w:w="8075"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направить в форме электронного документа в Личный кабинет на ЕПГУ/РПГУ</w:t>
            </w:r>
          </w:p>
        </w:tc>
        <w:tc>
          <w:tcPr>
            <w:tcW w:w="1270" w:type="dxa"/>
          </w:tcPr>
          <w:p w:rsidR="004447AD" w:rsidRPr="002B0149" w:rsidRDefault="004447AD" w:rsidP="004447AD">
            <w:pPr>
              <w:jc w:val="both"/>
              <w:rPr>
                <w:rFonts w:ascii="Bookman Old Style" w:hAnsi="Bookman Old Style" w:cs="Arial"/>
                <w:sz w:val="16"/>
                <w:szCs w:val="16"/>
              </w:rPr>
            </w:pPr>
          </w:p>
        </w:tc>
      </w:tr>
      <w:tr w:rsidR="004447AD" w:rsidRPr="002B0149" w:rsidTr="004447AD">
        <w:tc>
          <w:tcPr>
            <w:tcW w:w="8075"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1270" w:type="dxa"/>
          </w:tcPr>
          <w:p w:rsidR="004447AD" w:rsidRPr="002B0149" w:rsidRDefault="004447AD" w:rsidP="004447AD">
            <w:pPr>
              <w:jc w:val="both"/>
              <w:rPr>
                <w:rFonts w:ascii="Bookman Old Style" w:hAnsi="Bookman Old Style" w:cs="Arial"/>
                <w:sz w:val="16"/>
                <w:szCs w:val="16"/>
              </w:rPr>
            </w:pPr>
          </w:p>
        </w:tc>
      </w:tr>
      <w:tr w:rsidR="004447AD" w:rsidRPr="002B0149" w:rsidTr="004447AD">
        <w:tc>
          <w:tcPr>
            <w:tcW w:w="8075" w:type="dxa"/>
          </w:tcPr>
          <w:p w:rsidR="004447AD" w:rsidRPr="002B0149" w:rsidRDefault="004447AD" w:rsidP="004447AD">
            <w:pPr>
              <w:jc w:val="both"/>
              <w:rPr>
                <w:rFonts w:ascii="Bookman Old Style" w:hAnsi="Bookman Old Style" w:cs="Arial"/>
                <w:sz w:val="16"/>
                <w:szCs w:val="16"/>
              </w:rPr>
            </w:pPr>
            <w:r w:rsidRPr="002B0149">
              <w:rPr>
                <w:rFonts w:ascii="Bookman Old Style" w:hAnsi="Bookman Old Style" w:cs="Arial"/>
                <w:sz w:val="16"/>
                <w:szCs w:val="16"/>
              </w:rPr>
              <w:t>направить на бумажном носителе на почтовый адрес: ______________________________________</w:t>
            </w:r>
          </w:p>
        </w:tc>
        <w:tc>
          <w:tcPr>
            <w:tcW w:w="1270" w:type="dxa"/>
          </w:tcPr>
          <w:p w:rsidR="004447AD" w:rsidRPr="002B0149" w:rsidRDefault="004447AD" w:rsidP="004447AD">
            <w:pPr>
              <w:jc w:val="both"/>
              <w:rPr>
                <w:rFonts w:ascii="Bookman Old Style" w:hAnsi="Bookman Old Style" w:cs="Arial"/>
                <w:sz w:val="16"/>
                <w:szCs w:val="16"/>
              </w:rPr>
            </w:pPr>
          </w:p>
        </w:tc>
      </w:tr>
      <w:tr w:rsidR="004447AD" w:rsidRPr="002B0149" w:rsidTr="004447AD">
        <w:tc>
          <w:tcPr>
            <w:tcW w:w="9345" w:type="dxa"/>
            <w:gridSpan w:val="2"/>
          </w:tcPr>
          <w:p w:rsidR="004447AD" w:rsidRPr="002B0149" w:rsidRDefault="004447AD" w:rsidP="004447AD">
            <w:pPr>
              <w:jc w:val="center"/>
              <w:rPr>
                <w:rFonts w:ascii="Bookman Old Style" w:hAnsi="Bookman Old Style" w:cs="Arial"/>
                <w:i/>
                <w:sz w:val="16"/>
                <w:szCs w:val="16"/>
              </w:rPr>
            </w:pPr>
            <w:r w:rsidRPr="002B0149">
              <w:rPr>
                <w:rFonts w:ascii="Bookman Old Style" w:hAnsi="Bookman Old Style" w:cs="Arial"/>
                <w:i/>
                <w:sz w:val="16"/>
                <w:szCs w:val="16"/>
              </w:rPr>
              <w:t>Указывается один из перечисленных способов</w:t>
            </w:r>
          </w:p>
        </w:tc>
      </w:tr>
    </w:tbl>
    <w:p w:rsidR="004447AD" w:rsidRPr="00B51D5A" w:rsidRDefault="004447AD" w:rsidP="004447AD">
      <w:pPr>
        <w:jc w:val="right"/>
        <w:rPr>
          <w:rFonts w:ascii="Bookman Old Style" w:hAnsi="Bookman Old Style" w:cs="Arial"/>
        </w:rPr>
      </w:pPr>
    </w:p>
    <w:p w:rsidR="004447AD" w:rsidRPr="00B51D5A" w:rsidRDefault="004447AD" w:rsidP="002B0149">
      <w:pPr>
        <w:jc w:val="right"/>
        <w:rPr>
          <w:rFonts w:ascii="Bookman Old Style" w:hAnsi="Bookman Old Style" w:cs="Arial"/>
        </w:rPr>
      </w:pPr>
      <w:r w:rsidRPr="00B51D5A">
        <w:rPr>
          <w:rFonts w:ascii="Bookman Old Style" w:hAnsi="Bookman Old Style" w:cs="Arial"/>
        </w:rPr>
        <w:t>_____________                             _____________________</w:t>
      </w:r>
    </w:p>
    <w:p w:rsidR="004447AD" w:rsidRPr="00B51D5A" w:rsidRDefault="004447AD" w:rsidP="004447AD">
      <w:pPr>
        <w:jc w:val="center"/>
        <w:rPr>
          <w:rFonts w:ascii="Bookman Old Style" w:hAnsi="Bookman Old Style" w:cs="Arial"/>
        </w:rPr>
      </w:pPr>
      <w:r w:rsidRPr="00B51D5A">
        <w:rPr>
          <w:rFonts w:ascii="Bookman Old Style" w:hAnsi="Bookman Old Style" w:cs="Arial"/>
        </w:rPr>
        <w:t>(подпись)                                 (фамилия, имя, отчество</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(последнее - при наличии) </w:t>
      </w:r>
    </w:p>
    <w:p w:rsidR="004447AD" w:rsidRPr="00B51D5A" w:rsidRDefault="004447AD" w:rsidP="004447AD">
      <w:pPr>
        <w:jc w:val="both"/>
        <w:rPr>
          <w:rFonts w:ascii="Bookman Old Style" w:hAnsi="Bookman Old Style" w:cs="Arial"/>
        </w:rPr>
      </w:pPr>
    </w:p>
    <w:p w:rsidR="004447AD" w:rsidRPr="00B51D5A" w:rsidRDefault="004447AD" w:rsidP="004447AD">
      <w:pPr>
        <w:jc w:val="both"/>
        <w:rPr>
          <w:rFonts w:ascii="Bookman Old Style" w:hAnsi="Bookman Old Style" w:cs="Arial"/>
        </w:rPr>
      </w:pPr>
      <w:r w:rsidRPr="00B51D5A">
        <w:rPr>
          <w:rFonts w:ascii="Bookman Old Style" w:hAnsi="Bookman Old Style" w:cs="Arial"/>
        </w:rPr>
        <w:t>Дат</w:t>
      </w:r>
    </w:p>
    <w:p w:rsidR="004447AD" w:rsidRPr="00B51D5A" w:rsidRDefault="004447AD" w:rsidP="004447AD">
      <w:pPr>
        <w:jc w:val="right"/>
        <w:rPr>
          <w:rFonts w:ascii="Bookman Old Style" w:hAnsi="Bookman Old Style" w:cs="Arial"/>
        </w:rPr>
      </w:pPr>
      <w:r w:rsidRPr="00B51D5A">
        <w:rPr>
          <w:rFonts w:ascii="Bookman Old Style" w:hAnsi="Bookman Old Style" w:cs="Arial"/>
        </w:rPr>
        <w:lastRenderedPageBreak/>
        <w:t xml:space="preserve">Приложение № 8 </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к Административному регламенту </w:t>
      </w:r>
    </w:p>
    <w:p w:rsidR="004447AD" w:rsidRPr="00B51D5A" w:rsidRDefault="004447AD" w:rsidP="004447AD">
      <w:pPr>
        <w:jc w:val="right"/>
        <w:rPr>
          <w:rFonts w:ascii="Bookman Old Style" w:hAnsi="Bookman Old Style" w:cs="Arial"/>
        </w:rPr>
      </w:pPr>
      <w:r w:rsidRPr="00B51D5A">
        <w:rPr>
          <w:rFonts w:ascii="Bookman Old Style" w:hAnsi="Bookman Old Style" w:cs="Arial"/>
        </w:rPr>
        <w:t>по предоставлению государственной</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(муниципальной) услуги</w:t>
      </w:r>
    </w:p>
    <w:p w:rsidR="004447AD" w:rsidRPr="00B51D5A" w:rsidRDefault="004447AD" w:rsidP="004447AD">
      <w:pPr>
        <w:jc w:val="right"/>
        <w:rPr>
          <w:rFonts w:ascii="Bookman Old Style" w:hAnsi="Bookman Old Style" w:cs="Arial"/>
        </w:rPr>
      </w:pPr>
    </w:p>
    <w:p w:rsidR="004447AD" w:rsidRPr="00B51D5A" w:rsidRDefault="004447AD" w:rsidP="004447AD">
      <w:pPr>
        <w:jc w:val="right"/>
        <w:rPr>
          <w:rFonts w:ascii="Bookman Old Style" w:hAnsi="Bookman Old Style" w:cs="Arial"/>
        </w:rPr>
      </w:pP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Форма решения об отказе в приеме документов</w:t>
      </w:r>
    </w:p>
    <w:p w:rsidR="004447AD" w:rsidRPr="00B51D5A" w:rsidRDefault="004447AD" w:rsidP="004447AD">
      <w:pPr>
        <w:jc w:val="both"/>
        <w:rPr>
          <w:rFonts w:ascii="Bookman Old Style" w:hAnsi="Bookman Old Style" w:cs="Arial"/>
        </w:rPr>
      </w:pPr>
    </w:p>
    <w:p w:rsidR="004447AD" w:rsidRPr="00B51D5A" w:rsidRDefault="004447AD" w:rsidP="004447AD">
      <w:pPr>
        <w:jc w:val="center"/>
        <w:rPr>
          <w:rFonts w:ascii="Bookman Old Style" w:hAnsi="Bookman Old Style" w:cs="Arial"/>
        </w:rPr>
      </w:pPr>
      <w:r w:rsidRPr="00B51D5A">
        <w:rPr>
          <w:rFonts w:ascii="Bookman Old Style" w:hAnsi="Bookman Old Style" w:cs="Arial"/>
        </w:rPr>
        <w:t>__________________________________________________</w:t>
      </w:r>
    </w:p>
    <w:p w:rsidR="004447AD" w:rsidRPr="00B51D5A" w:rsidRDefault="004447AD" w:rsidP="004447AD">
      <w:pPr>
        <w:jc w:val="center"/>
        <w:rPr>
          <w:rFonts w:ascii="Bookman Old Style" w:hAnsi="Bookman Old Style" w:cs="Arial"/>
        </w:rPr>
      </w:pPr>
      <w:r w:rsidRPr="00B51D5A">
        <w:rPr>
          <w:rFonts w:ascii="Bookman Old Style" w:hAnsi="Bookman Old Style" w:cs="Arial"/>
          <w:i/>
        </w:rPr>
        <w:t>(наименование уполномоченного органа местного самоуправления</w:t>
      </w:r>
      <w:r w:rsidRPr="00B51D5A">
        <w:rPr>
          <w:rFonts w:ascii="Bookman Old Style" w:hAnsi="Bookman Old Style" w:cs="Arial"/>
        </w:rPr>
        <w:t>)</w:t>
      </w:r>
    </w:p>
    <w:p w:rsidR="004447AD" w:rsidRPr="00B51D5A" w:rsidRDefault="004447AD" w:rsidP="004447AD">
      <w:pPr>
        <w:jc w:val="center"/>
        <w:rPr>
          <w:rFonts w:ascii="Bookman Old Style" w:hAnsi="Bookman Old Style" w:cs="Arial"/>
        </w:rPr>
      </w:pP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Кому: ___________________ </w:t>
      </w:r>
    </w:p>
    <w:p w:rsidR="004447AD" w:rsidRPr="00B51D5A" w:rsidRDefault="004447AD" w:rsidP="004447AD">
      <w:pPr>
        <w:jc w:val="center"/>
        <w:rPr>
          <w:rFonts w:ascii="Bookman Old Style" w:hAnsi="Bookman Old Style" w:cs="Arial"/>
        </w:rPr>
      </w:pPr>
    </w:p>
    <w:p w:rsidR="004447AD" w:rsidRPr="00B51D5A" w:rsidRDefault="004447AD" w:rsidP="004447AD">
      <w:pPr>
        <w:jc w:val="center"/>
        <w:rPr>
          <w:rFonts w:ascii="Bookman Old Style" w:hAnsi="Bookman Old Style" w:cs="Arial"/>
        </w:rPr>
      </w:pPr>
      <w:r w:rsidRPr="00B51D5A">
        <w:rPr>
          <w:rFonts w:ascii="Bookman Old Style" w:hAnsi="Bookman Old Style" w:cs="Arial"/>
        </w:rPr>
        <w:t>РЕШЕНИЕ</w:t>
      </w:r>
    </w:p>
    <w:p w:rsidR="004447AD" w:rsidRPr="00B51D5A" w:rsidRDefault="004447AD" w:rsidP="004447AD">
      <w:pPr>
        <w:jc w:val="center"/>
        <w:rPr>
          <w:rFonts w:ascii="Bookman Old Style" w:hAnsi="Bookman Old Style" w:cs="Arial"/>
        </w:rPr>
      </w:pPr>
      <w:r w:rsidRPr="00B51D5A">
        <w:rPr>
          <w:rFonts w:ascii="Bookman Old Style" w:hAnsi="Bookman Old Style" w:cs="Arial"/>
        </w:rPr>
        <w:t>Об отказе в приеме документов, необходимых для предоставления услуги</w:t>
      </w:r>
    </w:p>
    <w:p w:rsidR="004447AD" w:rsidRPr="00B51D5A" w:rsidRDefault="004447AD" w:rsidP="004447AD">
      <w:pPr>
        <w:jc w:val="center"/>
        <w:rPr>
          <w:rFonts w:ascii="Bookman Old Style" w:hAnsi="Bookman Old Style" w:cs="Arial"/>
        </w:rPr>
      </w:pPr>
      <w:r w:rsidRPr="00B51D5A">
        <w:rPr>
          <w:rFonts w:ascii="Bookman Old Style" w:hAnsi="Bookman Old Style" w:cs="Arial"/>
        </w:rPr>
        <w:t>№ _____________                                                                 от _______________</w:t>
      </w:r>
    </w:p>
    <w:p w:rsidR="004447AD" w:rsidRPr="00B51D5A" w:rsidRDefault="004447AD" w:rsidP="004447AD">
      <w:pPr>
        <w:jc w:val="center"/>
        <w:rPr>
          <w:rFonts w:ascii="Bookman Old Style" w:hAnsi="Bookman Old Style" w:cs="Arial"/>
        </w:rPr>
      </w:pP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f9"/>
        <w:tblW w:w="0" w:type="auto"/>
        <w:tblLook w:val="04A0"/>
      </w:tblPr>
      <w:tblGrid>
        <w:gridCol w:w="1255"/>
        <w:gridCol w:w="4369"/>
        <w:gridCol w:w="3821"/>
      </w:tblGrid>
      <w:tr w:rsidR="004447AD" w:rsidRPr="00B51D5A" w:rsidTr="004447AD">
        <w:tc>
          <w:tcPr>
            <w:tcW w:w="1155"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 </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пункта </w:t>
            </w:r>
          </w:p>
          <w:p w:rsidR="004447AD" w:rsidRPr="00B51D5A" w:rsidRDefault="004447AD" w:rsidP="004447AD">
            <w:pPr>
              <w:jc w:val="both"/>
              <w:rPr>
                <w:rFonts w:ascii="Bookman Old Style" w:hAnsi="Bookman Old Style" w:cs="Arial"/>
              </w:rPr>
            </w:pPr>
            <w:r w:rsidRPr="00B51D5A">
              <w:rPr>
                <w:rFonts w:ascii="Bookman Old Style" w:hAnsi="Bookman Old Style" w:cs="Arial"/>
              </w:rPr>
              <w:t>админис</w:t>
            </w:r>
          </w:p>
          <w:p w:rsidR="004447AD" w:rsidRPr="00B51D5A" w:rsidRDefault="004447AD" w:rsidP="004447AD">
            <w:pPr>
              <w:jc w:val="both"/>
              <w:rPr>
                <w:rFonts w:ascii="Bookman Old Style" w:hAnsi="Bookman Old Style" w:cs="Arial"/>
              </w:rPr>
            </w:pPr>
            <w:r w:rsidRPr="00B51D5A">
              <w:rPr>
                <w:rFonts w:ascii="Bookman Old Style" w:hAnsi="Bookman Old Style" w:cs="Arial"/>
              </w:rPr>
              <w:t>тративно</w:t>
            </w:r>
          </w:p>
          <w:p w:rsidR="004447AD" w:rsidRPr="00B51D5A" w:rsidRDefault="004447AD" w:rsidP="004447AD">
            <w:pPr>
              <w:jc w:val="both"/>
              <w:rPr>
                <w:rFonts w:ascii="Bookman Old Style" w:hAnsi="Bookman Old Style" w:cs="Arial"/>
              </w:rPr>
            </w:pPr>
            <w:r w:rsidRPr="00B51D5A">
              <w:rPr>
                <w:rFonts w:ascii="Bookman Old Style" w:hAnsi="Bookman Old Style" w:cs="Arial"/>
              </w:rPr>
              <w:t>го</w:t>
            </w:r>
          </w:p>
          <w:p w:rsidR="004447AD" w:rsidRPr="00B51D5A" w:rsidRDefault="004447AD" w:rsidP="004447AD">
            <w:pPr>
              <w:jc w:val="both"/>
              <w:rPr>
                <w:rFonts w:ascii="Bookman Old Style" w:hAnsi="Bookman Old Style" w:cs="Arial"/>
              </w:rPr>
            </w:pPr>
            <w:r w:rsidRPr="00B51D5A">
              <w:rPr>
                <w:rFonts w:ascii="Bookman Old Style" w:hAnsi="Bookman Old Style" w:cs="Arial"/>
              </w:rPr>
              <w:t>регламен</w:t>
            </w:r>
          </w:p>
          <w:p w:rsidR="004447AD" w:rsidRPr="00B51D5A" w:rsidRDefault="004447AD" w:rsidP="004447AD">
            <w:pPr>
              <w:jc w:val="both"/>
              <w:rPr>
                <w:rFonts w:ascii="Bookman Old Style" w:hAnsi="Bookman Old Style" w:cs="Arial"/>
              </w:rPr>
            </w:pPr>
            <w:r w:rsidRPr="00B51D5A">
              <w:rPr>
                <w:rFonts w:ascii="Bookman Old Style" w:hAnsi="Bookman Old Style" w:cs="Arial"/>
              </w:rPr>
              <w:t>та</w:t>
            </w:r>
          </w:p>
        </w:tc>
        <w:tc>
          <w:tcPr>
            <w:tcW w:w="4369"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Наименование основания для отказа в соответствии с единым стандартом</w:t>
            </w:r>
          </w:p>
        </w:tc>
        <w:tc>
          <w:tcPr>
            <w:tcW w:w="3821"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Разъяснение причин отказа в предоставлении услуги</w:t>
            </w:r>
          </w:p>
        </w:tc>
      </w:tr>
      <w:tr w:rsidR="004447AD" w:rsidRPr="00B51D5A" w:rsidTr="004447AD">
        <w:tc>
          <w:tcPr>
            <w:tcW w:w="1155"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2.15.1</w:t>
            </w:r>
          </w:p>
        </w:tc>
        <w:tc>
          <w:tcPr>
            <w:tcW w:w="4369"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Представление неполного комплекта документов</w:t>
            </w:r>
          </w:p>
        </w:tc>
        <w:tc>
          <w:tcPr>
            <w:tcW w:w="3821"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Указывается исчерпывающий перечень документов, непредставленных заявителем</w:t>
            </w:r>
          </w:p>
        </w:tc>
      </w:tr>
      <w:tr w:rsidR="004447AD" w:rsidRPr="00B51D5A" w:rsidTr="004447AD">
        <w:tc>
          <w:tcPr>
            <w:tcW w:w="1155"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2.15.2</w:t>
            </w:r>
          </w:p>
        </w:tc>
        <w:tc>
          <w:tcPr>
            <w:tcW w:w="4369"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Представленные документы утратили силу на момент обращения за услугой</w:t>
            </w:r>
          </w:p>
        </w:tc>
        <w:tc>
          <w:tcPr>
            <w:tcW w:w="3821"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Указывается исчерпывающий перечень документов, утративших силу</w:t>
            </w:r>
          </w:p>
        </w:tc>
      </w:tr>
      <w:tr w:rsidR="004447AD" w:rsidRPr="00B51D5A" w:rsidTr="004447AD">
        <w:tc>
          <w:tcPr>
            <w:tcW w:w="1155"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2.15.3</w:t>
            </w:r>
          </w:p>
        </w:tc>
        <w:tc>
          <w:tcPr>
            <w:tcW w:w="4369"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Представленные документы содержат подчистки и исправления </w:t>
            </w:r>
            <w:r w:rsidRPr="00B51D5A">
              <w:rPr>
                <w:rFonts w:ascii="Bookman Old Style" w:hAnsi="Bookman Old Style" w:cs="Arial"/>
              </w:rPr>
              <w:lastRenderedPageBreak/>
              <w:t>текста, не заверенные в порядке, установленном законодательством Российской Федерации</w:t>
            </w:r>
          </w:p>
        </w:tc>
        <w:tc>
          <w:tcPr>
            <w:tcW w:w="3821"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 xml:space="preserve">Указывается исчерпывающий перечень документов, </w:t>
            </w:r>
            <w:r w:rsidRPr="00B51D5A">
              <w:rPr>
                <w:rFonts w:ascii="Bookman Old Style" w:hAnsi="Bookman Old Style" w:cs="Arial"/>
              </w:rPr>
              <w:lastRenderedPageBreak/>
              <w:t>содержащих подчистки и исправления</w:t>
            </w:r>
          </w:p>
        </w:tc>
      </w:tr>
      <w:tr w:rsidR="004447AD" w:rsidRPr="00B51D5A" w:rsidTr="004447AD">
        <w:tc>
          <w:tcPr>
            <w:tcW w:w="1155"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lastRenderedPageBreak/>
              <w:t>2.15.4</w:t>
            </w:r>
          </w:p>
        </w:tc>
        <w:tc>
          <w:tcPr>
            <w:tcW w:w="4369"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1"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Указывается исчерпывающий перечень документов, содержащих повреждения</w:t>
            </w:r>
          </w:p>
        </w:tc>
      </w:tr>
      <w:tr w:rsidR="004447AD" w:rsidRPr="00B51D5A" w:rsidTr="004447AD">
        <w:tc>
          <w:tcPr>
            <w:tcW w:w="1155"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2.15.5</w:t>
            </w:r>
          </w:p>
        </w:tc>
        <w:tc>
          <w:tcPr>
            <w:tcW w:w="4369"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821"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Указываются основания такого вывода</w:t>
            </w:r>
          </w:p>
        </w:tc>
      </w:tr>
      <w:tr w:rsidR="004447AD" w:rsidRPr="00B51D5A" w:rsidTr="004447AD">
        <w:tc>
          <w:tcPr>
            <w:tcW w:w="1155"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2.15.6</w:t>
            </w:r>
          </w:p>
        </w:tc>
        <w:tc>
          <w:tcPr>
            <w:tcW w:w="4369"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821"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Указываются основания такого вывода</w:t>
            </w:r>
          </w:p>
        </w:tc>
      </w:tr>
      <w:tr w:rsidR="004447AD" w:rsidRPr="00B51D5A" w:rsidTr="004447AD">
        <w:tc>
          <w:tcPr>
            <w:tcW w:w="1155"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2.15.7</w:t>
            </w:r>
          </w:p>
        </w:tc>
        <w:tc>
          <w:tcPr>
            <w:tcW w:w="4369"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Неполное заполнение полей в форме заявления, в том числе в интерактивной форме заявления на ЕПГУ</w:t>
            </w:r>
          </w:p>
        </w:tc>
        <w:tc>
          <w:tcPr>
            <w:tcW w:w="3821" w:type="dxa"/>
          </w:tcPr>
          <w:p w:rsidR="004447AD" w:rsidRPr="00B51D5A" w:rsidRDefault="004447AD" w:rsidP="004447AD">
            <w:pPr>
              <w:jc w:val="both"/>
              <w:rPr>
                <w:rFonts w:ascii="Bookman Old Style" w:hAnsi="Bookman Old Style" w:cs="Arial"/>
              </w:rPr>
            </w:pPr>
            <w:r w:rsidRPr="00B51D5A">
              <w:rPr>
                <w:rFonts w:ascii="Bookman Old Style" w:hAnsi="Bookman Old Style" w:cs="Arial"/>
              </w:rPr>
              <w:t>Указываются основания такого вывода</w:t>
            </w:r>
          </w:p>
        </w:tc>
      </w:tr>
    </w:tbl>
    <w:p w:rsidR="004447AD" w:rsidRPr="00B51D5A" w:rsidRDefault="004447AD" w:rsidP="004447AD">
      <w:pPr>
        <w:jc w:val="both"/>
        <w:rPr>
          <w:rFonts w:ascii="Bookman Old Style" w:hAnsi="Bookman Old Style" w:cs="Arial"/>
        </w:rPr>
      </w:pP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Дополнительно информируем: ____________________________________________. </w:t>
      </w:r>
    </w:p>
    <w:p w:rsidR="004447AD" w:rsidRPr="00B51D5A" w:rsidRDefault="004447AD" w:rsidP="004447AD">
      <w:pPr>
        <w:jc w:val="both"/>
        <w:rPr>
          <w:rFonts w:ascii="Bookman Old Style" w:hAnsi="Bookman Old Style" w:cs="Arial"/>
        </w:rPr>
      </w:pPr>
      <w:r w:rsidRPr="00B51D5A">
        <w:rPr>
          <w:rFonts w:ascii="Bookman Old Style" w:hAnsi="Bookman Old Style" w:cs="Arial"/>
        </w:rPr>
        <w:t>Вы вправе повторно обратиться c заявлением о предоставлении услуги после устранения указанных нарушений.</w:t>
      </w:r>
    </w:p>
    <w:p w:rsidR="004447AD" w:rsidRPr="00B51D5A" w:rsidRDefault="004447AD" w:rsidP="004447AD">
      <w:pPr>
        <w:jc w:val="both"/>
        <w:rPr>
          <w:rFonts w:ascii="Bookman Old Style" w:hAnsi="Bookman Old Style" w:cs="Arial"/>
        </w:rPr>
      </w:pPr>
      <w:r w:rsidRPr="00B51D5A">
        <w:rPr>
          <w:rFonts w:ascii="Bookman Old Style" w:hAnsi="Bookman Old Style" w:cs="Arial"/>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4447AD" w:rsidRPr="00B51D5A" w:rsidRDefault="004447AD" w:rsidP="004447AD">
      <w:pPr>
        <w:jc w:val="both"/>
        <w:rPr>
          <w:rFonts w:ascii="Bookman Old Style" w:hAnsi="Bookman Old Style" w:cs="Arial"/>
        </w:rPr>
      </w:pPr>
    </w:p>
    <w:p w:rsidR="004447AD" w:rsidRPr="00B51D5A" w:rsidRDefault="004447AD" w:rsidP="004447AD">
      <w:pPr>
        <w:jc w:val="both"/>
        <w:rPr>
          <w:rFonts w:ascii="Bookman Old Style" w:hAnsi="Bookman Old Style" w:cs="Arial"/>
        </w:rPr>
      </w:pPr>
    </w:p>
    <w:p w:rsidR="004447AD" w:rsidRPr="00B51D5A" w:rsidRDefault="004447AD" w:rsidP="004447AD">
      <w:pPr>
        <w:jc w:val="center"/>
        <w:rPr>
          <w:rFonts w:ascii="Bookman Old Style" w:hAnsi="Bookman Old Style" w:cs="Arial"/>
          <w:i/>
        </w:rPr>
      </w:pPr>
      <w:r w:rsidRPr="00B51D5A">
        <w:rPr>
          <w:rFonts w:ascii="Bookman Old Style" w:hAnsi="Bookman Old Style" w:cs="Arial"/>
          <w:i/>
        </w:rPr>
        <w:t>Сведения о</w:t>
      </w:r>
    </w:p>
    <w:p w:rsidR="004447AD" w:rsidRPr="00B51D5A" w:rsidRDefault="004447AD" w:rsidP="004447AD">
      <w:pPr>
        <w:jc w:val="center"/>
        <w:rPr>
          <w:rFonts w:ascii="Bookman Old Style" w:hAnsi="Bookman Old Style" w:cs="Arial"/>
          <w:i/>
        </w:rPr>
      </w:pPr>
      <w:r w:rsidRPr="00B51D5A">
        <w:rPr>
          <w:rFonts w:ascii="Bookman Old Style" w:hAnsi="Bookman Old Style" w:cs="Arial"/>
          <w:i/>
        </w:rPr>
        <w:t>сертификате</w:t>
      </w:r>
    </w:p>
    <w:p w:rsidR="004447AD" w:rsidRPr="00B51D5A" w:rsidRDefault="004447AD" w:rsidP="004447AD">
      <w:pPr>
        <w:jc w:val="center"/>
        <w:rPr>
          <w:rFonts w:ascii="Bookman Old Style" w:hAnsi="Bookman Old Style" w:cs="Arial"/>
          <w:i/>
        </w:rPr>
      </w:pPr>
      <w:r w:rsidRPr="00B51D5A">
        <w:rPr>
          <w:rFonts w:ascii="Bookman Old Style" w:hAnsi="Bookman Old Style" w:cs="Arial"/>
          <w:i/>
        </w:rPr>
        <w:t>электронной</w:t>
      </w:r>
    </w:p>
    <w:p w:rsidR="002B0149" w:rsidRDefault="004447AD" w:rsidP="002B0149">
      <w:pPr>
        <w:jc w:val="center"/>
        <w:rPr>
          <w:rFonts w:ascii="Bookman Old Style" w:hAnsi="Bookman Old Style" w:cs="Arial"/>
          <w:i/>
        </w:rPr>
        <w:sectPr w:rsidR="002B0149" w:rsidSect="004447AD">
          <w:footerReference w:type="default" r:id="rId14"/>
          <w:pgSz w:w="11906" w:h="16838"/>
          <w:pgMar w:top="1134" w:right="851" w:bottom="1134" w:left="1701" w:header="708" w:footer="708" w:gutter="0"/>
          <w:cols w:space="708"/>
          <w:docGrid w:linePitch="360"/>
        </w:sectPr>
      </w:pPr>
      <w:r w:rsidRPr="00B51D5A">
        <w:rPr>
          <w:rFonts w:ascii="Bookman Old Style" w:hAnsi="Bookman Old Style" w:cs="Arial"/>
          <w:i/>
        </w:rPr>
        <w:t>подписи</w:t>
      </w:r>
    </w:p>
    <w:p w:rsidR="004447AD" w:rsidRPr="00B51D5A" w:rsidRDefault="004447AD" w:rsidP="004447AD">
      <w:pPr>
        <w:jc w:val="right"/>
        <w:rPr>
          <w:rFonts w:ascii="Bookman Old Style" w:hAnsi="Bookman Old Style" w:cs="Arial"/>
        </w:rPr>
      </w:pPr>
      <w:r w:rsidRPr="00B51D5A">
        <w:rPr>
          <w:rFonts w:ascii="Bookman Old Style" w:hAnsi="Bookman Old Style" w:cs="Arial"/>
        </w:rPr>
        <w:lastRenderedPageBreak/>
        <w:t xml:space="preserve">Приложение № 9 </w:t>
      </w:r>
    </w:p>
    <w:p w:rsidR="004447AD" w:rsidRPr="00B51D5A" w:rsidRDefault="004447AD" w:rsidP="004447AD">
      <w:pPr>
        <w:jc w:val="right"/>
        <w:rPr>
          <w:rFonts w:ascii="Bookman Old Style" w:hAnsi="Bookman Old Style" w:cs="Arial"/>
        </w:rPr>
      </w:pPr>
      <w:r w:rsidRPr="00B51D5A">
        <w:rPr>
          <w:rFonts w:ascii="Bookman Old Style" w:hAnsi="Bookman Old Style" w:cs="Arial"/>
        </w:rPr>
        <w:t>к Административному регламенту</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по предоставлению государственной</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(муниципальной) услуги </w:t>
      </w:r>
    </w:p>
    <w:p w:rsidR="004447AD" w:rsidRPr="00B51D5A" w:rsidRDefault="004447AD" w:rsidP="004447AD">
      <w:pPr>
        <w:jc w:val="center"/>
        <w:rPr>
          <w:rFonts w:ascii="Bookman Old Style" w:hAnsi="Bookman Old Style" w:cs="Arial"/>
        </w:rPr>
      </w:pP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Style w:val="af9"/>
        <w:tblW w:w="0" w:type="auto"/>
        <w:tblLook w:val="04A0"/>
      </w:tblPr>
      <w:tblGrid>
        <w:gridCol w:w="2125"/>
        <w:gridCol w:w="2076"/>
        <w:gridCol w:w="2060"/>
        <w:gridCol w:w="2019"/>
        <w:gridCol w:w="2019"/>
        <w:gridCol w:w="2077"/>
        <w:gridCol w:w="2126"/>
      </w:tblGrid>
      <w:tr w:rsidR="004447AD" w:rsidRPr="002B0149" w:rsidTr="004447AD">
        <w:tc>
          <w:tcPr>
            <w:tcW w:w="2134"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Основание для начала административной процедуры</w:t>
            </w:r>
          </w:p>
        </w:tc>
        <w:tc>
          <w:tcPr>
            <w:tcW w:w="2086"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Содержание административных действий</w:t>
            </w:r>
          </w:p>
        </w:tc>
        <w:tc>
          <w:tcPr>
            <w:tcW w:w="2068"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Срок выполнения административных действий</w:t>
            </w:r>
          </w:p>
        </w:tc>
        <w:tc>
          <w:tcPr>
            <w:tcW w:w="2026"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Должностное лицо, ответственное за выполнение административного действия</w:t>
            </w:r>
          </w:p>
        </w:tc>
        <w:tc>
          <w:tcPr>
            <w:tcW w:w="2026"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Место выполнения административного действия/ используемая информационная система</w:t>
            </w:r>
          </w:p>
        </w:tc>
        <w:tc>
          <w:tcPr>
            <w:tcW w:w="2086"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Критерии принятия решения</w:t>
            </w:r>
          </w:p>
        </w:tc>
        <w:tc>
          <w:tcPr>
            <w:tcW w:w="2134"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Результат административного действия, способ фиксации</w:t>
            </w:r>
          </w:p>
        </w:tc>
      </w:tr>
      <w:tr w:rsidR="004447AD" w:rsidRPr="002B0149" w:rsidTr="004447AD">
        <w:tc>
          <w:tcPr>
            <w:tcW w:w="2134"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1</w:t>
            </w:r>
          </w:p>
        </w:tc>
        <w:tc>
          <w:tcPr>
            <w:tcW w:w="2086"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2</w:t>
            </w:r>
          </w:p>
        </w:tc>
        <w:tc>
          <w:tcPr>
            <w:tcW w:w="2068"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3</w:t>
            </w:r>
          </w:p>
        </w:tc>
        <w:tc>
          <w:tcPr>
            <w:tcW w:w="2026"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4</w:t>
            </w:r>
          </w:p>
        </w:tc>
        <w:tc>
          <w:tcPr>
            <w:tcW w:w="2026"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5</w:t>
            </w:r>
          </w:p>
        </w:tc>
        <w:tc>
          <w:tcPr>
            <w:tcW w:w="2086"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6</w:t>
            </w:r>
          </w:p>
        </w:tc>
        <w:tc>
          <w:tcPr>
            <w:tcW w:w="2134" w:type="dxa"/>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7</w:t>
            </w:r>
          </w:p>
        </w:tc>
      </w:tr>
      <w:tr w:rsidR="004447AD" w:rsidRPr="002B0149" w:rsidTr="004447AD">
        <w:tc>
          <w:tcPr>
            <w:tcW w:w="14560" w:type="dxa"/>
            <w:gridSpan w:val="7"/>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1. Проверка документов и регистрация заявления</w:t>
            </w:r>
          </w:p>
        </w:tc>
      </w:tr>
      <w:tr w:rsidR="004447AD" w:rsidRPr="002B0149" w:rsidTr="004447AD">
        <w:tc>
          <w:tcPr>
            <w:tcW w:w="2134" w:type="dxa"/>
            <w:vMerge w:val="restart"/>
          </w:tcPr>
          <w:p w:rsidR="004447AD" w:rsidRPr="002B0149" w:rsidRDefault="004447AD" w:rsidP="004447AD">
            <w:pPr>
              <w:rPr>
                <w:rFonts w:ascii="Bookman Old Style" w:hAnsi="Bookman Old Style" w:cs="Arial"/>
                <w:sz w:val="16"/>
                <w:szCs w:val="16"/>
              </w:rPr>
            </w:pPr>
          </w:p>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Поступление заявления и документов для предоставления государственной (муниципальной) услуги в Уполномоченный орган</w:t>
            </w:r>
          </w:p>
        </w:tc>
        <w:tc>
          <w:tcPr>
            <w:tcW w:w="208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068"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1 рабочий день</w:t>
            </w:r>
          </w:p>
        </w:tc>
        <w:tc>
          <w:tcPr>
            <w:tcW w:w="2026" w:type="dxa"/>
            <w:vMerge w:val="restart"/>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Уполномоченного органа, ответственное за предоставление государственной (муниципальной) услуги</w:t>
            </w: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Уполномоченный орган / ГИС</w:t>
            </w:r>
          </w:p>
        </w:tc>
        <w:tc>
          <w:tcPr>
            <w:tcW w:w="2086" w:type="dxa"/>
          </w:tcPr>
          <w:p w:rsidR="004447AD" w:rsidRPr="002B0149" w:rsidRDefault="004447AD" w:rsidP="004447AD">
            <w:pPr>
              <w:rPr>
                <w:rFonts w:ascii="Bookman Old Style" w:hAnsi="Bookman Old Style" w:cs="Arial"/>
                <w:b/>
                <w:sz w:val="16"/>
                <w:szCs w:val="16"/>
              </w:rPr>
            </w:pPr>
            <w:r w:rsidRPr="002B0149">
              <w:rPr>
                <w:rFonts w:ascii="Bookman Old Style" w:hAnsi="Bookman Old Style" w:cs="Arial"/>
                <w:b/>
                <w:sz w:val="16"/>
                <w:szCs w:val="16"/>
              </w:rPr>
              <w:t>-</w:t>
            </w:r>
          </w:p>
        </w:tc>
        <w:tc>
          <w:tcPr>
            <w:tcW w:w="2134"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447AD" w:rsidRPr="002B0149" w:rsidTr="004447AD">
        <w:tc>
          <w:tcPr>
            <w:tcW w:w="2134" w:type="dxa"/>
            <w:vMerge/>
          </w:tcPr>
          <w:p w:rsidR="004447AD" w:rsidRPr="002B0149" w:rsidRDefault="004447AD" w:rsidP="004447AD">
            <w:pPr>
              <w:jc w:val="center"/>
              <w:rPr>
                <w:rFonts w:ascii="Bookman Old Style" w:hAnsi="Bookman Old Style" w:cs="Arial"/>
                <w:b/>
                <w:sz w:val="16"/>
                <w:szCs w:val="16"/>
              </w:rPr>
            </w:pPr>
          </w:p>
        </w:tc>
        <w:tc>
          <w:tcPr>
            <w:tcW w:w="208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068"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1 рабочий день</w:t>
            </w:r>
          </w:p>
        </w:tc>
        <w:tc>
          <w:tcPr>
            <w:tcW w:w="2026" w:type="dxa"/>
            <w:vMerge/>
          </w:tcPr>
          <w:p w:rsidR="004447AD" w:rsidRPr="002B0149" w:rsidRDefault="004447AD" w:rsidP="004447AD">
            <w:pPr>
              <w:jc w:val="center"/>
              <w:rPr>
                <w:rFonts w:ascii="Bookman Old Style" w:hAnsi="Bookman Old Style" w:cs="Arial"/>
                <w:b/>
                <w:sz w:val="16"/>
                <w:szCs w:val="16"/>
              </w:rPr>
            </w:pPr>
          </w:p>
        </w:tc>
        <w:tc>
          <w:tcPr>
            <w:tcW w:w="2026" w:type="dxa"/>
          </w:tcPr>
          <w:p w:rsidR="004447AD" w:rsidRPr="002B0149" w:rsidRDefault="004447AD" w:rsidP="004447AD">
            <w:pPr>
              <w:jc w:val="center"/>
              <w:rPr>
                <w:rFonts w:ascii="Bookman Old Style" w:hAnsi="Bookman Old Style" w:cs="Arial"/>
                <w:b/>
                <w:sz w:val="16"/>
                <w:szCs w:val="16"/>
              </w:rPr>
            </w:pPr>
          </w:p>
        </w:tc>
        <w:tc>
          <w:tcPr>
            <w:tcW w:w="2086" w:type="dxa"/>
          </w:tcPr>
          <w:p w:rsidR="004447AD" w:rsidRPr="002B0149" w:rsidRDefault="004447AD" w:rsidP="004447AD">
            <w:pPr>
              <w:jc w:val="center"/>
              <w:rPr>
                <w:rFonts w:ascii="Bookman Old Style" w:hAnsi="Bookman Old Style" w:cs="Arial"/>
                <w:b/>
                <w:sz w:val="16"/>
                <w:szCs w:val="16"/>
              </w:rPr>
            </w:pPr>
          </w:p>
        </w:tc>
        <w:tc>
          <w:tcPr>
            <w:tcW w:w="2134" w:type="dxa"/>
          </w:tcPr>
          <w:p w:rsidR="004447AD" w:rsidRPr="002B0149" w:rsidRDefault="004447AD" w:rsidP="004447AD">
            <w:pPr>
              <w:jc w:val="center"/>
              <w:rPr>
                <w:rFonts w:ascii="Bookman Old Style" w:hAnsi="Bookman Old Style" w:cs="Arial"/>
                <w:b/>
                <w:sz w:val="16"/>
                <w:szCs w:val="16"/>
              </w:rPr>
            </w:pPr>
          </w:p>
        </w:tc>
      </w:tr>
      <w:tr w:rsidR="004447AD" w:rsidRPr="002B0149" w:rsidTr="004447AD">
        <w:trPr>
          <w:trHeight w:val="3036"/>
        </w:trPr>
        <w:tc>
          <w:tcPr>
            <w:tcW w:w="2134" w:type="dxa"/>
            <w:vMerge/>
          </w:tcPr>
          <w:p w:rsidR="004447AD" w:rsidRPr="002B0149" w:rsidRDefault="004447AD" w:rsidP="004447AD">
            <w:pPr>
              <w:jc w:val="center"/>
              <w:rPr>
                <w:rFonts w:ascii="Bookman Old Style" w:hAnsi="Bookman Old Style" w:cs="Arial"/>
                <w:b/>
                <w:sz w:val="16"/>
                <w:szCs w:val="16"/>
              </w:rPr>
            </w:pPr>
          </w:p>
        </w:tc>
        <w:tc>
          <w:tcPr>
            <w:tcW w:w="208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68" w:type="dxa"/>
            <w:vMerge w:val="restart"/>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1 рабочий день</w:t>
            </w:r>
          </w:p>
        </w:tc>
        <w:tc>
          <w:tcPr>
            <w:tcW w:w="2026" w:type="dxa"/>
          </w:tcPr>
          <w:p w:rsidR="004447AD" w:rsidRPr="002B0149" w:rsidRDefault="004447AD" w:rsidP="004447AD">
            <w:pPr>
              <w:rPr>
                <w:rFonts w:ascii="Bookman Old Style" w:hAnsi="Bookman Old Style" w:cs="Arial"/>
                <w:b/>
                <w:sz w:val="16"/>
                <w:szCs w:val="16"/>
              </w:rPr>
            </w:pPr>
            <w:r w:rsidRPr="002B0149">
              <w:rPr>
                <w:rFonts w:ascii="Bookman Old Style" w:hAnsi="Bookman Old Style" w:cs="Arial"/>
                <w:sz w:val="16"/>
                <w:szCs w:val="16"/>
              </w:rPr>
              <w:t>должностное лицо Уполномоченного органа, ответственное за регистрацию корреспонденции</w:t>
            </w:r>
          </w:p>
        </w:tc>
        <w:tc>
          <w:tcPr>
            <w:tcW w:w="2026" w:type="dxa"/>
          </w:tcPr>
          <w:p w:rsidR="004447AD" w:rsidRPr="002B0149" w:rsidRDefault="004447AD" w:rsidP="004447AD">
            <w:pPr>
              <w:rPr>
                <w:rFonts w:ascii="Bookman Old Style" w:hAnsi="Bookman Old Style" w:cs="Arial"/>
                <w:b/>
                <w:sz w:val="16"/>
                <w:szCs w:val="16"/>
              </w:rPr>
            </w:pPr>
            <w:r w:rsidRPr="002B0149">
              <w:rPr>
                <w:rFonts w:ascii="Bookman Old Style" w:hAnsi="Bookman Old Style" w:cs="Arial"/>
                <w:sz w:val="16"/>
                <w:szCs w:val="16"/>
              </w:rPr>
              <w:t>Уполномоченный орган/ГИС</w:t>
            </w:r>
          </w:p>
        </w:tc>
        <w:tc>
          <w:tcPr>
            <w:tcW w:w="2086" w:type="dxa"/>
          </w:tcPr>
          <w:p w:rsidR="004447AD" w:rsidRPr="002B0149" w:rsidRDefault="004447AD" w:rsidP="004447AD">
            <w:pPr>
              <w:jc w:val="center"/>
              <w:rPr>
                <w:rFonts w:ascii="Bookman Old Style" w:hAnsi="Bookman Old Style" w:cs="Arial"/>
                <w:b/>
                <w:sz w:val="16"/>
                <w:szCs w:val="16"/>
              </w:rPr>
            </w:pPr>
          </w:p>
        </w:tc>
        <w:tc>
          <w:tcPr>
            <w:tcW w:w="2134" w:type="dxa"/>
          </w:tcPr>
          <w:p w:rsidR="004447AD" w:rsidRPr="002B0149" w:rsidRDefault="004447AD" w:rsidP="004447AD">
            <w:pPr>
              <w:jc w:val="center"/>
              <w:rPr>
                <w:rFonts w:ascii="Bookman Old Style" w:hAnsi="Bookman Old Style" w:cs="Arial"/>
                <w:b/>
                <w:sz w:val="16"/>
                <w:szCs w:val="16"/>
              </w:rPr>
            </w:pPr>
          </w:p>
        </w:tc>
      </w:tr>
      <w:tr w:rsidR="004447AD" w:rsidRPr="002B0149" w:rsidTr="004447AD">
        <w:tc>
          <w:tcPr>
            <w:tcW w:w="2134" w:type="dxa"/>
            <w:vMerge/>
          </w:tcPr>
          <w:p w:rsidR="004447AD" w:rsidRPr="002B0149" w:rsidRDefault="004447AD" w:rsidP="004447AD">
            <w:pPr>
              <w:jc w:val="center"/>
              <w:rPr>
                <w:rFonts w:ascii="Bookman Old Style" w:hAnsi="Bookman Old Style" w:cs="Arial"/>
                <w:b/>
                <w:sz w:val="16"/>
                <w:szCs w:val="16"/>
              </w:rPr>
            </w:pPr>
          </w:p>
        </w:tc>
        <w:tc>
          <w:tcPr>
            <w:tcW w:w="208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Проверка заявления и документов представленных для получения муниципальной услуги</w:t>
            </w:r>
          </w:p>
        </w:tc>
        <w:tc>
          <w:tcPr>
            <w:tcW w:w="2068" w:type="dxa"/>
            <w:vMerge/>
          </w:tcPr>
          <w:p w:rsidR="004447AD" w:rsidRPr="002B0149" w:rsidRDefault="004447AD" w:rsidP="004447AD">
            <w:pPr>
              <w:jc w:val="center"/>
              <w:rPr>
                <w:rFonts w:ascii="Bookman Old Style" w:hAnsi="Bookman Old Style" w:cs="Arial"/>
                <w:b/>
                <w:sz w:val="16"/>
                <w:szCs w:val="16"/>
              </w:rPr>
            </w:pP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должностное лицо Уполномоченного органа, ответственное за предоставление государственной (муниципальной) услуги</w:t>
            </w: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Уполномоченный орган/ГИС</w:t>
            </w:r>
          </w:p>
        </w:tc>
        <w:tc>
          <w:tcPr>
            <w:tcW w:w="2086" w:type="dxa"/>
          </w:tcPr>
          <w:p w:rsidR="004447AD" w:rsidRPr="002B0149" w:rsidRDefault="004447AD" w:rsidP="004447AD">
            <w:pPr>
              <w:rPr>
                <w:rFonts w:ascii="Bookman Old Style" w:hAnsi="Bookman Old Style" w:cs="Arial"/>
                <w:b/>
                <w:sz w:val="16"/>
                <w:szCs w:val="16"/>
              </w:rPr>
            </w:pPr>
            <w:r w:rsidRPr="002B0149">
              <w:rPr>
                <w:rFonts w:ascii="Bookman Old Style" w:hAnsi="Bookman Old Style" w:cs="Arial"/>
                <w:b/>
                <w:sz w:val="16"/>
                <w:szCs w:val="16"/>
              </w:rPr>
              <w:t>-</w:t>
            </w:r>
          </w:p>
        </w:tc>
        <w:tc>
          <w:tcPr>
            <w:tcW w:w="2134"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Направленное заявителю электронное уведомление о приеме заявления к рассмотрению либо отказа в приеме заявления к рассмотрению</w:t>
            </w:r>
          </w:p>
        </w:tc>
      </w:tr>
      <w:tr w:rsidR="004447AD" w:rsidRPr="002B0149" w:rsidTr="004447AD">
        <w:tc>
          <w:tcPr>
            <w:tcW w:w="14560" w:type="dxa"/>
            <w:gridSpan w:val="7"/>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t>2. Получение сведений посредством СМЭВ</w:t>
            </w:r>
          </w:p>
        </w:tc>
      </w:tr>
      <w:tr w:rsidR="004447AD" w:rsidRPr="002B0149" w:rsidTr="004447AD">
        <w:tc>
          <w:tcPr>
            <w:tcW w:w="2134"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пакет зарегистрированных документов, поступивших должностному лицу,</w:t>
            </w:r>
          </w:p>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ответственному за предоставление государственной (муниципальной) услуги</w:t>
            </w:r>
          </w:p>
          <w:p w:rsidR="004447AD" w:rsidRPr="002B0149" w:rsidRDefault="004447AD" w:rsidP="004447AD">
            <w:pPr>
              <w:rPr>
                <w:rFonts w:ascii="Bookman Old Style" w:hAnsi="Bookman Old Style" w:cs="Arial"/>
                <w:sz w:val="16"/>
                <w:szCs w:val="16"/>
              </w:rPr>
            </w:pPr>
          </w:p>
        </w:tc>
        <w:tc>
          <w:tcPr>
            <w:tcW w:w="208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направление межведомственных запросов в органы и организации, указанные в пункте 2.3 Административного регламента</w:t>
            </w:r>
          </w:p>
        </w:tc>
        <w:tc>
          <w:tcPr>
            <w:tcW w:w="2068"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в день регистрации заявления и документов</w:t>
            </w: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должностное лицо Уполномоченного органа, ответственное за предоставление государственной (муниципальной) услуги</w:t>
            </w: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Уполномоченный орган/ГИС/ СМЭВ</w:t>
            </w:r>
          </w:p>
        </w:tc>
        <w:tc>
          <w:tcPr>
            <w:tcW w:w="208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отсутствие документов, необходимых для предоставления государственно</w:t>
            </w:r>
          </w:p>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(муниципальной ) услуги, находящихся в распоряжении государственных органов (организаций)</w:t>
            </w:r>
          </w:p>
          <w:p w:rsidR="004447AD" w:rsidRPr="002B0149" w:rsidRDefault="004447AD" w:rsidP="004447AD">
            <w:pPr>
              <w:rPr>
                <w:rFonts w:ascii="Bookman Old Style" w:hAnsi="Bookman Old Style" w:cs="Arial"/>
                <w:sz w:val="16"/>
                <w:szCs w:val="16"/>
              </w:rPr>
            </w:pPr>
          </w:p>
        </w:tc>
        <w:tc>
          <w:tcPr>
            <w:tcW w:w="2134"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4447AD" w:rsidRPr="002B0149" w:rsidTr="004447AD">
        <w:tc>
          <w:tcPr>
            <w:tcW w:w="2134" w:type="dxa"/>
          </w:tcPr>
          <w:p w:rsidR="004447AD" w:rsidRPr="002B0149" w:rsidRDefault="004447AD" w:rsidP="004447AD">
            <w:pPr>
              <w:jc w:val="center"/>
              <w:rPr>
                <w:rFonts w:ascii="Bookman Old Style" w:hAnsi="Bookman Old Style" w:cs="Arial"/>
                <w:b/>
                <w:sz w:val="16"/>
                <w:szCs w:val="16"/>
              </w:rPr>
            </w:pPr>
          </w:p>
        </w:tc>
        <w:tc>
          <w:tcPr>
            <w:tcW w:w="208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получение ответов на межведомственные запросы, формирование полного комплекта документов</w:t>
            </w:r>
          </w:p>
        </w:tc>
        <w:tc>
          <w:tcPr>
            <w:tcW w:w="2068"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должностное лицо Уполномоченного органа, ответственное за предоставление государственной (муниципальной) услуги</w:t>
            </w: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Уполномоченный орган) /ГИС/ СМЭВ</w:t>
            </w:r>
          </w:p>
        </w:tc>
        <w:tc>
          <w:tcPr>
            <w:tcW w:w="2086" w:type="dxa"/>
          </w:tcPr>
          <w:p w:rsidR="004447AD" w:rsidRPr="002B0149" w:rsidRDefault="004447AD" w:rsidP="004447AD">
            <w:pPr>
              <w:jc w:val="center"/>
              <w:rPr>
                <w:rFonts w:ascii="Bookman Old Style" w:hAnsi="Bookman Old Style" w:cs="Arial"/>
                <w:b/>
                <w:sz w:val="16"/>
                <w:szCs w:val="16"/>
              </w:rPr>
            </w:pPr>
            <w:r w:rsidRPr="002B0149">
              <w:rPr>
                <w:rFonts w:ascii="Bookman Old Style" w:hAnsi="Bookman Old Style" w:cs="Arial"/>
                <w:b/>
                <w:sz w:val="16"/>
                <w:szCs w:val="16"/>
              </w:rPr>
              <w:t>-</w:t>
            </w:r>
          </w:p>
        </w:tc>
        <w:tc>
          <w:tcPr>
            <w:tcW w:w="2134"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получение документов (сведений), необходимых для предоставления государственной (муниципальной) услуги</w:t>
            </w:r>
          </w:p>
        </w:tc>
      </w:tr>
      <w:tr w:rsidR="004447AD" w:rsidRPr="002B0149" w:rsidTr="004447AD">
        <w:tc>
          <w:tcPr>
            <w:tcW w:w="14560" w:type="dxa"/>
            <w:gridSpan w:val="7"/>
          </w:tcPr>
          <w:p w:rsidR="004447AD" w:rsidRPr="002B0149" w:rsidRDefault="004447AD" w:rsidP="004447AD">
            <w:pPr>
              <w:jc w:val="center"/>
              <w:rPr>
                <w:rFonts w:ascii="Bookman Old Style" w:hAnsi="Bookman Old Style" w:cs="Arial"/>
                <w:b/>
                <w:sz w:val="16"/>
                <w:szCs w:val="16"/>
              </w:rPr>
            </w:pPr>
            <w:r w:rsidRPr="002B0149">
              <w:rPr>
                <w:rFonts w:ascii="Bookman Old Style" w:hAnsi="Bookman Old Style" w:cs="Arial"/>
                <w:b/>
                <w:sz w:val="16"/>
                <w:szCs w:val="16"/>
              </w:rPr>
              <w:t>3. Рассмотрение документов и сведений</w:t>
            </w:r>
          </w:p>
        </w:tc>
      </w:tr>
      <w:tr w:rsidR="004447AD" w:rsidRPr="002B0149" w:rsidTr="004447AD">
        <w:tc>
          <w:tcPr>
            <w:tcW w:w="2134"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lastRenderedPageBreak/>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08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2068"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1 рабочий день</w:t>
            </w: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должностное лицо Уполномоченного органа, ответственное за предоставление государственно (муниципальной) услуги</w:t>
            </w: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Уполномоченный орган) / ГИС</w:t>
            </w:r>
          </w:p>
        </w:tc>
        <w:tc>
          <w:tcPr>
            <w:tcW w:w="208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основания отказа в предоставлении государственной (муниципальной ) услуги, предусмотренные пунктом 2.19 Административного регламента</w:t>
            </w:r>
          </w:p>
        </w:tc>
        <w:tc>
          <w:tcPr>
            <w:tcW w:w="2134"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4447AD" w:rsidRPr="002B0149" w:rsidTr="004447AD">
        <w:tc>
          <w:tcPr>
            <w:tcW w:w="14560" w:type="dxa"/>
            <w:gridSpan w:val="7"/>
          </w:tcPr>
          <w:p w:rsidR="004447AD" w:rsidRPr="002B0149" w:rsidRDefault="004447AD" w:rsidP="004447AD">
            <w:pPr>
              <w:jc w:val="center"/>
              <w:rPr>
                <w:rFonts w:ascii="Bookman Old Style" w:hAnsi="Bookman Old Style" w:cs="Arial"/>
                <w:b/>
                <w:sz w:val="16"/>
                <w:szCs w:val="16"/>
              </w:rPr>
            </w:pPr>
            <w:r w:rsidRPr="002B0149">
              <w:rPr>
                <w:rFonts w:ascii="Bookman Old Style" w:hAnsi="Bookman Old Style" w:cs="Arial"/>
                <w:b/>
                <w:sz w:val="16"/>
                <w:szCs w:val="16"/>
              </w:rPr>
              <w:t>4. Принятие решения</w:t>
            </w:r>
          </w:p>
        </w:tc>
      </w:tr>
      <w:tr w:rsidR="004447AD" w:rsidRPr="002B0149" w:rsidTr="004447AD">
        <w:tc>
          <w:tcPr>
            <w:tcW w:w="2134"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проект результата предоставления государственной (муниципальной) услуги по форме</w:t>
            </w:r>
          </w:p>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согласно приложению № 2, № 3, № 4, № 5, № 6 к Административному регламенту</w:t>
            </w:r>
          </w:p>
        </w:tc>
        <w:tc>
          <w:tcPr>
            <w:tcW w:w="208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Принятие решения о предоставления государственной (муниципальной) услуги или об отказе в предоставлении услуги</w:t>
            </w:r>
          </w:p>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2068"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5 рабочий день</w:t>
            </w: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должностное лицо Уполномоченного органа,</w:t>
            </w:r>
          </w:p>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ответственное за предоставление государственной (муниципальной) услуги; Руководит ель Уполномоченного органа)ил и иное уполномоченное им лицо</w:t>
            </w:r>
          </w:p>
          <w:p w:rsidR="004447AD" w:rsidRPr="002B0149" w:rsidRDefault="004447AD" w:rsidP="004447AD">
            <w:pPr>
              <w:rPr>
                <w:rFonts w:ascii="Bookman Old Style" w:hAnsi="Bookman Old Style" w:cs="Arial"/>
                <w:sz w:val="16"/>
                <w:szCs w:val="16"/>
              </w:rPr>
            </w:pP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Уполномоченный орган) / ГИС</w:t>
            </w:r>
          </w:p>
        </w:tc>
        <w:tc>
          <w:tcPr>
            <w:tcW w:w="2086" w:type="dxa"/>
          </w:tcPr>
          <w:p w:rsidR="004447AD" w:rsidRPr="002B0149" w:rsidRDefault="004447AD" w:rsidP="004447AD">
            <w:pPr>
              <w:jc w:val="center"/>
              <w:rPr>
                <w:rFonts w:ascii="Bookman Old Style" w:hAnsi="Bookman Old Style" w:cs="Arial"/>
                <w:b/>
                <w:sz w:val="16"/>
                <w:szCs w:val="16"/>
              </w:rPr>
            </w:pPr>
            <w:r w:rsidRPr="002B0149">
              <w:rPr>
                <w:rFonts w:ascii="Bookman Old Style" w:hAnsi="Bookman Old Style" w:cs="Arial"/>
                <w:b/>
                <w:sz w:val="16"/>
                <w:szCs w:val="16"/>
              </w:rPr>
              <w:t>-</w:t>
            </w:r>
          </w:p>
        </w:tc>
        <w:tc>
          <w:tcPr>
            <w:tcW w:w="2134"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Результат предоставления государственной (муниципальной) услуги по форме,</w:t>
            </w:r>
          </w:p>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4447AD" w:rsidRPr="002B0149" w:rsidRDefault="004447AD" w:rsidP="004447AD">
            <w:pPr>
              <w:rPr>
                <w:rFonts w:ascii="Bookman Old Style" w:hAnsi="Bookman Old Style" w:cs="Arial"/>
                <w:sz w:val="16"/>
                <w:szCs w:val="16"/>
              </w:rPr>
            </w:pPr>
          </w:p>
        </w:tc>
      </w:tr>
      <w:tr w:rsidR="004447AD" w:rsidRPr="002B0149" w:rsidTr="004447AD">
        <w:tc>
          <w:tcPr>
            <w:tcW w:w="14560" w:type="dxa"/>
            <w:gridSpan w:val="7"/>
          </w:tcPr>
          <w:p w:rsidR="004447AD" w:rsidRPr="002B0149" w:rsidRDefault="004447AD" w:rsidP="004447AD">
            <w:pPr>
              <w:jc w:val="center"/>
              <w:rPr>
                <w:rFonts w:ascii="Bookman Old Style" w:hAnsi="Bookman Old Style" w:cs="Arial"/>
                <w:b/>
                <w:sz w:val="16"/>
                <w:szCs w:val="16"/>
              </w:rPr>
            </w:pPr>
            <w:r w:rsidRPr="002B0149">
              <w:rPr>
                <w:rFonts w:ascii="Bookman Old Style" w:hAnsi="Bookman Old Style" w:cs="Arial"/>
                <w:b/>
                <w:sz w:val="16"/>
                <w:szCs w:val="16"/>
              </w:rPr>
              <w:t>5. Выдача результата</w:t>
            </w:r>
          </w:p>
        </w:tc>
      </w:tr>
      <w:tr w:rsidR="004447AD" w:rsidRPr="002B0149" w:rsidTr="004447AD">
        <w:tc>
          <w:tcPr>
            <w:tcW w:w="2134" w:type="dxa"/>
            <w:vMerge w:val="restart"/>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 xml:space="preserve">формирование и регистрация результата государственной (муниципальной) услуги, указанного в пункте 2.5 Административного </w:t>
            </w:r>
            <w:r w:rsidRPr="002B0149">
              <w:rPr>
                <w:rFonts w:ascii="Bookman Old Style" w:hAnsi="Bookman Old Style" w:cs="Arial"/>
                <w:sz w:val="16"/>
                <w:szCs w:val="16"/>
              </w:rPr>
              <w:lastRenderedPageBreak/>
              <w:t>регламента, в форме электронного документа в ГИС</w:t>
            </w:r>
          </w:p>
          <w:p w:rsidR="004447AD" w:rsidRPr="002B0149" w:rsidRDefault="004447AD" w:rsidP="004447AD">
            <w:pPr>
              <w:jc w:val="center"/>
              <w:rPr>
                <w:rFonts w:ascii="Bookman Old Style" w:hAnsi="Bookman Old Style" w:cs="Arial"/>
                <w:sz w:val="16"/>
                <w:szCs w:val="16"/>
              </w:rPr>
            </w:pPr>
          </w:p>
        </w:tc>
        <w:tc>
          <w:tcPr>
            <w:tcW w:w="208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lastRenderedPageBreak/>
              <w:t>Регистрация результата предоставления государственной (муниципальной) услуги</w:t>
            </w:r>
          </w:p>
        </w:tc>
        <w:tc>
          <w:tcPr>
            <w:tcW w:w="2068"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после окончания процедуры принятия решения (в общий срок предоставления государственной (муниципальной) услуги не включается)</w:t>
            </w: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должностное лицо Уполномоченного органа, ответственное за предоставление государственно (муниципальной) услуги</w:t>
            </w: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должностное лицо Уполномоченного органа, ответственное за предоставление государственно (муниципальной) услуги</w:t>
            </w:r>
          </w:p>
        </w:tc>
        <w:tc>
          <w:tcPr>
            <w:tcW w:w="2086" w:type="dxa"/>
          </w:tcPr>
          <w:p w:rsidR="004447AD" w:rsidRPr="002B0149" w:rsidRDefault="004447AD" w:rsidP="004447AD">
            <w:pPr>
              <w:jc w:val="center"/>
              <w:rPr>
                <w:rFonts w:ascii="Bookman Old Style" w:hAnsi="Bookman Old Style" w:cs="Arial"/>
                <w:b/>
                <w:sz w:val="16"/>
                <w:szCs w:val="16"/>
              </w:rPr>
            </w:pPr>
            <w:r w:rsidRPr="002B0149">
              <w:rPr>
                <w:rFonts w:ascii="Bookman Old Style" w:hAnsi="Bookman Old Style" w:cs="Arial"/>
                <w:b/>
                <w:sz w:val="16"/>
                <w:szCs w:val="16"/>
              </w:rPr>
              <w:t>-</w:t>
            </w:r>
          </w:p>
        </w:tc>
        <w:tc>
          <w:tcPr>
            <w:tcW w:w="2134"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Внесение сведений о конечном результате предоставления государственной (муниципальной) услуги</w:t>
            </w:r>
          </w:p>
        </w:tc>
      </w:tr>
      <w:tr w:rsidR="004447AD" w:rsidRPr="002B0149" w:rsidTr="004447AD">
        <w:trPr>
          <w:trHeight w:val="2550"/>
        </w:trPr>
        <w:tc>
          <w:tcPr>
            <w:tcW w:w="2134" w:type="dxa"/>
            <w:vMerge/>
          </w:tcPr>
          <w:p w:rsidR="004447AD" w:rsidRPr="002B0149" w:rsidRDefault="004447AD" w:rsidP="004447AD">
            <w:pPr>
              <w:jc w:val="center"/>
              <w:rPr>
                <w:rFonts w:ascii="Bookman Old Style" w:hAnsi="Bookman Old Style" w:cs="Arial"/>
                <w:b/>
                <w:sz w:val="16"/>
                <w:szCs w:val="16"/>
              </w:rPr>
            </w:pPr>
          </w:p>
        </w:tc>
        <w:tc>
          <w:tcPr>
            <w:tcW w:w="2086" w:type="dxa"/>
          </w:tcPr>
          <w:p w:rsidR="004447AD" w:rsidRPr="002B0149" w:rsidRDefault="004447AD" w:rsidP="004447AD">
            <w:pPr>
              <w:rPr>
                <w:rFonts w:ascii="Bookman Old Style" w:hAnsi="Bookman Old Style" w:cs="Arial"/>
                <w:b/>
                <w:sz w:val="16"/>
                <w:szCs w:val="16"/>
              </w:rPr>
            </w:pPr>
            <w:r w:rsidRPr="002B0149">
              <w:rPr>
                <w:rFonts w:ascii="Bookman Old Style" w:hAnsi="Bookman Old Style" w:cs="Arial"/>
                <w:sz w:val="16"/>
                <w:szCs w:val="16"/>
              </w:rPr>
              <w:t>Направление заявителю результата предоставления государственной (муниципальной) услуги в личный кабинет на ЕПГУ</w:t>
            </w:r>
          </w:p>
        </w:tc>
        <w:tc>
          <w:tcPr>
            <w:tcW w:w="2068" w:type="dxa"/>
          </w:tcPr>
          <w:p w:rsidR="004447AD" w:rsidRPr="002B0149" w:rsidRDefault="004447AD" w:rsidP="004447AD">
            <w:pPr>
              <w:rPr>
                <w:rFonts w:ascii="Bookman Old Style" w:hAnsi="Bookman Old Style" w:cs="Arial"/>
                <w:b/>
                <w:sz w:val="16"/>
                <w:szCs w:val="16"/>
              </w:rPr>
            </w:pPr>
            <w:r w:rsidRPr="002B0149">
              <w:rPr>
                <w:rFonts w:ascii="Bookman Old Style" w:hAnsi="Bookman Old Style" w:cs="Arial"/>
                <w:sz w:val="16"/>
                <w:szCs w:val="16"/>
              </w:rPr>
              <w:t>В день регистрации результата предоставления государственной (муниципальной) услуги</w:t>
            </w:r>
          </w:p>
        </w:tc>
        <w:tc>
          <w:tcPr>
            <w:tcW w:w="2026" w:type="dxa"/>
          </w:tcPr>
          <w:p w:rsidR="004447AD" w:rsidRPr="002B0149" w:rsidRDefault="004447AD" w:rsidP="004447AD">
            <w:pPr>
              <w:rPr>
                <w:rFonts w:ascii="Bookman Old Style" w:hAnsi="Bookman Old Style" w:cs="Arial"/>
                <w:b/>
                <w:sz w:val="16"/>
                <w:szCs w:val="16"/>
              </w:rPr>
            </w:pPr>
            <w:r w:rsidRPr="002B0149">
              <w:rPr>
                <w:rFonts w:ascii="Bookman Old Style" w:hAnsi="Bookman Old Style" w:cs="Arial"/>
                <w:sz w:val="16"/>
                <w:szCs w:val="16"/>
              </w:rPr>
              <w:t>должностное лицо Уполномоченного органа, ответственное за предоставление государственно (муниципальной) услуги</w:t>
            </w:r>
          </w:p>
        </w:tc>
        <w:tc>
          <w:tcPr>
            <w:tcW w:w="2026" w:type="dxa"/>
          </w:tcPr>
          <w:p w:rsidR="004447AD" w:rsidRPr="002B0149" w:rsidRDefault="004447AD" w:rsidP="004447AD">
            <w:pPr>
              <w:rPr>
                <w:rFonts w:ascii="Bookman Old Style" w:hAnsi="Bookman Old Style" w:cs="Arial"/>
                <w:b/>
                <w:sz w:val="16"/>
                <w:szCs w:val="16"/>
              </w:rPr>
            </w:pPr>
            <w:r w:rsidRPr="002B0149">
              <w:rPr>
                <w:rFonts w:ascii="Bookman Old Style" w:hAnsi="Bookman Old Style" w:cs="Arial"/>
                <w:sz w:val="16"/>
                <w:szCs w:val="16"/>
              </w:rPr>
              <w:t>ГИС</w:t>
            </w:r>
          </w:p>
        </w:tc>
        <w:tc>
          <w:tcPr>
            <w:tcW w:w="2086" w:type="dxa"/>
          </w:tcPr>
          <w:p w:rsidR="004447AD" w:rsidRPr="002B0149" w:rsidRDefault="004447AD" w:rsidP="004447AD">
            <w:pPr>
              <w:jc w:val="center"/>
              <w:rPr>
                <w:rFonts w:ascii="Bookman Old Style" w:hAnsi="Bookman Old Style" w:cs="Arial"/>
                <w:b/>
                <w:sz w:val="16"/>
                <w:szCs w:val="16"/>
              </w:rPr>
            </w:pPr>
          </w:p>
        </w:tc>
        <w:tc>
          <w:tcPr>
            <w:tcW w:w="2134" w:type="dxa"/>
          </w:tcPr>
          <w:p w:rsidR="004447AD" w:rsidRPr="002B0149" w:rsidRDefault="004447AD" w:rsidP="004447AD">
            <w:pPr>
              <w:rPr>
                <w:rFonts w:ascii="Bookman Old Style" w:hAnsi="Bookman Old Style" w:cs="Arial"/>
                <w:b/>
                <w:sz w:val="16"/>
                <w:szCs w:val="16"/>
              </w:rPr>
            </w:pPr>
            <w:r w:rsidRPr="002B0149">
              <w:rPr>
                <w:rFonts w:ascii="Bookman Old Style" w:hAnsi="Bookman Old Style" w:cs="Arial"/>
                <w:sz w:val="16"/>
                <w:szCs w:val="16"/>
              </w:rPr>
              <w:t>Результат государственной (муниципальной) услуги, направленный заявителю на личный кабинет на ЕПГУ</w:t>
            </w:r>
          </w:p>
        </w:tc>
      </w:tr>
      <w:tr w:rsidR="004447AD" w:rsidRPr="002B0149" w:rsidTr="004447AD">
        <w:tc>
          <w:tcPr>
            <w:tcW w:w="14560" w:type="dxa"/>
            <w:gridSpan w:val="7"/>
          </w:tcPr>
          <w:p w:rsidR="004447AD" w:rsidRPr="002B0149" w:rsidRDefault="004447AD" w:rsidP="004447AD">
            <w:pPr>
              <w:jc w:val="center"/>
              <w:rPr>
                <w:rFonts w:ascii="Bookman Old Style" w:hAnsi="Bookman Old Style" w:cs="Arial"/>
                <w:sz w:val="16"/>
                <w:szCs w:val="16"/>
              </w:rPr>
            </w:pPr>
            <w:r w:rsidRPr="002B0149">
              <w:rPr>
                <w:rFonts w:ascii="Bookman Old Style" w:hAnsi="Bookman Old Style" w:cs="Arial"/>
                <w:sz w:val="16"/>
                <w:szCs w:val="16"/>
              </w:rPr>
              <w:lastRenderedPageBreak/>
              <w:t>6. Внесение результата государственной (муниципальной) услуги в реестр решений</w:t>
            </w:r>
          </w:p>
        </w:tc>
      </w:tr>
      <w:tr w:rsidR="004447AD" w:rsidRPr="002B0149" w:rsidTr="004447AD">
        <w:tc>
          <w:tcPr>
            <w:tcW w:w="2134"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08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068"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должностное лицо Уполномоченного органа, ответственное за предоставление государственно (муниципальной) услуги</w:t>
            </w:r>
          </w:p>
        </w:tc>
        <w:tc>
          <w:tcPr>
            <w:tcW w:w="2026"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ГИС</w:t>
            </w:r>
          </w:p>
        </w:tc>
        <w:tc>
          <w:tcPr>
            <w:tcW w:w="2086" w:type="dxa"/>
          </w:tcPr>
          <w:p w:rsidR="004447AD" w:rsidRPr="002B0149" w:rsidRDefault="004447AD" w:rsidP="004447AD">
            <w:pPr>
              <w:jc w:val="center"/>
              <w:rPr>
                <w:rFonts w:ascii="Bookman Old Style" w:hAnsi="Bookman Old Style" w:cs="Arial"/>
                <w:b/>
                <w:sz w:val="16"/>
                <w:szCs w:val="16"/>
              </w:rPr>
            </w:pPr>
            <w:r w:rsidRPr="002B0149">
              <w:rPr>
                <w:rFonts w:ascii="Bookman Old Style" w:hAnsi="Bookman Old Style" w:cs="Arial"/>
                <w:b/>
                <w:sz w:val="16"/>
                <w:szCs w:val="16"/>
              </w:rPr>
              <w:t>-</w:t>
            </w:r>
          </w:p>
        </w:tc>
        <w:tc>
          <w:tcPr>
            <w:tcW w:w="2134" w:type="dxa"/>
          </w:tcPr>
          <w:p w:rsidR="004447AD" w:rsidRPr="002B0149" w:rsidRDefault="004447AD" w:rsidP="004447AD">
            <w:pPr>
              <w:rPr>
                <w:rFonts w:ascii="Bookman Old Style" w:hAnsi="Bookman Old Style" w:cs="Arial"/>
                <w:sz w:val="16"/>
                <w:szCs w:val="16"/>
              </w:rPr>
            </w:pPr>
            <w:r w:rsidRPr="002B0149">
              <w:rPr>
                <w:rFonts w:ascii="Bookman Old Style" w:hAnsi="Bookman Old Style" w:cs="Arial"/>
                <w:sz w:val="16"/>
                <w:szCs w:val="16"/>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4447AD" w:rsidRPr="00B51D5A" w:rsidRDefault="004447AD" w:rsidP="004447AD">
      <w:pPr>
        <w:jc w:val="center"/>
        <w:rPr>
          <w:rFonts w:ascii="Bookman Old Style" w:hAnsi="Bookman Old Style" w:cs="Arial"/>
          <w:b/>
        </w:rPr>
      </w:pPr>
    </w:p>
    <w:p w:rsidR="004447AD" w:rsidRPr="00B51D5A" w:rsidRDefault="004447AD" w:rsidP="004447AD">
      <w:pPr>
        <w:jc w:val="center"/>
        <w:rPr>
          <w:rFonts w:ascii="Bookman Old Style" w:hAnsi="Bookman Old Style" w:cs="Arial"/>
        </w:rPr>
        <w:sectPr w:rsidR="004447AD" w:rsidRPr="00B51D5A" w:rsidSect="004447AD">
          <w:pgSz w:w="16838" w:h="11906" w:orient="landscape"/>
          <w:pgMar w:top="1134" w:right="851" w:bottom="1134" w:left="1701" w:header="709" w:footer="709" w:gutter="0"/>
          <w:cols w:space="708"/>
          <w:docGrid w:linePitch="360"/>
        </w:sectPr>
      </w:pPr>
    </w:p>
    <w:p w:rsidR="004447AD" w:rsidRPr="00B51D5A" w:rsidRDefault="004447AD" w:rsidP="004447AD">
      <w:pPr>
        <w:jc w:val="right"/>
        <w:rPr>
          <w:rFonts w:ascii="Bookman Old Style" w:hAnsi="Bookman Old Style" w:cs="Arial"/>
        </w:rPr>
      </w:pPr>
      <w:r w:rsidRPr="00B51D5A">
        <w:rPr>
          <w:rFonts w:ascii="Bookman Old Style" w:hAnsi="Bookman Old Style" w:cs="Arial"/>
        </w:rPr>
        <w:lastRenderedPageBreak/>
        <w:t>Приложение № 10</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к Административному регламенту</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по предоставлению государственной</w:t>
      </w:r>
    </w:p>
    <w:p w:rsidR="004447AD" w:rsidRPr="00B51D5A" w:rsidRDefault="004447AD" w:rsidP="004447AD">
      <w:pPr>
        <w:jc w:val="right"/>
        <w:rPr>
          <w:rFonts w:ascii="Bookman Old Style" w:hAnsi="Bookman Old Style" w:cs="Arial"/>
        </w:rPr>
      </w:pPr>
      <w:r w:rsidRPr="00B51D5A">
        <w:rPr>
          <w:rFonts w:ascii="Bookman Old Style" w:hAnsi="Bookman Old Style" w:cs="Arial"/>
        </w:rPr>
        <w:t>(муниципальной) услуги</w:t>
      </w:r>
    </w:p>
    <w:p w:rsidR="004447AD" w:rsidRPr="00B51D5A" w:rsidRDefault="004447AD" w:rsidP="004447AD">
      <w:pPr>
        <w:jc w:val="right"/>
        <w:rPr>
          <w:rFonts w:ascii="Bookman Old Style" w:hAnsi="Bookman Old Style" w:cs="Arial"/>
        </w:rPr>
      </w:pP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кому: ___________________________________ </w:t>
      </w:r>
    </w:p>
    <w:p w:rsidR="004447AD" w:rsidRPr="00B51D5A" w:rsidRDefault="004447AD" w:rsidP="004447AD">
      <w:pPr>
        <w:jc w:val="right"/>
        <w:rPr>
          <w:rFonts w:ascii="Bookman Old Style" w:hAnsi="Bookman Old Style" w:cs="Arial"/>
        </w:rPr>
      </w:pPr>
      <w:r w:rsidRPr="00B51D5A">
        <w:rPr>
          <w:rFonts w:ascii="Bookman Old Style" w:hAnsi="Bookman Old Style" w:cs="Arial"/>
        </w:rPr>
        <w:t>___________________________________</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(наименование уполномоченного органа) </w:t>
      </w:r>
    </w:p>
    <w:p w:rsidR="004447AD" w:rsidRPr="00B51D5A" w:rsidRDefault="004447AD" w:rsidP="004447AD">
      <w:pPr>
        <w:jc w:val="center"/>
        <w:rPr>
          <w:rFonts w:ascii="Bookman Old Style" w:hAnsi="Bookman Old Style" w:cs="Arial"/>
        </w:rPr>
      </w:pPr>
      <w:r w:rsidRPr="00B51D5A">
        <w:rPr>
          <w:rFonts w:ascii="Bookman Old Style" w:hAnsi="Bookman Old Style" w:cs="Arial"/>
        </w:rPr>
        <w:t xml:space="preserve">                                                                от кого: _____________________________</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___________________________________ </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(полное наименование, ИНН, ОГРН юридического лица, ИП) ____________________________________ </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__________________________________ </w:t>
      </w:r>
    </w:p>
    <w:p w:rsidR="004447AD" w:rsidRPr="00B51D5A" w:rsidRDefault="004447AD" w:rsidP="004447AD">
      <w:pPr>
        <w:jc w:val="right"/>
        <w:rPr>
          <w:rFonts w:ascii="Bookman Old Style" w:hAnsi="Bookman Old Style" w:cs="Arial"/>
        </w:rPr>
      </w:pPr>
      <w:r w:rsidRPr="00B51D5A">
        <w:rPr>
          <w:rFonts w:ascii="Bookman Old Style" w:hAnsi="Bookman Old Style" w:cs="Arial"/>
        </w:rPr>
        <w:t>(контактный телефон, электронная почта, почтовый адрес) ____________________________________</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__________________________________ </w:t>
      </w:r>
    </w:p>
    <w:p w:rsidR="004447AD" w:rsidRPr="00B51D5A" w:rsidRDefault="004447AD" w:rsidP="004447AD">
      <w:pPr>
        <w:jc w:val="right"/>
        <w:rPr>
          <w:rFonts w:ascii="Bookman Old Style" w:hAnsi="Bookman Old Style" w:cs="Arial"/>
        </w:rPr>
      </w:pPr>
      <w:r w:rsidRPr="00B51D5A">
        <w:rPr>
          <w:rFonts w:ascii="Bookman Old Style" w:hAnsi="Bookman Old Style" w:cs="Arial"/>
        </w:rPr>
        <w:t>(фамилия, имя, отчество (последнее - при наличии),</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данные документа, удостоверяющего личность, контактный телефон, </w:t>
      </w:r>
    </w:p>
    <w:p w:rsidR="004447AD" w:rsidRPr="00B51D5A" w:rsidRDefault="004447AD" w:rsidP="004447AD">
      <w:pPr>
        <w:jc w:val="right"/>
        <w:rPr>
          <w:rFonts w:ascii="Bookman Old Style" w:hAnsi="Bookman Old Style" w:cs="Arial"/>
        </w:rPr>
      </w:pPr>
      <w:r w:rsidRPr="00B51D5A">
        <w:rPr>
          <w:rFonts w:ascii="Bookman Old Style" w:hAnsi="Bookman Old Style" w:cs="Arial"/>
        </w:rPr>
        <w:t>адрес электронной почты, адрес регистрации,</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 адрес фактического проживания уполномоченного лица) __________________________________________ ________________________________________ </w:t>
      </w:r>
    </w:p>
    <w:p w:rsidR="004447AD" w:rsidRPr="00B51D5A" w:rsidRDefault="004447AD" w:rsidP="004447AD">
      <w:pPr>
        <w:jc w:val="right"/>
        <w:rPr>
          <w:rFonts w:ascii="Bookman Old Style" w:hAnsi="Bookman Old Style" w:cs="Arial"/>
        </w:rPr>
      </w:pPr>
      <w:r w:rsidRPr="00B51D5A">
        <w:rPr>
          <w:rFonts w:ascii="Bookman Old Style" w:hAnsi="Bookman Old Style" w:cs="Arial"/>
        </w:rPr>
        <w:t>(данные представителя заявителя)</w:t>
      </w:r>
    </w:p>
    <w:p w:rsidR="004447AD" w:rsidRPr="00B51D5A" w:rsidRDefault="004447AD" w:rsidP="004447AD">
      <w:pPr>
        <w:jc w:val="right"/>
        <w:rPr>
          <w:rFonts w:ascii="Bookman Old Style" w:hAnsi="Bookman Old Style" w:cs="Arial"/>
        </w:rPr>
      </w:pP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 xml:space="preserve">ЗАЯВЛЕНИЕ </w:t>
      </w:r>
    </w:p>
    <w:p w:rsidR="004447AD" w:rsidRPr="00B51D5A" w:rsidRDefault="004447AD" w:rsidP="004447AD">
      <w:pPr>
        <w:jc w:val="center"/>
        <w:rPr>
          <w:rFonts w:ascii="Bookman Old Style" w:hAnsi="Bookman Old Style" w:cs="Arial"/>
          <w:b/>
        </w:rPr>
      </w:pPr>
      <w:r w:rsidRPr="00B51D5A">
        <w:rPr>
          <w:rFonts w:ascii="Bookman Old Style" w:hAnsi="Bookman Old Style" w:cs="Arial"/>
          <w:b/>
        </w:rPr>
        <w:t>об исправлении допущенных опечаток и (или) ошибок в выданных в результате предоставления государственной услуги документах</w:t>
      </w:r>
    </w:p>
    <w:p w:rsidR="004447AD" w:rsidRPr="00B51D5A" w:rsidRDefault="004447AD" w:rsidP="004447AD">
      <w:pPr>
        <w:jc w:val="right"/>
        <w:rPr>
          <w:rFonts w:ascii="Bookman Old Style" w:hAnsi="Bookman Old Style" w:cs="Arial"/>
          <w:b/>
        </w:rPr>
      </w:pPr>
    </w:p>
    <w:p w:rsidR="004447AD" w:rsidRPr="00B51D5A" w:rsidRDefault="004447AD" w:rsidP="004447AD">
      <w:pPr>
        <w:jc w:val="right"/>
        <w:rPr>
          <w:rFonts w:ascii="Bookman Old Style" w:hAnsi="Bookman Old Style" w:cs="Arial"/>
          <w:b/>
        </w:rPr>
      </w:pPr>
    </w:p>
    <w:p w:rsidR="004447AD" w:rsidRPr="00B51D5A" w:rsidRDefault="004447AD" w:rsidP="004447AD">
      <w:pPr>
        <w:jc w:val="right"/>
        <w:rPr>
          <w:rFonts w:ascii="Bookman Old Style" w:hAnsi="Bookman Old Style" w:cs="Arial"/>
        </w:rPr>
      </w:pPr>
      <w:r w:rsidRPr="00B51D5A">
        <w:rPr>
          <w:rFonts w:ascii="Bookman Old Style" w:hAnsi="Bookman Old Style" w:cs="Arial"/>
        </w:rPr>
        <w:lastRenderedPageBreak/>
        <w:t xml:space="preserve">Прошу исправить опечатку и (или) ошибку в __________________________. указываются реквизиты и название документа, </w:t>
      </w:r>
    </w:p>
    <w:p w:rsidR="004447AD" w:rsidRPr="00B51D5A" w:rsidRDefault="004447AD" w:rsidP="004447AD">
      <w:pPr>
        <w:jc w:val="right"/>
        <w:rPr>
          <w:rFonts w:ascii="Bookman Old Style" w:hAnsi="Bookman Old Style" w:cs="Arial"/>
        </w:rPr>
      </w:pPr>
      <w:r w:rsidRPr="00B51D5A">
        <w:rPr>
          <w:rFonts w:ascii="Bookman Old Style" w:hAnsi="Bookman Old Style" w:cs="Arial"/>
        </w:rPr>
        <w:t xml:space="preserve">выданного уполномоченным органом в результате </w:t>
      </w:r>
    </w:p>
    <w:p w:rsidR="004447AD" w:rsidRPr="00B51D5A" w:rsidRDefault="004447AD" w:rsidP="004447AD">
      <w:pPr>
        <w:jc w:val="right"/>
        <w:rPr>
          <w:rFonts w:ascii="Bookman Old Style" w:hAnsi="Bookman Old Style" w:cs="Arial"/>
        </w:rPr>
      </w:pPr>
      <w:r w:rsidRPr="00B51D5A">
        <w:rPr>
          <w:rFonts w:ascii="Bookman Old Style" w:hAnsi="Bookman Old Style" w:cs="Arial"/>
        </w:rPr>
        <w:t>предоставления государственной услуги</w:t>
      </w:r>
    </w:p>
    <w:p w:rsidR="004447AD" w:rsidRPr="00B51D5A" w:rsidRDefault="004447AD" w:rsidP="004447AD">
      <w:pPr>
        <w:jc w:val="right"/>
        <w:rPr>
          <w:rFonts w:ascii="Bookman Old Style" w:hAnsi="Bookman Old Style" w:cs="Arial"/>
        </w:rPr>
      </w:pPr>
    </w:p>
    <w:p w:rsidR="004447AD" w:rsidRPr="00B51D5A" w:rsidRDefault="004447AD" w:rsidP="004447AD">
      <w:pPr>
        <w:rPr>
          <w:rFonts w:ascii="Bookman Old Style" w:hAnsi="Bookman Old Style" w:cs="Arial"/>
        </w:rPr>
      </w:pPr>
      <w:r w:rsidRPr="00B51D5A">
        <w:rPr>
          <w:rFonts w:ascii="Bookman Old Style" w:hAnsi="Bookman Old Style" w:cs="Arial"/>
        </w:rPr>
        <w:t xml:space="preserve">Приложение (при наличии):_________________________________________.                  </w:t>
      </w:r>
    </w:p>
    <w:p w:rsidR="004447AD" w:rsidRPr="00B51D5A" w:rsidRDefault="004447AD" w:rsidP="004447AD">
      <w:pPr>
        <w:rPr>
          <w:rFonts w:ascii="Bookman Old Style" w:hAnsi="Bookman Old Style" w:cs="Arial"/>
        </w:rPr>
      </w:pPr>
      <w:r w:rsidRPr="00B51D5A">
        <w:rPr>
          <w:rFonts w:ascii="Bookman Old Style" w:hAnsi="Bookman Old Style" w:cs="Arial"/>
        </w:rPr>
        <w:t xml:space="preserve">                                              прилагаются материалы, обосновывающие наличие опечатки и (или) ошибки</w:t>
      </w:r>
    </w:p>
    <w:p w:rsidR="004447AD" w:rsidRPr="00B51D5A" w:rsidRDefault="004447AD" w:rsidP="004447AD">
      <w:pPr>
        <w:rPr>
          <w:rFonts w:ascii="Bookman Old Style" w:hAnsi="Bookman Old Style" w:cs="Arial"/>
        </w:rPr>
      </w:pPr>
    </w:p>
    <w:p w:rsidR="004447AD" w:rsidRPr="00B51D5A" w:rsidRDefault="004447AD" w:rsidP="004447AD">
      <w:pPr>
        <w:rPr>
          <w:rFonts w:ascii="Bookman Old Style" w:hAnsi="Bookman Old Style" w:cs="Arial"/>
        </w:rPr>
      </w:pPr>
    </w:p>
    <w:p w:rsidR="004447AD" w:rsidRPr="00B51D5A" w:rsidRDefault="004447AD" w:rsidP="004447AD">
      <w:pPr>
        <w:rPr>
          <w:rFonts w:ascii="Bookman Old Style" w:hAnsi="Bookman Old Style" w:cs="Arial"/>
        </w:rPr>
      </w:pPr>
      <w:r w:rsidRPr="00B51D5A">
        <w:rPr>
          <w:rFonts w:ascii="Bookman Old Style" w:hAnsi="Bookman Old Style" w:cs="Arial"/>
        </w:rPr>
        <w:t>Подпись заявителя ___________________</w:t>
      </w:r>
    </w:p>
    <w:p w:rsidR="004447AD" w:rsidRPr="00B51D5A" w:rsidRDefault="004447AD" w:rsidP="004447AD">
      <w:pPr>
        <w:rPr>
          <w:rFonts w:ascii="Bookman Old Style" w:hAnsi="Bookman Old Style" w:cs="Arial"/>
        </w:rPr>
      </w:pPr>
    </w:p>
    <w:p w:rsidR="004447AD" w:rsidRPr="00B51D5A" w:rsidRDefault="004447AD" w:rsidP="004447AD">
      <w:pPr>
        <w:rPr>
          <w:rFonts w:ascii="Bookman Old Style" w:hAnsi="Bookman Old Style" w:cs="Arial"/>
        </w:rPr>
      </w:pPr>
      <w:r w:rsidRPr="00B51D5A">
        <w:rPr>
          <w:rFonts w:ascii="Bookman Old Style" w:hAnsi="Bookman Old Style" w:cs="Arial"/>
        </w:rPr>
        <w:t>Дата _____________</w:t>
      </w:r>
    </w:p>
    <w:p w:rsidR="004447AD" w:rsidRPr="00B51D5A" w:rsidRDefault="004447AD" w:rsidP="004447AD">
      <w:pPr>
        <w:pStyle w:val="ConsPlusNormal"/>
        <w:ind w:firstLine="709"/>
        <w:jc w:val="both"/>
        <w:rPr>
          <w:rFonts w:ascii="Bookman Old Style" w:hAnsi="Bookman Old Style" w:cs="Arial"/>
          <w:szCs w:val="22"/>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Pr="006B0FF1" w:rsidRDefault="004447AD" w:rsidP="004447AD">
      <w:pPr>
        <w:pStyle w:val="ConsPlusNormal"/>
        <w:ind w:firstLine="709"/>
        <w:jc w:val="both"/>
        <w:rPr>
          <w:rFonts w:ascii="Bookman Old Style" w:hAnsi="Bookman Old Style" w:cs="Arial"/>
          <w:szCs w:val="22"/>
        </w:rPr>
      </w:pPr>
    </w:p>
    <w:p w:rsidR="004447AD" w:rsidRPr="006B0FF1" w:rsidRDefault="004447AD" w:rsidP="004447AD">
      <w:pPr>
        <w:pStyle w:val="ConsPlusTitle"/>
        <w:ind w:firstLine="709"/>
        <w:jc w:val="center"/>
        <w:rPr>
          <w:rFonts w:ascii="Bookman Old Style" w:hAnsi="Bookman Old Style" w:cs="Arial"/>
          <w:szCs w:val="22"/>
        </w:rPr>
      </w:pPr>
      <w:r w:rsidRPr="006B0FF1">
        <w:rPr>
          <w:rFonts w:ascii="Bookman Old Style" w:hAnsi="Bookman Old Style" w:cs="Arial"/>
          <w:szCs w:val="22"/>
        </w:rPr>
        <w:t>АДМИНИСТРАЦИЯ ЭЛИТОВСКОГО СЕЛЬСОВЕТА</w:t>
      </w:r>
    </w:p>
    <w:p w:rsidR="004447AD" w:rsidRPr="006B0FF1" w:rsidRDefault="004447AD" w:rsidP="004447AD">
      <w:pPr>
        <w:pStyle w:val="ConsPlusTitle"/>
        <w:ind w:firstLine="709"/>
        <w:jc w:val="center"/>
        <w:rPr>
          <w:rFonts w:ascii="Bookman Old Style" w:hAnsi="Bookman Old Style" w:cs="Arial"/>
          <w:szCs w:val="22"/>
        </w:rPr>
      </w:pPr>
      <w:r w:rsidRPr="006B0FF1">
        <w:rPr>
          <w:rFonts w:ascii="Bookman Old Style" w:hAnsi="Bookman Old Style" w:cs="Arial"/>
          <w:szCs w:val="22"/>
        </w:rPr>
        <w:t>ЕМЕЛЬЯНОВСКОГО РАЙОНА</w:t>
      </w:r>
    </w:p>
    <w:p w:rsidR="004447AD" w:rsidRPr="006B0FF1" w:rsidRDefault="004447AD" w:rsidP="004447AD">
      <w:pPr>
        <w:pStyle w:val="ConsPlusTitle"/>
        <w:ind w:firstLine="709"/>
        <w:jc w:val="center"/>
        <w:rPr>
          <w:rFonts w:ascii="Bookman Old Style" w:hAnsi="Bookman Old Style" w:cs="Arial"/>
          <w:szCs w:val="22"/>
        </w:rPr>
      </w:pPr>
      <w:r w:rsidRPr="006B0FF1">
        <w:rPr>
          <w:rFonts w:ascii="Bookman Old Style" w:hAnsi="Bookman Old Style" w:cs="Arial"/>
          <w:szCs w:val="22"/>
        </w:rPr>
        <w:t>КРАСНОЯРСКОГО КРАЯ</w:t>
      </w:r>
    </w:p>
    <w:p w:rsidR="004447AD" w:rsidRPr="006B0FF1" w:rsidRDefault="004447AD" w:rsidP="004447AD">
      <w:pPr>
        <w:pStyle w:val="ConsPlusTitle"/>
        <w:ind w:firstLine="709"/>
        <w:jc w:val="center"/>
        <w:rPr>
          <w:rFonts w:ascii="Bookman Old Style" w:hAnsi="Bookman Old Style" w:cs="Arial"/>
          <w:szCs w:val="22"/>
        </w:rPr>
      </w:pPr>
    </w:p>
    <w:p w:rsidR="004447AD" w:rsidRPr="006B0FF1" w:rsidRDefault="004447AD" w:rsidP="004447AD">
      <w:pPr>
        <w:pStyle w:val="ConsPlusTitle"/>
        <w:ind w:firstLine="709"/>
        <w:jc w:val="center"/>
        <w:rPr>
          <w:rFonts w:ascii="Bookman Old Style" w:hAnsi="Bookman Old Style" w:cs="Arial"/>
          <w:szCs w:val="22"/>
        </w:rPr>
      </w:pPr>
      <w:r w:rsidRPr="006B0FF1">
        <w:rPr>
          <w:rFonts w:ascii="Bookman Old Style" w:hAnsi="Bookman Old Style" w:cs="Arial"/>
          <w:szCs w:val="22"/>
        </w:rPr>
        <w:t>ПОСТАНОВЛЕНИЕ</w:t>
      </w:r>
    </w:p>
    <w:p w:rsidR="004447AD" w:rsidRPr="006B0FF1" w:rsidRDefault="004447AD" w:rsidP="004447AD">
      <w:pPr>
        <w:pStyle w:val="ConsPlusTitle"/>
        <w:ind w:firstLine="709"/>
        <w:jc w:val="center"/>
        <w:rPr>
          <w:rFonts w:ascii="Bookman Old Style" w:hAnsi="Bookman Old Style" w:cs="Arial"/>
          <w:szCs w:val="22"/>
        </w:rPr>
      </w:pPr>
    </w:p>
    <w:p w:rsidR="004447AD" w:rsidRPr="006B0FF1" w:rsidRDefault="004447AD" w:rsidP="004447AD">
      <w:pPr>
        <w:pStyle w:val="ConsPlusTitle"/>
        <w:ind w:firstLine="709"/>
        <w:jc w:val="center"/>
        <w:rPr>
          <w:rFonts w:ascii="Bookman Old Style" w:hAnsi="Bookman Old Style" w:cs="Arial"/>
          <w:szCs w:val="22"/>
        </w:rPr>
      </w:pPr>
    </w:p>
    <w:p w:rsidR="004447AD" w:rsidRPr="006B0FF1" w:rsidRDefault="004447AD" w:rsidP="004447AD">
      <w:pPr>
        <w:pStyle w:val="ConsPlusTitle"/>
        <w:ind w:firstLine="709"/>
        <w:jc w:val="center"/>
        <w:rPr>
          <w:rFonts w:ascii="Bookman Old Style" w:hAnsi="Bookman Old Style" w:cs="Arial"/>
          <w:szCs w:val="22"/>
          <w:u w:val="single"/>
        </w:rPr>
      </w:pPr>
      <w:r w:rsidRPr="006B0FF1">
        <w:rPr>
          <w:rFonts w:ascii="Bookman Old Style" w:hAnsi="Bookman Old Style" w:cs="Arial"/>
          <w:szCs w:val="22"/>
        </w:rPr>
        <w:t xml:space="preserve">24 ноября 2022 г. </w:t>
      </w:r>
      <w:r w:rsidRPr="006B0FF1">
        <w:rPr>
          <w:rFonts w:ascii="Bookman Old Style" w:hAnsi="Bookman Old Style" w:cs="Arial"/>
          <w:szCs w:val="22"/>
        </w:rPr>
        <w:tab/>
        <w:t>п. Элита</w:t>
      </w:r>
      <w:r w:rsidRPr="006B0FF1">
        <w:rPr>
          <w:rFonts w:ascii="Bookman Old Style" w:hAnsi="Bookman Old Style" w:cs="Arial"/>
          <w:szCs w:val="22"/>
        </w:rPr>
        <w:tab/>
      </w:r>
      <w:r w:rsidRPr="006B0FF1">
        <w:rPr>
          <w:rFonts w:ascii="Bookman Old Style" w:hAnsi="Bookman Old Style" w:cs="Arial"/>
          <w:szCs w:val="22"/>
        </w:rPr>
        <w:tab/>
      </w:r>
      <w:r w:rsidRPr="006B0FF1">
        <w:rPr>
          <w:rFonts w:ascii="Bookman Old Style" w:hAnsi="Bookman Old Style" w:cs="Arial"/>
          <w:szCs w:val="22"/>
        </w:rPr>
        <w:tab/>
        <w:t>N 457</w:t>
      </w:r>
    </w:p>
    <w:p w:rsidR="004447AD" w:rsidRPr="006B0FF1" w:rsidRDefault="004447AD" w:rsidP="004447AD">
      <w:pPr>
        <w:pStyle w:val="ConsPlusTitle"/>
        <w:ind w:firstLine="709"/>
        <w:jc w:val="both"/>
        <w:rPr>
          <w:rFonts w:ascii="Bookman Old Style" w:hAnsi="Bookman Old Style" w:cs="Arial"/>
          <w:szCs w:val="22"/>
        </w:rPr>
      </w:pPr>
    </w:p>
    <w:p w:rsidR="004447AD" w:rsidRPr="006B0FF1" w:rsidRDefault="004447AD" w:rsidP="004447AD">
      <w:pPr>
        <w:pStyle w:val="ConsPlusTitle"/>
        <w:ind w:firstLine="709"/>
        <w:jc w:val="both"/>
        <w:rPr>
          <w:rFonts w:ascii="Bookman Old Style" w:hAnsi="Bookman Old Style" w:cs="Arial"/>
          <w:szCs w:val="22"/>
        </w:rPr>
      </w:pPr>
    </w:p>
    <w:p w:rsidR="004447AD" w:rsidRPr="006B0FF1" w:rsidRDefault="004447AD" w:rsidP="004447AD">
      <w:pPr>
        <w:pStyle w:val="ConsPlusTitle"/>
        <w:ind w:firstLine="709"/>
        <w:jc w:val="both"/>
        <w:rPr>
          <w:rFonts w:ascii="Bookman Old Style" w:hAnsi="Bookman Old Style" w:cs="Arial"/>
          <w:szCs w:val="22"/>
        </w:rPr>
      </w:pPr>
    </w:p>
    <w:p w:rsidR="004447AD" w:rsidRPr="006B0FF1" w:rsidRDefault="004447AD" w:rsidP="004447AD">
      <w:pPr>
        <w:autoSpaceDE w:val="0"/>
        <w:autoSpaceDN w:val="0"/>
        <w:adjustRightInd w:val="0"/>
        <w:ind w:firstLine="709"/>
        <w:jc w:val="both"/>
        <w:rPr>
          <w:rFonts w:ascii="Bookman Old Style" w:hAnsi="Bookman Old Style" w:cs="Arial"/>
          <w:lang w:eastAsia="ru-RU"/>
        </w:rPr>
      </w:pPr>
      <w:r w:rsidRPr="006B0FF1">
        <w:rPr>
          <w:rFonts w:ascii="Bookman Old Style" w:hAnsi="Bookman Old Style" w:cs="Arial"/>
          <w:lang w:eastAsia="ru-RU"/>
        </w:rPr>
        <w:t>Об утверждении административного</w:t>
      </w:r>
    </w:p>
    <w:p w:rsidR="004447AD" w:rsidRPr="006B0FF1" w:rsidRDefault="004447AD" w:rsidP="004447AD">
      <w:pPr>
        <w:autoSpaceDE w:val="0"/>
        <w:autoSpaceDN w:val="0"/>
        <w:adjustRightInd w:val="0"/>
        <w:ind w:firstLine="709"/>
        <w:jc w:val="both"/>
        <w:rPr>
          <w:rFonts w:ascii="Bookman Old Style" w:hAnsi="Bookman Old Style" w:cs="Arial"/>
          <w:lang w:eastAsia="ru-RU"/>
        </w:rPr>
      </w:pPr>
      <w:r w:rsidRPr="006B0FF1">
        <w:rPr>
          <w:rFonts w:ascii="Bookman Old Style" w:hAnsi="Bookman Old Style" w:cs="Arial"/>
          <w:lang w:eastAsia="ru-RU"/>
        </w:rPr>
        <w:t>регламента предоставления муниципальной</w:t>
      </w:r>
    </w:p>
    <w:p w:rsidR="004447AD" w:rsidRPr="006B0FF1" w:rsidRDefault="004447AD" w:rsidP="004447AD">
      <w:pPr>
        <w:autoSpaceDE w:val="0"/>
        <w:autoSpaceDN w:val="0"/>
        <w:adjustRightInd w:val="0"/>
        <w:ind w:firstLine="709"/>
        <w:jc w:val="both"/>
        <w:rPr>
          <w:rFonts w:ascii="Bookman Old Style" w:hAnsi="Bookman Old Style" w:cs="Arial"/>
          <w:lang w:eastAsia="ru-RU"/>
        </w:rPr>
      </w:pPr>
      <w:r w:rsidRPr="006B0FF1">
        <w:rPr>
          <w:rFonts w:ascii="Bookman Old Style" w:hAnsi="Bookman Old Style" w:cs="Arial"/>
          <w:lang w:eastAsia="ru-RU"/>
        </w:rPr>
        <w:t>услуги «Предоставление земельного участка,</w:t>
      </w:r>
    </w:p>
    <w:p w:rsidR="004447AD" w:rsidRPr="006B0FF1" w:rsidRDefault="004447AD" w:rsidP="004447AD">
      <w:pPr>
        <w:autoSpaceDE w:val="0"/>
        <w:autoSpaceDN w:val="0"/>
        <w:adjustRightInd w:val="0"/>
        <w:ind w:firstLine="709"/>
        <w:jc w:val="both"/>
        <w:rPr>
          <w:rFonts w:ascii="Bookman Old Style" w:hAnsi="Bookman Old Style" w:cs="Arial"/>
          <w:lang w:eastAsia="ru-RU"/>
        </w:rPr>
      </w:pPr>
      <w:r w:rsidRPr="006B0FF1">
        <w:rPr>
          <w:rFonts w:ascii="Bookman Old Style" w:hAnsi="Bookman Old Style" w:cs="Arial"/>
          <w:lang w:eastAsia="ru-RU"/>
        </w:rPr>
        <w:t>находящегося в государственной или муниципальной</w:t>
      </w:r>
    </w:p>
    <w:p w:rsidR="004447AD" w:rsidRPr="006B0FF1" w:rsidRDefault="004447AD" w:rsidP="004447AD">
      <w:pPr>
        <w:autoSpaceDE w:val="0"/>
        <w:autoSpaceDN w:val="0"/>
        <w:adjustRightInd w:val="0"/>
        <w:ind w:firstLine="709"/>
        <w:jc w:val="both"/>
        <w:rPr>
          <w:rFonts w:ascii="Bookman Old Style" w:hAnsi="Bookman Old Style" w:cs="Arial"/>
          <w:lang w:eastAsia="ru-RU"/>
        </w:rPr>
      </w:pPr>
      <w:r w:rsidRPr="006B0FF1">
        <w:rPr>
          <w:rFonts w:ascii="Bookman Old Style" w:hAnsi="Bookman Old Style" w:cs="Arial"/>
          <w:lang w:eastAsia="ru-RU"/>
        </w:rPr>
        <w:t>собственности, гражданину или юридическому лицу</w:t>
      </w:r>
    </w:p>
    <w:p w:rsidR="004447AD" w:rsidRPr="006B0FF1" w:rsidRDefault="004447AD" w:rsidP="004447AD">
      <w:pPr>
        <w:autoSpaceDE w:val="0"/>
        <w:autoSpaceDN w:val="0"/>
        <w:adjustRightInd w:val="0"/>
        <w:ind w:firstLine="709"/>
        <w:jc w:val="both"/>
        <w:rPr>
          <w:rFonts w:ascii="Bookman Old Style" w:hAnsi="Bookman Old Style" w:cs="Arial"/>
          <w:lang w:eastAsia="ru-RU"/>
        </w:rPr>
      </w:pPr>
      <w:r w:rsidRPr="006B0FF1">
        <w:rPr>
          <w:rFonts w:ascii="Bookman Old Style" w:hAnsi="Bookman Old Style" w:cs="Arial"/>
          <w:lang w:eastAsia="ru-RU"/>
        </w:rPr>
        <w:t>в собственность бесплатно»</w:t>
      </w:r>
    </w:p>
    <w:p w:rsidR="004447AD" w:rsidRPr="006B0FF1" w:rsidRDefault="004447AD" w:rsidP="004447AD">
      <w:pPr>
        <w:autoSpaceDE w:val="0"/>
        <w:autoSpaceDN w:val="0"/>
        <w:adjustRightInd w:val="0"/>
        <w:ind w:firstLine="709"/>
        <w:jc w:val="both"/>
        <w:rPr>
          <w:rFonts w:ascii="Bookman Old Style" w:hAnsi="Bookman Old Style" w:cs="Arial"/>
          <w:lang w:eastAsia="ru-RU"/>
        </w:rPr>
      </w:pPr>
      <w:r w:rsidRPr="006B0FF1">
        <w:rPr>
          <w:rFonts w:ascii="Bookman Old Style" w:hAnsi="Bookman Old Style" w:cs="Arial"/>
          <w:lang w:eastAsia="ru-RU"/>
        </w:rPr>
        <w:t>на территории муниципального образования</w:t>
      </w:r>
    </w:p>
    <w:p w:rsidR="004447AD" w:rsidRPr="006B0FF1" w:rsidRDefault="004447AD" w:rsidP="004447AD">
      <w:pPr>
        <w:autoSpaceDE w:val="0"/>
        <w:autoSpaceDN w:val="0"/>
        <w:adjustRightInd w:val="0"/>
        <w:ind w:firstLine="709"/>
        <w:jc w:val="both"/>
        <w:rPr>
          <w:rFonts w:ascii="Bookman Old Style" w:hAnsi="Bookman Old Style" w:cs="Arial"/>
          <w:lang w:eastAsia="ru-RU"/>
        </w:rPr>
      </w:pPr>
      <w:r w:rsidRPr="006B0FF1">
        <w:rPr>
          <w:rFonts w:ascii="Bookman Old Style" w:hAnsi="Bookman Old Style" w:cs="Arial"/>
          <w:lang w:eastAsia="ru-RU"/>
        </w:rPr>
        <w:t>Элитовский сельсовет Емельяновского района</w:t>
      </w:r>
    </w:p>
    <w:p w:rsidR="004447AD" w:rsidRPr="006B0FF1" w:rsidRDefault="004447AD" w:rsidP="004447AD">
      <w:pPr>
        <w:autoSpaceDE w:val="0"/>
        <w:autoSpaceDN w:val="0"/>
        <w:adjustRightInd w:val="0"/>
        <w:ind w:firstLine="709"/>
        <w:jc w:val="both"/>
        <w:rPr>
          <w:rFonts w:ascii="Bookman Old Style" w:hAnsi="Bookman Old Style" w:cs="Arial"/>
          <w:lang w:eastAsia="ru-RU"/>
        </w:rPr>
      </w:pPr>
      <w:r w:rsidRPr="006B0FF1">
        <w:rPr>
          <w:rFonts w:ascii="Bookman Old Style" w:hAnsi="Bookman Old Style" w:cs="Arial"/>
          <w:lang w:eastAsia="ru-RU"/>
        </w:rPr>
        <w:t>Красноярского края</w:t>
      </w:r>
    </w:p>
    <w:p w:rsidR="004447AD" w:rsidRPr="006B0FF1" w:rsidRDefault="004447AD" w:rsidP="004447AD">
      <w:pPr>
        <w:pStyle w:val="ConsPlusNormal"/>
        <w:ind w:firstLine="709"/>
        <w:jc w:val="both"/>
        <w:rPr>
          <w:rFonts w:ascii="Bookman Old Style" w:hAnsi="Bookman Old Style" w:cs="Arial"/>
          <w:szCs w:val="22"/>
        </w:rPr>
      </w:pPr>
    </w:p>
    <w:p w:rsidR="004447AD" w:rsidRPr="006B0FF1" w:rsidRDefault="004447AD" w:rsidP="004447AD">
      <w:pPr>
        <w:autoSpaceDE w:val="0"/>
        <w:autoSpaceDN w:val="0"/>
        <w:adjustRightInd w:val="0"/>
        <w:ind w:firstLine="709"/>
        <w:jc w:val="both"/>
        <w:outlineLvl w:val="0"/>
        <w:rPr>
          <w:rFonts w:ascii="Bookman Old Style" w:hAnsi="Bookman Old Style" w:cs="Arial"/>
          <w:lang w:eastAsia="ru-RU"/>
        </w:rPr>
      </w:pPr>
      <w:r w:rsidRPr="006B0FF1">
        <w:rPr>
          <w:rFonts w:ascii="Bookman Old Style" w:hAnsi="Bookman Old Style" w:cs="Arial"/>
          <w:bCs/>
          <w:lang w:eastAsia="ru-RU"/>
        </w:rPr>
        <w:t xml:space="preserve">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Pr="006B0FF1">
        <w:rPr>
          <w:rFonts w:ascii="Bookman Old Style" w:hAnsi="Bookman Old Style" w:cs="Arial"/>
          <w:lang w:eastAsia="ru-RU"/>
        </w:rPr>
        <w:t xml:space="preserve">постановляю: </w:t>
      </w:r>
    </w:p>
    <w:p w:rsidR="004447AD" w:rsidRPr="006B0FF1" w:rsidRDefault="004447AD" w:rsidP="004447AD">
      <w:pPr>
        <w:ind w:firstLine="709"/>
        <w:jc w:val="both"/>
        <w:rPr>
          <w:rFonts w:ascii="Bookman Old Style" w:hAnsi="Bookman Old Style" w:cs="Arial"/>
          <w:lang w:eastAsia="ru-RU"/>
        </w:rPr>
      </w:pPr>
    </w:p>
    <w:p w:rsidR="004447AD" w:rsidRPr="006B0FF1" w:rsidRDefault="004447AD" w:rsidP="004447AD">
      <w:pPr>
        <w:autoSpaceDE w:val="0"/>
        <w:autoSpaceDN w:val="0"/>
        <w:adjustRightInd w:val="0"/>
        <w:ind w:firstLine="709"/>
        <w:jc w:val="both"/>
        <w:rPr>
          <w:rFonts w:ascii="Bookman Old Style" w:hAnsi="Bookman Old Style" w:cs="Arial"/>
          <w:lang w:eastAsia="ru-RU"/>
        </w:rPr>
      </w:pPr>
      <w:r w:rsidRPr="006B0FF1">
        <w:rPr>
          <w:rFonts w:ascii="Bookman Old Style" w:hAnsi="Bookman Old Style" w:cs="Arial"/>
        </w:rPr>
        <w:t>1. Утвердить административный регламент предоставления муниципальной услуги «</w:t>
      </w:r>
      <w:r w:rsidRPr="006B0FF1">
        <w:rPr>
          <w:rFonts w:ascii="Bookman Old Style" w:hAnsi="Bookman Old Style" w:cs="Arial"/>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6B0FF1">
        <w:rPr>
          <w:rFonts w:ascii="Bookman Old Style" w:hAnsi="Bookman Old Style" w:cs="Arial"/>
        </w:rPr>
        <w:t>» на территории муниципального образования Элитовский сельсовет Емельяновского района Красноярского края, согласно приложению.</w:t>
      </w:r>
    </w:p>
    <w:p w:rsidR="004447AD" w:rsidRPr="006B0FF1" w:rsidRDefault="004447AD" w:rsidP="004447AD">
      <w:pPr>
        <w:pStyle w:val="ConsPlusNormal"/>
        <w:ind w:firstLine="709"/>
        <w:jc w:val="both"/>
        <w:rPr>
          <w:rFonts w:ascii="Bookman Old Style" w:hAnsi="Bookman Old Style" w:cs="Arial"/>
          <w:szCs w:val="22"/>
        </w:rPr>
      </w:pPr>
      <w:r w:rsidRPr="006B0FF1">
        <w:rPr>
          <w:rFonts w:ascii="Bookman Old Style" w:hAnsi="Bookman Old Style" w:cs="Arial"/>
          <w:szCs w:val="22"/>
        </w:rPr>
        <w:t>2.  Контроль за исполнением настоящего постановления оставляю за собой.</w:t>
      </w:r>
    </w:p>
    <w:p w:rsidR="004447AD" w:rsidRPr="006B0FF1" w:rsidRDefault="004447AD" w:rsidP="004447AD">
      <w:pPr>
        <w:pStyle w:val="ConsPlusNormal"/>
        <w:ind w:firstLine="709"/>
        <w:jc w:val="both"/>
        <w:rPr>
          <w:rFonts w:ascii="Bookman Old Style" w:hAnsi="Bookman Old Style" w:cs="Arial"/>
          <w:szCs w:val="22"/>
        </w:rPr>
      </w:pPr>
      <w:r w:rsidRPr="006B0FF1">
        <w:rPr>
          <w:rFonts w:ascii="Bookman Old Style" w:hAnsi="Bookman Old Style" w:cs="Arial"/>
          <w:szCs w:val="22"/>
        </w:rPr>
        <w:t>3 . Постановление вступает в силу в день, следующий за днём его официального опубликования в газете «Элитовский вестник».</w:t>
      </w:r>
    </w:p>
    <w:p w:rsidR="004447AD" w:rsidRPr="006B0FF1" w:rsidRDefault="004447AD" w:rsidP="004447AD">
      <w:pPr>
        <w:pStyle w:val="ConsPlusNormal"/>
        <w:ind w:firstLine="709"/>
        <w:jc w:val="both"/>
        <w:rPr>
          <w:rFonts w:ascii="Bookman Old Style" w:hAnsi="Bookman Old Style" w:cs="Arial"/>
          <w:szCs w:val="22"/>
        </w:rPr>
      </w:pPr>
    </w:p>
    <w:p w:rsidR="004447AD" w:rsidRPr="006B0FF1" w:rsidRDefault="004447AD" w:rsidP="004447AD">
      <w:pPr>
        <w:pStyle w:val="ConsPlusNormal"/>
        <w:ind w:firstLine="709"/>
        <w:jc w:val="both"/>
        <w:rPr>
          <w:rFonts w:ascii="Bookman Old Style" w:hAnsi="Bookman Old Style" w:cs="Arial"/>
          <w:szCs w:val="22"/>
        </w:rPr>
      </w:pPr>
    </w:p>
    <w:p w:rsidR="004447AD" w:rsidRPr="006B0FF1" w:rsidRDefault="004447AD" w:rsidP="004447AD">
      <w:pPr>
        <w:pStyle w:val="ConsPlusNormal"/>
        <w:ind w:firstLine="709"/>
        <w:jc w:val="both"/>
        <w:rPr>
          <w:rFonts w:ascii="Bookman Old Style" w:hAnsi="Bookman Old Style" w:cs="Arial"/>
          <w:szCs w:val="22"/>
        </w:rPr>
      </w:pPr>
    </w:p>
    <w:p w:rsidR="004447AD" w:rsidRPr="006B0FF1" w:rsidRDefault="004447AD" w:rsidP="004447AD">
      <w:pPr>
        <w:pStyle w:val="ConsPlusNormal"/>
        <w:ind w:firstLine="709"/>
        <w:jc w:val="both"/>
        <w:rPr>
          <w:rFonts w:ascii="Bookman Old Style" w:hAnsi="Bookman Old Style" w:cs="Arial"/>
          <w:szCs w:val="22"/>
        </w:rPr>
      </w:pPr>
      <w:r w:rsidRPr="006B0FF1">
        <w:rPr>
          <w:rFonts w:ascii="Bookman Old Style" w:hAnsi="Bookman Old Style" w:cs="Arial"/>
          <w:szCs w:val="22"/>
        </w:rPr>
        <w:t>Глава сельсовета                                                       В.В. Звягин</w:t>
      </w:r>
    </w:p>
    <w:p w:rsidR="004447AD" w:rsidRPr="006B0FF1" w:rsidRDefault="004447AD" w:rsidP="004447AD">
      <w:pPr>
        <w:pStyle w:val="ConsPlusNormal"/>
        <w:ind w:firstLine="709"/>
        <w:jc w:val="both"/>
        <w:rPr>
          <w:rFonts w:ascii="Bookman Old Style" w:hAnsi="Bookman Old Style" w:cs="Arial"/>
          <w:szCs w:val="22"/>
        </w:rPr>
      </w:pPr>
    </w:p>
    <w:p w:rsidR="004447AD" w:rsidRPr="006B0FF1" w:rsidRDefault="004447AD" w:rsidP="004447AD">
      <w:pPr>
        <w:pStyle w:val="ConsPlusNormal"/>
        <w:jc w:val="both"/>
        <w:rPr>
          <w:rFonts w:ascii="Bookman Old Style" w:hAnsi="Bookman Old Style" w:cs="Arial"/>
          <w:szCs w:val="22"/>
        </w:rPr>
      </w:pPr>
    </w:p>
    <w:p w:rsidR="004447AD" w:rsidRPr="006B0FF1" w:rsidRDefault="004447AD" w:rsidP="004447AD">
      <w:pPr>
        <w:pStyle w:val="ConsPlusNormal"/>
        <w:ind w:firstLine="709"/>
        <w:jc w:val="right"/>
        <w:rPr>
          <w:rFonts w:ascii="Bookman Old Style" w:hAnsi="Bookman Old Style" w:cs="Arial"/>
          <w:szCs w:val="22"/>
        </w:rPr>
      </w:pPr>
      <w:r w:rsidRPr="006B0FF1">
        <w:rPr>
          <w:rFonts w:ascii="Bookman Old Style" w:hAnsi="Bookman Old Style" w:cs="Arial"/>
          <w:szCs w:val="22"/>
        </w:rPr>
        <w:lastRenderedPageBreak/>
        <w:t>Приложение N 1</w:t>
      </w:r>
    </w:p>
    <w:p w:rsidR="004447AD" w:rsidRPr="006B0FF1" w:rsidRDefault="004447AD" w:rsidP="004447AD">
      <w:pPr>
        <w:pStyle w:val="ConsPlusNormal"/>
        <w:ind w:firstLine="709"/>
        <w:jc w:val="right"/>
        <w:rPr>
          <w:rFonts w:ascii="Bookman Old Style" w:hAnsi="Bookman Old Style" w:cs="Arial"/>
          <w:szCs w:val="22"/>
        </w:rPr>
      </w:pPr>
      <w:r w:rsidRPr="006B0FF1">
        <w:rPr>
          <w:rFonts w:ascii="Bookman Old Style" w:hAnsi="Bookman Old Style" w:cs="Arial"/>
          <w:szCs w:val="22"/>
        </w:rPr>
        <w:t>к Постановлению</w:t>
      </w:r>
    </w:p>
    <w:p w:rsidR="004447AD" w:rsidRPr="006B0FF1" w:rsidRDefault="004447AD" w:rsidP="004447AD">
      <w:pPr>
        <w:pStyle w:val="ConsPlusNormal"/>
        <w:ind w:firstLine="709"/>
        <w:jc w:val="right"/>
        <w:rPr>
          <w:rFonts w:ascii="Bookman Old Style" w:hAnsi="Bookman Old Style" w:cs="Arial"/>
          <w:szCs w:val="22"/>
        </w:rPr>
      </w:pPr>
      <w:r w:rsidRPr="006B0FF1">
        <w:rPr>
          <w:rFonts w:ascii="Bookman Old Style" w:hAnsi="Bookman Old Style" w:cs="Arial"/>
          <w:szCs w:val="22"/>
        </w:rPr>
        <w:t>администрации Элитовского сельсовета</w:t>
      </w:r>
    </w:p>
    <w:p w:rsidR="004447AD" w:rsidRPr="006B0FF1" w:rsidRDefault="004447AD" w:rsidP="004447AD">
      <w:pPr>
        <w:pStyle w:val="ConsPlusNormal"/>
        <w:ind w:firstLine="709"/>
        <w:jc w:val="right"/>
        <w:rPr>
          <w:rFonts w:ascii="Bookman Old Style" w:hAnsi="Bookman Old Style" w:cs="Arial"/>
          <w:szCs w:val="22"/>
        </w:rPr>
      </w:pPr>
      <w:r w:rsidRPr="006B0FF1">
        <w:rPr>
          <w:rFonts w:ascii="Bookman Old Style" w:hAnsi="Bookman Old Style" w:cs="Arial"/>
          <w:szCs w:val="22"/>
        </w:rPr>
        <w:t>от 24 ноября 2022 г. N457</w:t>
      </w:r>
    </w:p>
    <w:p w:rsidR="004447AD" w:rsidRPr="006B0FF1" w:rsidRDefault="004447AD" w:rsidP="004447AD">
      <w:pPr>
        <w:pStyle w:val="ConsPlusNormal"/>
        <w:ind w:firstLine="709"/>
        <w:jc w:val="both"/>
        <w:rPr>
          <w:rFonts w:ascii="Bookman Old Style" w:hAnsi="Bookman Old Style" w:cs="Arial"/>
          <w:szCs w:val="22"/>
        </w:rPr>
      </w:pPr>
    </w:p>
    <w:p w:rsidR="004447AD" w:rsidRPr="006B0FF1" w:rsidRDefault="004447AD" w:rsidP="004447AD">
      <w:pPr>
        <w:jc w:val="center"/>
        <w:rPr>
          <w:rFonts w:ascii="Bookman Old Style" w:hAnsi="Bookman Old Style" w:cs="Arial"/>
          <w:b/>
        </w:rPr>
      </w:pPr>
      <w:r w:rsidRPr="006B0FF1">
        <w:rPr>
          <w:rFonts w:ascii="Bookman Old Style" w:hAnsi="Bookman Old Style" w:cs="Arial"/>
          <w:b/>
        </w:rPr>
        <w:t>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в собственность бесплатно» на территории МО Элитовский сельсовет</w:t>
      </w:r>
    </w:p>
    <w:p w:rsidR="004447AD" w:rsidRPr="006B0FF1" w:rsidRDefault="004447AD" w:rsidP="002B0149">
      <w:pPr>
        <w:pStyle w:val="af0"/>
        <w:numPr>
          <w:ilvl w:val="0"/>
          <w:numId w:val="37"/>
        </w:numPr>
        <w:spacing w:after="160" w:line="256" w:lineRule="auto"/>
        <w:jc w:val="center"/>
        <w:rPr>
          <w:rFonts w:ascii="Bookman Old Style" w:hAnsi="Bookman Old Style" w:cs="Arial"/>
          <w:b/>
        </w:rPr>
      </w:pPr>
      <w:r w:rsidRPr="006B0FF1">
        <w:rPr>
          <w:rFonts w:ascii="Bookman Old Style" w:hAnsi="Bookman Old Style" w:cs="Arial"/>
          <w:b/>
        </w:rPr>
        <w:t>Общие положения</w:t>
      </w:r>
    </w:p>
    <w:p w:rsidR="004447AD" w:rsidRPr="006B0FF1" w:rsidRDefault="004447AD" w:rsidP="004447AD">
      <w:pPr>
        <w:pStyle w:val="af0"/>
        <w:ind w:left="1080"/>
        <w:jc w:val="center"/>
        <w:rPr>
          <w:rFonts w:ascii="Bookman Old Style" w:hAnsi="Bookman Old Style" w:cs="Arial"/>
        </w:rPr>
      </w:pPr>
      <w:r w:rsidRPr="006B0FF1">
        <w:rPr>
          <w:rFonts w:ascii="Bookman Old Style" w:hAnsi="Bookman Old Style" w:cs="Arial"/>
          <w:b/>
        </w:rPr>
        <w:t>Предмет регулирования Административного регламента</w:t>
      </w:r>
    </w:p>
    <w:p w:rsidR="004447AD" w:rsidRPr="006B0FF1" w:rsidRDefault="004447AD" w:rsidP="002B0149">
      <w:pPr>
        <w:pStyle w:val="af0"/>
        <w:numPr>
          <w:ilvl w:val="1"/>
          <w:numId w:val="37"/>
        </w:numPr>
        <w:spacing w:after="160" w:line="256" w:lineRule="auto"/>
        <w:ind w:left="0" w:firstLine="709"/>
        <w:jc w:val="both"/>
        <w:rPr>
          <w:rFonts w:ascii="Bookman Old Style" w:hAnsi="Bookman Old Style" w:cs="Arial"/>
        </w:rPr>
      </w:pPr>
      <w:r w:rsidRPr="006B0FF1">
        <w:rPr>
          <w:rFonts w:ascii="Bookman Old Style" w:hAnsi="Bookman Old Style" w:cs="Arial"/>
        </w:rPr>
        <w:t>Административный регламент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Элитовском сельсовете Емельяновского района Красноярского края.</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 Возможные цели обращения:</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 предоставление земельного участка, находящегося в государственной или муниципальной собственности, в собственность бесплатно.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4447AD" w:rsidRPr="006B0FF1" w:rsidRDefault="004447AD" w:rsidP="004447AD">
      <w:pPr>
        <w:pStyle w:val="af0"/>
        <w:ind w:left="0" w:firstLine="709"/>
        <w:jc w:val="center"/>
        <w:rPr>
          <w:rFonts w:ascii="Bookman Old Style" w:hAnsi="Bookman Old Style" w:cs="Arial"/>
          <w:b/>
        </w:rPr>
      </w:pPr>
      <w:r w:rsidRPr="006B0FF1">
        <w:rPr>
          <w:rFonts w:ascii="Bookman Old Style" w:hAnsi="Bookman Old Style" w:cs="Arial"/>
          <w:b/>
        </w:rPr>
        <w:t>Круг Заявителей</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1.2. 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lastRenderedPageBreak/>
        <w:t xml:space="preserve">1.4. 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 </w:t>
      </w:r>
    </w:p>
    <w:p w:rsidR="004447AD" w:rsidRPr="006B0FF1" w:rsidRDefault="004447AD" w:rsidP="004447AD">
      <w:pPr>
        <w:pStyle w:val="af0"/>
        <w:spacing w:before="240"/>
        <w:ind w:left="0" w:firstLine="709"/>
        <w:jc w:val="both"/>
        <w:rPr>
          <w:rFonts w:ascii="Bookman Old Style" w:hAnsi="Bookman Old Style" w:cs="Arial"/>
        </w:rPr>
      </w:pPr>
      <w:r w:rsidRPr="006B0FF1">
        <w:rPr>
          <w:rFonts w:ascii="Bookman Old Style" w:hAnsi="Bookman Old Style" w:cs="Arial"/>
        </w:rPr>
        <w:t xml:space="preserve">1.5. 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4447AD" w:rsidRPr="006B0FF1" w:rsidRDefault="004447AD" w:rsidP="004447AD">
      <w:pPr>
        <w:pStyle w:val="af0"/>
        <w:spacing w:before="240"/>
        <w:ind w:left="780"/>
        <w:jc w:val="center"/>
        <w:rPr>
          <w:rFonts w:ascii="Bookman Old Style" w:hAnsi="Bookman Old Style" w:cs="Arial"/>
          <w:b/>
        </w:rPr>
      </w:pPr>
      <w:r w:rsidRPr="006B0FF1">
        <w:rPr>
          <w:rFonts w:ascii="Bookman Old Style" w:hAnsi="Bookman Old Style" w:cs="Arial"/>
          <w:b/>
        </w:rPr>
        <w:t>II. Стандарт предоставления государственной (муниципальной) услуги Наименование государственной (муниципальной) услуги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 Государственная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4447AD" w:rsidRPr="006B0FF1" w:rsidRDefault="004447AD" w:rsidP="004447AD">
      <w:pPr>
        <w:pStyle w:val="af0"/>
        <w:ind w:left="0" w:firstLine="709"/>
        <w:jc w:val="center"/>
        <w:rPr>
          <w:rFonts w:ascii="Bookman Old Style" w:hAnsi="Bookman Old Style" w:cs="Arial"/>
          <w:b/>
        </w:rPr>
      </w:pPr>
      <w:r w:rsidRPr="006B0FF1">
        <w:rPr>
          <w:rFonts w:ascii="Bookman Old Style" w:hAnsi="Bookman Old Style" w:cs="Arial"/>
          <w:b/>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4447AD" w:rsidRPr="006B0FF1" w:rsidRDefault="004447AD" w:rsidP="004447AD">
      <w:pPr>
        <w:autoSpaceDE w:val="0"/>
        <w:autoSpaceDN w:val="0"/>
        <w:adjustRightInd w:val="0"/>
        <w:ind w:firstLine="708"/>
        <w:jc w:val="both"/>
        <w:rPr>
          <w:rFonts w:ascii="Bookman Old Style" w:hAnsi="Bookman Old Style" w:cs="Arial"/>
        </w:rPr>
      </w:pPr>
      <w:r w:rsidRPr="006B0FF1">
        <w:rPr>
          <w:rFonts w:ascii="Bookman Old Style" w:hAnsi="Bookman Old Style" w:cs="Arial"/>
        </w:rPr>
        <w:t>2.2. Государственная (муниципальная) услуга предоставляется Уполномоченным органом – администрацией Элитовского сельсовета Емельяновского района Красноярского края. Ответственным исполнителем муниципальной услуги является специалист 1 категории Элитовского сельсовета.</w:t>
      </w:r>
    </w:p>
    <w:p w:rsidR="004447AD" w:rsidRPr="006B0FF1" w:rsidRDefault="004447AD" w:rsidP="004447AD">
      <w:pPr>
        <w:autoSpaceDE w:val="0"/>
        <w:autoSpaceDN w:val="0"/>
        <w:adjustRightInd w:val="0"/>
        <w:ind w:firstLine="708"/>
        <w:jc w:val="both"/>
        <w:rPr>
          <w:rFonts w:ascii="Bookman Old Style" w:hAnsi="Bookman Old Style" w:cs="Arial"/>
        </w:rPr>
      </w:pPr>
      <w:r w:rsidRPr="006B0FF1">
        <w:rPr>
          <w:rFonts w:ascii="Bookman Old Style" w:hAnsi="Bookman Old Style" w:cs="Arial"/>
        </w:rPr>
        <w:t>Место нахождения: Красноярский край, Емельяновский район, п. Элита, ул. Заводская, 18</w:t>
      </w:r>
    </w:p>
    <w:p w:rsidR="004447AD" w:rsidRPr="006B0FF1" w:rsidRDefault="004447AD" w:rsidP="004447AD">
      <w:pPr>
        <w:autoSpaceDE w:val="0"/>
        <w:autoSpaceDN w:val="0"/>
        <w:adjustRightInd w:val="0"/>
        <w:ind w:firstLine="708"/>
        <w:jc w:val="both"/>
        <w:rPr>
          <w:rFonts w:ascii="Bookman Old Style" w:hAnsi="Bookman Old Style" w:cs="Arial"/>
        </w:rPr>
      </w:pPr>
      <w:r w:rsidRPr="006B0FF1">
        <w:rPr>
          <w:rFonts w:ascii="Bookman Old Style" w:hAnsi="Bookman Old Style" w:cs="Arial"/>
        </w:rPr>
        <w:t>Почтовый адрес: 663011, Красноярский край, Емельяновский район, п. Элита, ул. Заводская,18</w:t>
      </w:r>
    </w:p>
    <w:p w:rsidR="004447AD" w:rsidRPr="006B0FF1" w:rsidRDefault="004447AD" w:rsidP="004447AD">
      <w:pPr>
        <w:autoSpaceDE w:val="0"/>
        <w:autoSpaceDN w:val="0"/>
        <w:adjustRightInd w:val="0"/>
        <w:ind w:firstLine="708"/>
        <w:jc w:val="both"/>
        <w:rPr>
          <w:rFonts w:ascii="Bookman Old Style" w:hAnsi="Bookman Old Style" w:cs="Arial"/>
        </w:rPr>
      </w:pPr>
      <w:r w:rsidRPr="006B0FF1">
        <w:rPr>
          <w:rFonts w:ascii="Bookman Old Style" w:hAnsi="Bookman Old Style" w:cs="Arial"/>
        </w:rPr>
        <w:t>Приёмные дни: понедельник,  четверг.</w:t>
      </w:r>
    </w:p>
    <w:p w:rsidR="004447AD" w:rsidRPr="006B0FF1" w:rsidRDefault="004447AD" w:rsidP="004447AD">
      <w:pPr>
        <w:autoSpaceDE w:val="0"/>
        <w:autoSpaceDN w:val="0"/>
        <w:adjustRightInd w:val="0"/>
        <w:ind w:firstLine="708"/>
        <w:jc w:val="both"/>
        <w:rPr>
          <w:rFonts w:ascii="Bookman Old Style" w:hAnsi="Bookman Old Style" w:cs="Arial"/>
        </w:rPr>
      </w:pPr>
      <w:r w:rsidRPr="006B0FF1">
        <w:rPr>
          <w:rFonts w:ascii="Bookman Old Style" w:hAnsi="Bookman Old Style" w:cs="Arial"/>
        </w:rPr>
        <w:t>График приема граждан: с 8.00 до 12.00 часов.</w:t>
      </w:r>
    </w:p>
    <w:p w:rsidR="004447AD" w:rsidRPr="006B0FF1" w:rsidRDefault="004447AD" w:rsidP="004447AD">
      <w:pPr>
        <w:ind w:left="360"/>
        <w:jc w:val="both"/>
        <w:rPr>
          <w:rFonts w:ascii="Bookman Old Style" w:hAnsi="Bookman Old Style" w:cs="Arial"/>
        </w:rPr>
      </w:pPr>
      <w:r w:rsidRPr="006B0FF1">
        <w:rPr>
          <w:rFonts w:ascii="Bookman Old Style" w:hAnsi="Bookman Old Style" w:cs="Arial"/>
        </w:rPr>
        <w:t>Телефон/факс: 8 (39133) 2-94-17, адрес электронной почты elita_ krs@mail.ru.</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2.3. При предоставлении государственной (муниципальной) услуги Уполномоченный орган взаимодействует с: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w:t>
      </w:r>
      <w:r w:rsidRPr="006B0FF1">
        <w:rPr>
          <w:rFonts w:ascii="Bookman Old Style" w:hAnsi="Bookman Old Style" w:cs="Arial"/>
        </w:rPr>
        <w:lastRenderedPageBreak/>
        <w:t xml:space="preserve">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4447AD" w:rsidRPr="006B0FF1" w:rsidRDefault="004447AD" w:rsidP="004447AD">
      <w:pPr>
        <w:pStyle w:val="af0"/>
        <w:ind w:left="780"/>
        <w:rPr>
          <w:rFonts w:ascii="Bookman Old Style" w:hAnsi="Bookman Old Style" w:cs="Arial"/>
        </w:rPr>
      </w:pP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Результат предоставления государственной (муниципальной) услуги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2.5. 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2.5.2. решение об отказе в предоставлении услуги по форме согласно Приложению № 3 к настоящему Административному регламенту.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2.6. 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2.4 настоящего Административного регламента, является правовой акт Уполномоченного органа, содержащий такие реквизиты, как номер и дата.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2.7. Результаты государственной (муниципальной) услуги, указанные в пункте 2.4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Срок предоставления государственной (муниципальной) услуги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2.8. Срок предоставления государственной (муниципальной) услуги определяется в соответствии с Земельным кодексом Российской Федерации.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Правовые основания для предоставления государственной (муниципальной) услуги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2.9.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Исчерпывающий перечень документов, необходимых для предоставления государственной (муниципальной) услуги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lastRenderedPageBreak/>
        <w:t xml:space="preserve">2.10. 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2.10.1. в электронной форме посредством ЕПГУ.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б) Заявление направляется Заявителем вместе с прикрепленными электронными документами, указанными в подпунктах 2 – 5 пункта 2.10 настоящего Административного регламента.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2.10.2.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2.11. С заявлением о предоставлении государственной (муниципальной) услуги Заявитель самостоятельно предоставляет следующие документы, </w:t>
      </w:r>
      <w:r w:rsidRPr="006B0FF1">
        <w:rPr>
          <w:rFonts w:ascii="Bookman Old Style" w:hAnsi="Bookman Old Style" w:cs="Arial"/>
        </w:rPr>
        <w:lastRenderedPageBreak/>
        <w:t xml:space="preserve">необходимые для оказания государственной (муниципальной) услуги и обязательные для предоставления: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1) заявление о предоставлении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случае подачи заявления в электронной форме посредством ЕПГУ в соответствии с подпунктом «а» пункта 2.9.1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 документ, удостоверяющего личность Заявителя (предоставляется в случае личного обращения в Уполномоченный орган).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При обращении посредством ЕПГУ указанный документ, выданный: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а) организацией, удостоверяется УКЭП правомочного должностного лица организации;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б) физическим лицом, - УКЭП нотариуса с приложением файла открепленной УКЭП в формате sig;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6) договор о развитии застроенной территории, если обращается лицо, с которым заключен договор о развитии застроенной территории;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w:t>
      </w:r>
      <w:r w:rsidRPr="006B0FF1">
        <w:rPr>
          <w:rFonts w:ascii="Bookman Old Style" w:hAnsi="Bookman Old Style" w:cs="Arial"/>
        </w:rPr>
        <w:lastRenderedPageBreak/>
        <w:t xml:space="preserve">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1) выписка из Единого государственного реестра юридических лиц о юридическом лице, являющемся заявителем;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lastRenderedPageBreak/>
        <w:t xml:space="preserve">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6) утвержденный проект планировки территории, если обращается лицо, с которым заключен договор о развитии застроенной территории;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2.13. Документы, прилагаемые Заявителем к Заявлению, представляемые в электронной форме, направляются в следующих форматах: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 doc, docx, odt – для документов с текстовым содержанием, не включающим формулы;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4) zip, rar – для сжатых документов в один файл;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5) sig – для открепленной УКЭП.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1) «черно-белый» (при отсутствии в документе графических изображений и(или) цветного текста);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 «оттенки серого» (при наличии в документе графических изображений, отличных от цветного графического изображения);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 «цветной» или «режим полной цветопередачи» (при наличии в документе цветных графических изображений либо цветного текста).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2.14. В целях предоставления государственной (муниципальной) услуги Заявителю обеспечивается доступ к ЕПГУ, в соответствии с постановлением Правительства Российской Федерации от 22 декабря 2012 г. № 1376. </w:t>
      </w:r>
    </w:p>
    <w:p w:rsidR="004447AD" w:rsidRPr="006B0FF1" w:rsidRDefault="004447AD" w:rsidP="004447AD">
      <w:pPr>
        <w:pStyle w:val="af0"/>
        <w:ind w:left="0" w:firstLine="709"/>
        <w:jc w:val="both"/>
        <w:rPr>
          <w:rFonts w:ascii="Bookman Old Style" w:hAnsi="Bookman Old Style" w:cs="Arial"/>
          <w:b/>
        </w:rPr>
      </w:pPr>
      <w:r w:rsidRPr="006B0FF1">
        <w:rPr>
          <w:rFonts w:ascii="Bookman Old Style" w:hAnsi="Bookman Old Style" w:cs="Arial"/>
          <w:b/>
        </w:rPr>
        <w:t xml:space="preserve">Исчерпывающий перечень оснований для отказа в приеме документов, необходимых для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2.15. Основаниями для отказа в приеме к рассмотрению документов, необходимых для предоставления государственной (муниципальной) услуги, являются: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lastRenderedPageBreak/>
        <w:t xml:space="preserve">2.15.1. представление неполного комплекта документов;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2.15.2.представленные документы утратили силу на момент обращения за услугой;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2.15.3.представленные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2.15.4.представленные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2.15.5.несоблюдение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2.15.7.неполное заполнение полей в форме заявления, в том числе в интерактивной форме заявления на ЕПГУ.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2.16. 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2.18. Основания для приостановления предоставления государственной (муниципальной) услуги законодательством не установлены.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 Основания для отказа в предоставлении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lastRenderedPageBreak/>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2.18.7.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lastRenderedPageBreak/>
        <w:t xml:space="preserve">2.19.10.указанный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2.19.11.указанный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2.19.12.в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2.19.13.в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2.19.14.разрешенное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2.19.15.испрашиваемый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2.19.16.указанный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2.19.17.указанный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2.19.18.предоставление земельного участка на заявленном виде прав не допускается;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2.19.19.в отношении земельного участка, указанного в заявлении, не установлен вид разрешенного использования;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lastRenderedPageBreak/>
        <w:t xml:space="preserve">2.19.20.указанный в заявлении земельный участок, не отнесен к определенной категории земель;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2.19.21.в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2.19.22.указанный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2.19.23.границы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2.19.24.площадь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Размер платы, взимаемой с заявителя при предоставлении государственной (муниципальной) услуги, и способы ее взимания</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2.20. Предоставление (государственной) муниципальной услуги осуществляется бесплатно. </w:t>
      </w:r>
    </w:p>
    <w:p w:rsidR="004447AD" w:rsidRPr="006B0FF1" w:rsidRDefault="004447AD" w:rsidP="004447AD">
      <w:pPr>
        <w:pStyle w:val="af0"/>
        <w:ind w:left="0" w:firstLine="709"/>
        <w:jc w:val="center"/>
        <w:rPr>
          <w:rFonts w:ascii="Bookman Old Style" w:hAnsi="Bookman Old Style" w:cs="Arial"/>
          <w:b/>
        </w:rPr>
      </w:pPr>
      <w:r w:rsidRPr="006B0FF1">
        <w:rPr>
          <w:rFonts w:ascii="Bookman Old Style" w:hAnsi="Bookman Old Style" w:cs="Arial"/>
          <w:b/>
        </w:rPr>
        <w:t>Срок и порядок регистрации запроса заявителя о предоставлении государственной (муниципальной) услуги, в том числе в электронной форме</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2.21. Регистрация направленного Заявителем заявления о предоставлении государственной (муниципальной) услуги способами, указанными в пунктах 2.9.1 и 2.9.2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2.22. В случае направления Заявителем заявления о предоставлении государственной (муниципальной) услуги способами, указанными в пунктах 2.9.1 и 2.9.2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4447AD" w:rsidRPr="006B0FF1" w:rsidRDefault="004447AD" w:rsidP="004447AD">
      <w:pPr>
        <w:pStyle w:val="af0"/>
        <w:ind w:left="0" w:firstLine="709"/>
        <w:jc w:val="both"/>
        <w:rPr>
          <w:rFonts w:ascii="Bookman Old Style" w:hAnsi="Bookman Old Style" w:cs="Arial"/>
          <w:b/>
        </w:rPr>
      </w:pPr>
      <w:r w:rsidRPr="006B0FF1">
        <w:rPr>
          <w:rFonts w:ascii="Bookman Old Style" w:hAnsi="Bookman Old Style" w:cs="Arial"/>
          <w:b/>
        </w:rPr>
        <w:t>Требования к помещениям, в которых предоставляется государственная (муниципальная) услуга</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2.23. 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w:t>
      </w:r>
      <w:r w:rsidRPr="006B0FF1">
        <w:rPr>
          <w:rFonts w:ascii="Bookman Old Style" w:hAnsi="Bookman Old Style" w:cs="Arial"/>
        </w:rPr>
        <w:lastRenderedPageBreak/>
        <w:t xml:space="preserve">удобство для граждан с точки зрения пешеходной доступности от остановок общественного транспорта.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За пользование стоянкой (парковкой) с заявителей плата не взимается.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наименование;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местонахождение и юридический адрес;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режим работы;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график приема;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номера телефонов для справок.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Помещения, в которых предоставляется государственная (муниципальная) услуга, оснащаются: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противопожарной системой и средствами пожаротушения;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системой оповещения о возникновении чрезвычайной ситуации;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средствами оказания первой медицинской помощи;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туалетными комнатами для посетителей.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Места для заполнения заявлений оборудуются стульями, столами (стойками), бланками заявлений, письменными принадлежностями.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Места приема Заявителей оборудуются информационными табличками (вывесками) с указанием: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номера кабинета и наименования отдела;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lastRenderedPageBreak/>
        <w:t xml:space="preserve">фамилии, имени и отчества (последнее - при наличии), должности ответственного лица за прием документов;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графика приема Заявителей.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При предоставлении государственной (муниципальной) услуги инвалидам обеспечиваются: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сопровождение инвалидов, имеющих стойкие расстройства функции зрения и самостоятельного передвижения;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допуск сурдопереводчика и тифлосурдопереводчика;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Показатели доступности и качества государственной (муниципальной) услуги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2.24. Основными показателями доступности предоставления государственной (муниципальной) услуги являются: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2.24.2. доступность электронных форм документов, необходимых для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2.24.3. возможность подачи заявления на получение государственной (муниципальной) услуги и документов в электронной форме;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lastRenderedPageBreak/>
        <w:t xml:space="preserve">2.24.4. предоставление государственной (муниципальной) услуги в соответствии с вариантом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2.24.6. возможность получения Заявителем уведомлений о предоставлении государственной (муниципальной) услуги с помощью ЕПГУ;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2.24.7. возможность получения информации о ходе предоставления Государственной услуги, в том числе с использованием сети «Интернет».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2.25. Основными показателями качества предоставления государственной (муниципальной) услуги являются: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2.25.1.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2.25.2.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2.25.4. Отсутствие нарушений установленных сроков в процессе предоставления государственной (муниципальной) услуги.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4447AD" w:rsidRPr="006B0FF1" w:rsidRDefault="004447AD" w:rsidP="004447AD">
      <w:pPr>
        <w:pStyle w:val="af0"/>
        <w:ind w:left="0" w:firstLine="709"/>
        <w:jc w:val="both"/>
        <w:rPr>
          <w:rFonts w:ascii="Bookman Old Style" w:hAnsi="Bookman Old Style" w:cs="Arial"/>
          <w:b/>
        </w:rPr>
      </w:pPr>
      <w:r w:rsidRPr="006B0FF1">
        <w:rPr>
          <w:rFonts w:ascii="Bookman Old Style" w:hAnsi="Bookman Old Style" w:cs="Arial"/>
          <w:b/>
        </w:rPr>
        <w:t xml:space="preserve">Иные требования к предоставлению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2.26. Услуги, являющиеся обязательными и необходимыми для предоставления государственной (муниципальной) услуги, отсутствуют.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2.27. Информационные системы, используемые для предоставления государственной (муниципальной) услуги, не предусмотрены. </w:t>
      </w:r>
    </w:p>
    <w:p w:rsidR="004447AD" w:rsidRPr="006B0FF1" w:rsidRDefault="004447AD" w:rsidP="004447AD">
      <w:pPr>
        <w:pStyle w:val="af0"/>
        <w:ind w:left="0" w:firstLine="709"/>
        <w:jc w:val="both"/>
        <w:rPr>
          <w:rFonts w:ascii="Bookman Old Style" w:hAnsi="Bookman Old Style" w:cs="Arial"/>
        </w:rPr>
      </w:pP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Исчерпывающий перечень административных процедур</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3.1. Предоставление государственной (муниципальной) услуги включает в себя следующие административные процедуры: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1) прием и проверка комплектности документов на наличие/отсутствие оснований для отказа в приеме документов: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а) проверка направленного Заявителем Заявления и документов, представленных для получения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lastRenderedPageBreak/>
        <w:t xml:space="preserve">2) получение сведений посредством межведомственного информационного взаимодействия, в том числе с использованием СМЭВ: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а) направление межведомственных запросов в органы и организации;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б) получение ответов на межведомственные запросы, формирование полного комплекта документов;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 рассмотрение документов и сведений: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а) проверка соответствия документов и сведений требованиям нормативных правовых актов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4) принятие решения о предоставлении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б) направление Заявителю результата государственной (муниципальной) услуги, подписанного уполномоченным должностным лицом Уполномоченного органа;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5) выдача результата (независимо от выбора Заявителю):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а) регистрация результата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3.2. Описание административных процедур предоставления государственной (муниципальной) услуги представлено в Приложении № 6 к настоящему Административному регламенту.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Перечень административных процедур (действий) при предоставлении государственной (муниципальной) услуги в электронной форме</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3.3. При предоставлении государственной (муниципальной) услуги в электронной форме заявителю обеспечиваются: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получение информации о порядке и сроках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формирование заявления;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получение результата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получение сведений о ходе рассмотрения заявления;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осуществление оценки качества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Порядок осуществления административных процедур (действий) в электронной форме</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3.4. Исчерпывающий порядок осуществления административных процедур (действий) в электронной форме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lastRenderedPageBreak/>
        <w:t xml:space="preserve">3.4.1.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При формировании заявления заявителю обеспечивается: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а) возможность копирования и сохранения заявления и иных документов, указанных в пункте 2.10 настоящего Административного регламента, необходимых для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б) возможность печати на бумажном носителе копии электронной формы заявления;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д) возможность вернуться на любой из этапов заполнения электронной формы заявления без потери ранее введенной информации;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3.4.2. Уполномоченный орган обеспечивает в сроки, указанные в пунктах 2.20 и 2.21 настоящего Административного регламента: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Ответственное должностное лицо: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проверяет наличие электронных заявлений, поступивших с ЕПГУ, с периодом не реже 2 (двух) раз в день;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lastRenderedPageBreak/>
        <w:t xml:space="preserve">рассматривает поступившие заявления и приложенные образы документов (документы);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производит действия в соответствии с пунктом 3.1 настоящего Административного регламента.</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3.4.4. Заявителю в качестве результата предоставления государственной (муниципальной) услуги обеспечивается возможность получения документа: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виде бумажного документа, подтверждающего содержание электронного документа, который заявитель получает при личном обращении Уполномоченный орган.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3.4.5.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При предоставлении государственной (муниципальной) услуги в электронной форме заявителю направляется: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3.5. Оценка качества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Pr="006B0FF1">
        <w:rPr>
          <w:rFonts w:ascii="Bookman Old Style" w:hAnsi="Bookman Old Style" w:cs="Arial"/>
        </w:rPr>
        <w:lastRenderedPageBreak/>
        <w:t xml:space="preserve">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(1) .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Перечень вариантов предоставления государственной (муниципальной) услуги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3.7. Предоставление государственной (муниципальной) услуги включает в себя следующие варианты: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3.7.1. предоставление земельного участка, находящегося в государственной или муниципальной собственности, в собственность бесплатно;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3.7.2. отказ в предоставлении услуги. </w:t>
      </w:r>
    </w:p>
    <w:p w:rsidR="004447AD" w:rsidRPr="006B0FF1" w:rsidRDefault="004447AD" w:rsidP="004447AD">
      <w:pPr>
        <w:pStyle w:val="af0"/>
        <w:ind w:left="0" w:firstLine="709"/>
        <w:jc w:val="center"/>
        <w:rPr>
          <w:rFonts w:ascii="Bookman Old Style" w:hAnsi="Bookman Old Style" w:cs="Arial"/>
          <w:b/>
        </w:rPr>
      </w:pPr>
      <w:r w:rsidRPr="006B0FF1">
        <w:rPr>
          <w:rFonts w:ascii="Bookman Old Style" w:hAnsi="Bookman Old Style" w:cs="Arial"/>
          <w:b/>
        </w:rPr>
        <w:t>Профилирование заявителя</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3.8. Вариант предоставления государственной (муниципальной) услуги определяется на основании ответов на вопросы анкетирования Заявителя посредством ЕПГУ.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 </w:t>
      </w:r>
    </w:p>
    <w:p w:rsidR="004447AD" w:rsidRPr="006B0FF1" w:rsidRDefault="004447AD" w:rsidP="004447AD">
      <w:pPr>
        <w:pStyle w:val="af0"/>
        <w:ind w:left="780"/>
        <w:jc w:val="center"/>
        <w:rPr>
          <w:rFonts w:ascii="Bookman Old Style" w:hAnsi="Bookman Old Style" w:cs="Arial"/>
        </w:rPr>
      </w:pPr>
      <w:r w:rsidRPr="006B0FF1">
        <w:rPr>
          <w:rFonts w:ascii="Bookman Old Style" w:hAnsi="Bookman Old Style" w:cs="Arial"/>
          <w:b/>
        </w:rPr>
        <w:t>Порядок исправления допущенных опечаток и ошибок в выданных в результате предоставления государственной (муниципальной) услуги документ</w:t>
      </w:r>
      <w:r w:rsidRPr="006B0FF1">
        <w:rPr>
          <w:rFonts w:ascii="Bookman Old Style" w:hAnsi="Bookman Old Style" w:cs="Arial"/>
        </w:rPr>
        <w:t>ах</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2.10 настоящего Административного регламента.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3.10.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1) Заявитель при обнаружении опечаток и ошибок в документах, выданных в результате предоставления государственной (муниципальной) услуги, </w:t>
      </w:r>
      <w:r w:rsidRPr="006B0FF1">
        <w:rPr>
          <w:rFonts w:ascii="Bookman Old Style" w:hAnsi="Bookman Old Style" w:cs="Arial"/>
        </w:rPr>
        <w:lastRenderedPageBreak/>
        <w:t xml:space="preserve">обращается лично в Уполномоченный орган с заявлением по форме Приложения № 7;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Срок устранения опечаток и ошибок не должен превышать 3 (трех) рабочих дней с даты регистрации заявления по форме Приложения № 7.</w:t>
      </w:r>
    </w:p>
    <w:p w:rsidR="004447AD" w:rsidRPr="006B0FF1" w:rsidRDefault="004447AD" w:rsidP="004447AD">
      <w:pPr>
        <w:pStyle w:val="af0"/>
        <w:ind w:left="780"/>
        <w:rPr>
          <w:rFonts w:ascii="Bookman Old Style" w:hAnsi="Bookman Old Style" w:cs="Arial"/>
        </w:rPr>
      </w:pPr>
      <w:r w:rsidRPr="006B0FF1">
        <w:rPr>
          <w:rFonts w:ascii="Bookman Old Style" w:hAnsi="Bookman Old Style" w:cs="Arial"/>
        </w:rPr>
        <w:t>__________________________________________</w:t>
      </w:r>
    </w:p>
    <w:p w:rsidR="004447AD" w:rsidRPr="006B0FF1" w:rsidRDefault="004447AD" w:rsidP="004447AD">
      <w:pPr>
        <w:pStyle w:val="af0"/>
        <w:ind w:left="780"/>
        <w:rPr>
          <w:rFonts w:ascii="Bookman Old Style" w:hAnsi="Bookman Old Style" w:cs="Arial"/>
        </w:rPr>
      </w:pPr>
      <w:r w:rsidRPr="006B0FF1">
        <w:rPr>
          <w:rFonts w:ascii="Bookman Old Style" w:hAnsi="Bookman Old Style" w:cs="Arial"/>
        </w:rPr>
        <w:t xml:space="preserve">(1) В случае, если Уполномоченный орган подключен к указанной системе. </w:t>
      </w:r>
    </w:p>
    <w:p w:rsidR="004447AD" w:rsidRPr="006B0FF1" w:rsidRDefault="004447AD" w:rsidP="004447AD">
      <w:pPr>
        <w:pStyle w:val="af0"/>
        <w:ind w:left="780"/>
        <w:rPr>
          <w:rFonts w:ascii="Bookman Old Style" w:hAnsi="Bookman Old Style" w:cs="Arial"/>
        </w:rPr>
      </w:pP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IV. Формы контроля за исполнением административного регламента</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Текущий контроль осуществляется путем проведения проверок: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решений о предоставлении (об отказе в предоставлении)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выявления и устранения нарушений прав граждан;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lastRenderedPageBreak/>
        <w:t xml:space="preserve">При плановой проверке полноты и качества предоставления государственной (муниципальной) услуги контролю подлежат: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соблюдение сроков предоставления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соблюдение положений настоящего Административного регламента;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правильность и обоснованность принятого решения об отказе в предоставлении государственной (муниципальной) услуги.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Основанием для проведения внеплановых проверок являются: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Элитовский сельсовет Емельяновского района Красноярского края;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Элитовский сельсовет Емельяновского района Красноярского края осуществляется привлечение виновных лиц к ответственности в соответствии с законодательством Российской Федерации.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Требования к порядку и формам контроля за предоставлением государственной (муниципальной) услуги, в том числе со стороны граждан, их объединений и организаций</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4.5.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Граждане, их объединения и организации также имеют право: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направлять замечания и предложения по улучшению доступности и качества предоставления государственной (муниципальной) услуги;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вносить предложения о мерах по устранению нарушений настоящего Административного регламента.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4447AD" w:rsidRPr="006B0FF1" w:rsidRDefault="004447AD" w:rsidP="004447AD">
      <w:pPr>
        <w:pStyle w:val="af0"/>
        <w:ind w:left="0" w:firstLine="709"/>
        <w:jc w:val="both"/>
        <w:rPr>
          <w:rFonts w:ascii="Bookman Old Style" w:hAnsi="Bookman Old Style" w:cs="Arial"/>
        </w:rPr>
      </w:pP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lastRenderedPageBreak/>
        <w:t>V. Досудебный (внесудебный) порядок обжалования решений и действий (бездействия) органа, предоставляющего государственную (муниципальную) услугу,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 </w:t>
      </w:r>
    </w:p>
    <w:p w:rsidR="004447AD" w:rsidRPr="006B0FF1" w:rsidRDefault="004447AD" w:rsidP="004447AD">
      <w:pPr>
        <w:pStyle w:val="af0"/>
        <w:ind w:left="0" w:firstLine="709"/>
        <w:jc w:val="both"/>
        <w:rPr>
          <w:rFonts w:ascii="Bookman Old Style" w:hAnsi="Bookman Old Style" w:cs="Arial"/>
          <w:b/>
        </w:rPr>
      </w:pPr>
      <w:r w:rsidRPr="006B0FF1">
        <w:rPr>
          <w:rFonts w:ascii="Bookman Old Style" w:hAnsi="Bookman Old Style" w:cs="Arial"/>
          <w:b/>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к руководителю организации, указанной в части 1.1 статьи 16 Федерального закона № 210-ФЗ, - на решения и действия (бездействие) работника организации, указанной в части 1.1 статьи 16 Федерального закона № 210-ФЗ;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к учредителю организации, указанной в части 1.1 статьи 16 Федерального закона № 210-ФЗ - на решение и действия (бездействие) организации, указанной в части 1.1 статьи 16 Федерального закона № 210-ФЗ.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Уполномоченном органе, организации, указанной в части 1.1 статьи 16 Федерального закона № 210-ФЗ, у учредителя организации, указанной в части 1.1 статьи 16 Федерального закона № 210-ФЗ, определяются уполномоченные на рассмотрение жалоб должностные лица.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4447AD" w:rsidRPr="006B0FF1" w:rsidRDefault="004447AD" w:rsidP="004447AD">
      <w:pPr>
        <w:pStyle w:val="af0"/>
        <w:ind w:left="780"/>
        <w:jc w:val="center"/>
        <w:rPr>
          <w:rFonts w:ascii="Bookman Old Style" w:hAnsi="Bookman Old Style" w:cs="Arial"/>
          <w:b/>
        </w:rPr>
      </w:pPr>
      <w:r w:rsidRPr="006B0FF1">
        <w:rPr>
          <w:rFonts w:ascii="Bookman Old Style" w:hAnsi="Bookman Old Style" w:cs="Arial"/>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lastRenderedPageBreak/>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Федеральным законом № 210-ФЗ;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447AD" w:rsidRPr="006B0FF1" w:rsidRDefault="004447AD" w:rsidP="004447AD">
      <w:pPr>
        <w:pStyle w:val="af0"/>
        <w:ind w:left="0" w:firstLine="709"/>
        <w:jc w:val="both"/>
        <w:rPr>
          <w:rFonts w:ascii="Bookman Old Style" w:hAnsi="Bookman Old Style" w:cs="Arial"/>
        </w:rPr>
      </w:pPr>
    </w:p>
    <w:p w:rsidR="004447AD" w:rsidRPr="006B0FF1" w:rsidRDefault="004447AD" w:rsidP="004447AD">
      <w:pPr>
        <w:pStyle w:val="af0"/>
        <w:ind w:left="0" w:firstLine="709"/>
        <w:jc w:val="both"/>
        <w:rPr>
          <w:rFonts w:ascii="Bookman Old Style" w:hAnsi="Bookman Old Style" w:cs="Arial"/>
          <w:b/>
          <w:bCs/>
        </w:rPr>
      </w:pPr>
      <w:r w:rsidRPr="006B0FF1">
        <w:rPr>
          <w:rFonts w:ascii="Bookman Old Style" w:hAnsi="Bookman Old Style" w:cs="Arial"/>
          <w:b/>
          <w:bC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МФЦ</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6.1 МФЦ осуществляет: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иные процедуры и действия, предусмотренные Федеральным законом № 210-ФЗ.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4447AD" w:rsidRPr="006B0FF1" w:rsidRDefault="004447AD" w:rsidP="004447AD">
      <w:pPr>
        <w:pStyle w:val="af0"/>
        <w:ind w:left="0" w:firstLine="709"/>
        <w:jc w:val="both"/>
        <w:rPr>
          <w:rFonts w:ascii="Bookman Old Style" w:hAnsi="Bookman Old Style" w:cs="Arial"/>
        </w:rPr>
      </w:pPr>
    </w:p>
    <w:p w:rsidR="004447AD" w:rsidRPr="006B0FF1" w:rsidRDefault="004447AD" w:rsidP="004447AD">
      <w:pPr>
        <w:pStyle w:val="af0"/>
        <w:ind w:left="0" w:firstLine="709"/>
        <w:jc w:val="both"/>
        <w:rPr>
          <w:rFonts w:ascii="Bookman Old Style" w:hAnsi="Bookman Old Style" w:cs="Arial"/>
        </w:rPr>
      </w:pPr>
    </w:p>
    <w:p w:rsidR="004447AD" w:rsidRPr="006B0FF1" w:rsidRDefault="004447AD" w:rsidP="004447AD">
      <w:pPr>
        <w:pStyle w:val="af0"/>
        <w:ind w:left="0" w:firstLine="709"/>
        <w:jc w:val="center"/>
        <w:rPr>
          <w:rFonts w:ascii="Bookman Old Style" w:hAnsi="Bookman Old Style" w:cs="Arial"/>
          <w:b/>
          <w:bCs/>
        </w:rPr>
      </w:pPr>
      <w:r w:rsidRPr="006B0FF1">
        <w:rPr>
          <w:rFonts w:ascii="Bookman Old Style" w:hAnsi="Bookman Old Style" w:cs="Arial"/>
          <w:b/>
          <w:bCs/>
        </w:rPr>
        <w:t>Информирование заявителей</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6.2. Информирование заявителя МФЦ осуществляется следующими способами: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б) при обращении заявителя в МФЦ лично, по телефону, посредством почтовых отправлений, либо по электронной почте.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25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w:t>
      </w:r>
      <w:r w:rsidRPr="006B0FF1">
        <w:rPr>
          <w:rFonts w:ascii="Bookman Old Style" w:hAnsi="Bookman Old Style" w:cs="Arial"/>
        </w:rPr>
        <w:lastRenderedPageBreak/>
        <w:t xml:space="preserve">звонок. Индивидуальное устное консультирование при обращении заявителя по телефону работник МФЦ осуществляет не более 10 минут;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изложить обращение в письменной форме (ответ направляется Заявителю в соответствии со способом, указанным в обращении);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назначить другое время для консультаций.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4447AD" w:rsidRPr="006B0FF1" w:rsidRDefault="004447AD" w:rsidP="004447AD">
      <w:pPr>
        <w:pStyle w:val="af0"/>
        <w:ind w:left="0" w:firstLine="709"/>
        <w:jc w:val="center"/>
        <w:rPr>
          <w:rFonts w:ascii="Bookman Old Style" w:hAnsi="Bookman Old Style" w:cs="Arial"/>
          <w:b/>
          <w:bCs/>
        </w:rPr>
      </w:pPr>
      <w:r w:rsidRPr="006B0FF1">
        <w:rPr>
          <w:rFonts w:ascii="Bookman Old Style" w:hAnsi="Bookman Old Style" w:cs="Arial"/>
          <w:b/>
          <w:bCs/>
        </w:rPr>
        <w:t>Выдача заявителю результата предоставления государственной (муниципальной) услуги</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Порядок и сроки передачи Уполномоченным органом таких документов в МФЦ определяются Соглашением о взаимодействии.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Работник МФЦ осуществляет следующие действия:</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проверяет полномочия представителя заявителя (в случае обращения представителя заявителя);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26 герба Российской Федерации);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выдает документы заявителю, при необходимости запрашивает у заявителя подписи за каждый выданный документ; </w:t>
      </w:r>
    </w:p>
    <w:p w:rsidR="004447AD" w:rsidRPr="002B0149" w:rsidRDefault="004447AD" w:rsidP="002B0149">
      <w:pPr>
        <w:pStyle w:val="af0"/>
        <w:ind w:left="0" w:firstLine="709"/>
        <w:jc w:val="both"/>
        <w:rPr>
          <w:rFonts w:ascii="Bookman Old Style" w:hAnsi="Bookman Old Style" w:cs="Arial"/>
        </w:rPr>
      </w:pPr>
      <w:r w:rsidRPr="006B0FF1">
        <w:rPr>
          <w:rFonts w:ascii="Bookman Old Style" w:hAnsi="Bookman Old Style" w:cs="Arial"/>
        </w:rPr>
        <w:t>запрашивает согласие заявителя на участие в смс-опросе для оценки качества предоставленных услуг МФЦ.</w:t>
      </w:r>
    </w:p>
    <w:p w:rsidR="004447AD" w:rsidRPr="002B0149" w:rsidRDefault="004447AD" w:rsidP="002B0149">
      <w:pPr>
        <w:pStyle w:val="a7"/>
        <w:jc w:val="right"/>
        <w:rPr>
          <w:rFonts w:ascii="Bookman Old Style" w:hAnsi="Bookman Old Style"/>
          <w:lang w:eastAsia="ru-RU"/>
        </w:rPr>
      </w:pPr>
      <w:r w:rsidRPr="002B0149">
        <w:rPr>
          <w:rFonts w:ascii="Bookman Old Style" w:hAnsi="Bookman Old Style"/>
          <w:lang w:eastAsia="ru-RU"/>
        </w:rPr>
        <w:lastRenderedPageBreak/>
        <w:t xml:space="preserve">Приложение № 1 </w:t>
      </w:r>
    </w:p>
    <w:p w:rsidR="004447AD" w:rsidRPr="002B0149" w:rsidRDefault="004447AD" w:rsidP="002B0149">
      <w:pPr>
        <w:pStyle w:val="a7"/>
        <w:jc w:val="right"/>
        <w:rPr>
          <w:rFonts w:ascii="Bookman Old Style" w:hAnsi="Bookman Old Style"/>
          <w:lang w:eastAsia="ru-RU"/>
        </w:rPr>
      </w:pPr>
      <w:r w:rsidRPr="002B0149">
        <w:rPr>
          <w:rFonts w:ascii="Bookman Old Style" w:hAnsi="Bookman Old Style"/>
          <w:lang w:eastAsia="ru-RU"/>
        </w:rPr>
        <w:t xml:space="preserve">к Административному регламенту </w:t>
      </w:r>
    </w:p>
    <w:p w:rsidR="004447AD" w:rsidRPr="002B0149" w:rsidRDefault="004447AD" w:rsidP="002B0149">
      <w:pPr>
        <w:pStyle w:val="a7"/>
        <w:jc w:val="right"/>
        <w:rPr>
          <w:rFonts w:ascii="Bookman Old Style" w:hAnsi="Bookman Old Style"/>
          <w:lang w:eastAsia="ru-RU"/>
        </w:rPr>
      </w:pPr>
      <w:r w:rsidRPr="002B0149">
        <w:rPr>
          <w:rFonts w:ascii="Bookman Old Style" w:hAnsi="Bookman Old Style"/>
          <w:lang w:eastAsia="ru-RU"/>
        </w:rPr>
        <w:t>по предоставлению государственной</w:t>
      </w:r>
    </w:p>
    <w:p w:rsidR="004447AD" w:rsidRDefault="004447AD" w:rsidP="002B0149">
      <w:pPr>
        <w:pStyle w:val="a7"/>
        <w:jc w:val="right"/>
        <w:rPr>
          <w:rFonts w:ascii="Bookman Old Style" w:hAnsi="Bookman Old Style"/>
          <w:lang w:eastAsia="ru-RU"/>
        </w:rPr>
      </w:pPr>
      <w:r w:rsidRPr="002B0149">
        <w:rPr>
          <w:rFonts w:ascii="Bookman Old Style" w:hAnsi="Bookman Old Style"/>
          <w:lang w:eastAsia="ru-RU"/>
        </w:rPr>
        <w:t>муниципальной) услуги</w:t>
      </w:r>
    </w:p>
    <w:p w:rsidR="002B0149" w:rsidRPr="002B0149" w:rsidRDefault="002B0149" w:rsidP="002B0149">
      <w:pPr>
        <w:pStyle w:val="a7"/>
        <w:jc w:val="right"/>
        <w:rPr>
          <w:rFonts w:ascii="Bookman Old Style" w:hAnsi="Bookman Old Style"/>
          <w:lang w:eastAsia="ru-RU"/>
        </w:rPr>
      </w:pPr>
    </w:p>
    <w:p w:rsidR="004447AD" w:rsidRPr="006B0FF1" w:rsidRDefault="004447AD" w:rsidP="004447AD">
      <w:pPr>
        <w:jc w:val="center"/>
        <w:rPr>
          <w:rFonts w:ascii="Bookman Old Style" w:hAnsi="Bookman Old Style" w:cs="Arial"/>
          <w:lang w:eastAsia="ru-RU"/>
        </w:rPr>
      </w:pPr>
      <w:bookmarkStart w:id="170" w:name="bookmark0"/>
      <w:r w:rsidRPr="006B0FF1">
        <w:rPr>
          <w:rFonts w:ascii="Bookman Old Style" w:hAnsi="Bookman Old Style" w:cs="Arial"/>
          <w:b/>
          <w:bCs/>
          <w:color w:val="000000"/>
          <w:lang w:eastAsia="ru-RU"/>
        </w:rPr>
        <w:t>Признаки, определяющие вариант предоставления государственной</w:t>
      </w:r>
      <w:bookmarkEnd w:id="170"/>
    </w:p>
    <w:p w:rsidR="004447AD" w:rsidRPr="006B0FF1" w:rsidRDefault="004447AD" w:rsidP="004447AD">
      <w:pPr>
        <w:pStyle w:val="af0"/>
        <w:ind w:left="0" w:firstLine="709"/>
        <w:jc w:val="center"/>
        <w:rPr>
          <w:rFonts w:ascii="Bookman Old Style" w:hAnsi="Bookman Old Style" w:cs="Arial"/>
          <w:b/>
          <w:bCs/>
          <w:color w:val="000000"/>
          <w:lang w:eastAsia="ru-RU"/>
        </w:rPr>
      </w:pPr>
      <w:r w:rsidRPr="006B0FF1">
        <w:rPr>
          <w:rFonts w:ascii="Bookman Old Style" w:hAnsi="Bookman Old Style" w:cs="Arial"/>
          <w:b/>
          <w:bCs/>
          <w:color w:val="000000"/>
          <w:lang w:eastAsia="ru-RU"/>
        </w:rPr>
        <w:t>(муниципальной) услуги</w:t>
      </w:r>
    </w:p>
    <w:tbl>
      <w:tblPr>
        <w:tblW w:w="9780" w:type="dxa"/>
        <w:tblInd w:w="-5" w:type="dxa"/>
        <w:tblLayout w:type="fixed"/>
        <w:tblCellMar>
          <w:left w:w="0" w:type="dxa"/>
          <w:right w:w="0" w:type="dxa"/>
        </w:tblCellMar>
        <w:tblLook w:val="04A0"/>
      </w:tblPr>
      <w:tblGrid>
        <w:gridCol w:w="577"/>
        <w:gridCol w:w="3828"/>
        <w:gridCol w:w="5375"/>
      </w:tblGrid>
      <w:tr w:rsidR="004447AD" w:rsidRPr="002B0149" w:rsidTr="004447AD">
        <w:trPr>
          <w:trHeight w:val="323"/>
        </w:trPr>
        <w:tc>
          <w:tcPr>
            <w:tcW w:w="577"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w:t>
            </w:r>
          </w:p>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п/п</w:t>
            </w:r>
          </w:p>
        </w:tc>
        <w:tc>
          <w:tcPr>
            <w:tcW w:w="3828"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Наименование признака</w:t>
            </w:r>
          </w:p>
        </w:tc>
        <w:tc>
          <w:tcPr>
            <w:tcW w:w="5375"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Значения признака</w:t>
            </w:r>
          </w:p>
        </w:tc>
      </w:tr>
      <w:tr w:rsidR="004447AD" w:rsidRPr="002B0149" w:rsidTr="004447AD">
        <w:trPr>
          <w:trHeight w:val="278"/>
        </w:trPr>
        <w:tc>
          <w:tcPr>
            <w:tcW w:w="577"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jc w:val="center"/>
              <w:rPr>
                <w:rFonts w:ascii="Bookman Old Style" w:hAnsi="Bookman Old Style" w:cs="Arial"/>
                <w:sz w:val="16"/>
                <w:szCs w:val="16"/>
                <w:lang w:eastAsia="ru-RU"/>
              </w:rPr>
            </w:pPr>
            <w:r w:rsidRPr="002B0149">
              <w:rPr>
                <w:rFonts w:ascii="Bookman Old Style" w:hAnsi="Bookman Old Style" w:cs="Arial"/>
                <w:bCs/>
                <w:color w:val="000000"/>
                <w:sz w:val="16"/>
                <w:szCs w:val="16"/>
                <w:lang w:eastAsia="ru-RU"/>
              </w:rPr>
              <w:t>1</w:t>
            </w:r>
          </w:p>
        </w:tc>
        <w:tc>
          <w:tcPr>
            <w:tcW w:w="3828"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jc w:val="center"/>
              <w:rPr>
                <w:rFonts w:ascii="Bookman Old Style" w:hAnsi="Bookman Old Style" w:cs="Arial"/>
                <w:sz w:val="16"/>
                <w:szCs w:val="16"/>
                <w:lang w:eastAsia="ru-RU"/>
              </w:rPr>
            </w:pPr>
            <w:r w:rsidRPr="002B0149">
              <w:rPr>
                <w:rFonts w:ascii="Bookman Old Style" w:hAnsi="Bookman Old Style" w:cs="Arial"/>
                <w:bCs/>
                <w:color w:val="000000"/>
                <w:sz w:val="16"/>
                <w:szCs w:val="16"/>
                <w:lang w:eastAsia="ru-RU"/>
              </w:rPr>
              <w:t>2</w:t>
            </w:r>
          </w:p>
        </w:tc>
        <w:tc>
          <w:tcPr>
            <w:tcW w:w="5375"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jc w:val="center"/>
              <w:rPr>
                <w:rFonts w:ascii="Bookman Old Style" w:hAnsi="Bookman Old Style" w:cs="Arial"/>
                <w:sz w:val="16"/>
                <w:szCs w:val="16"/>
                <w:lang w:eastAsia="ru-RU"/>
              </w:rPr>
            </w:pPr>
            <w:r w:rsidRPr="002B0149">
              <w:rPr>
                <w:rFonts w:ascii="Bookman Old Style" w:hAnsi="Bookman Old Style" w:cs="Arial"/>
                <w:bCs/>
                <w:color w:val="000000"/>
                <w:sz w:val="16"/>
                <w:szCs w:val="16"/>
                <w:lang w:eastAsia="ru-RU"/>
              </w:rPr>
              <w:t>3</w:t>
            </w:r>
          </w:p>
        </w:tc>
      </w:tr>
      <w:tr w:rsidR="004447AD" w:rsidRPr="002B0149" w:rsidTr="004447AD">
        <w:trPr>
          <w:trHeight w:val="503"/>
        </w:trPr>
        <w:tc>
          <w:tcPr>
            <w:tcW w:w="577"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6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1.</w:t>
            </w:r>
          </w:p>
        </w:tc>
        <w:tc>
          <w:tcPr>
            <w:tcW w:w="3828"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1. Кто обращается за услугой?</w:t>
            </w:r>
          </w:p>
        </w:tc>
        <w:tc>
          <w:tcPr>
            <w:tcW w:w="5375"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2B0149">
            <w:pPr>
              <w:numPr>
                <w:ilvl w:val="0"/>
                <w:numId w:val="38"/>
              </w:numPr>
              <w:tabs>
                <w:tab w:val="clear" w:pos="0"/>
              </w:tabs>
              <w:spacing w:after="0" w:line="220" w:lineRule="exact"/>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Заявитель</w:t>
            </w:r>
          </w:p>
          <w:p w:rsidR="004447AD" w:rsidRPr="002B0149" w:rsidRDefault="004447AD" w:rsidP="002B0149">
            <w:pPr>
              <w:numPr>
                <w:ilvl w:val="0"/>
                <w:numId w:val="38"/>
              </w:numPr>
              <w:tabs>
                <w:tab w:val="clear" w:pos="0"/>
              </w:tabs>
              <w:spacing w:after="0" w:line="220" w:lineRule="exact"/>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Представитель</w:t>
            </w:r>
          </w:p>
        </w:tc>
      </w:tr>
      <w:tr w:rsidR="004447AD" w:rsidRPr="002B0149" w:rsidTr="004447AD">
        <w:trPr>
          <w:trHeight w:val="902"/>
        </w:trPr>
        <w:tc>
          <w:tcPr>
            <w:tcW w:w="577"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6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2.</w:t>
            </w:r>
          </w:p>
        </w:tc>
        <w:tc>
          <w:tcPr>
            <w:tcW w:w="3828"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4. К какой категории относится заявитель?</w:t>
            </w:r>
          </w:p>
        </w:tc>
        <w:tc>
          <w:tcPr>
            <w:tcW w:w="5375"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2B0149">
            <w:pPr>
              <w:numPr>
                <w:ilvl w:val="0"/>
                <w:numId w:val="39"/>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Физическое лицо (ФЛ)</w:t>
            </w:r>
          </w:p>
          <w:p w:rsidR="004447AD" w:rsidRPr="002B0149" w:rsidRDefault="004447AD" w:rsidP="002B0149">
            <w:pPr>
              <w:numPr>
                <w:ilvl w:val="0"/>
                <w:numId w:val="39"/>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Индивидуальный предприниматель (ИП)</w:t>
            </w:r>
          </w:p>
          <w:p w:rsidR="004447AD" w:rsidRPr="002B0149" w:rsidRDefault="004447AD" w:rsidP="002B0149">
            <w:pPr>
              <w:numPr>
                <w:ilvl w:val="0"/>
                <w:numId w:val="39"/>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Юридическое лицо (ЮЛ)</w:t>
            </w:r>
          </w:p>
        </w:tc>
      </w:tr>
      <w:tr w:rsidR="004447AD" w:rsidRPr="002B0149" w:rsidTr="004447AD">
        <w:trPr>
          <w:trHeight w:val="511"/>
        </w:trPr>
        <w:tc>
          <w:tcPr>
            <w:tcW w:w="577"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6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3.</w:t>
            </w:r>
          </w:p>
        </w:tc>
        <w:tc>
          <w:tcPr>
            <w:tcW w:w="3828"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8. Заявитель является иностранным юридическим лицом?</w:t>
            </w:r>
          </w:p>
        </w:tc>
        <w:tc>
          <w:tcPr>
            <w:tcW w:w="5375"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2B0149">
            <w:pPr>
              <w:numPr>
                <w:ilvl w:val="0"/>
                <w:numId w:val="40"/>
              </w:numPr>
              <w:spacing w:after="0" w:line="220" w:lineRule="exact"/>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Юридическое лицо зарегистрировано в РФ</w:t>
            </w:r>
          </w:p>
          <w:p w:rsidR="004447AD" w:rsidRPr="002B0149" w:rsidRDefault="004447AD" w:rsidP="002B0149">
            <w:pPr>
              <w:numPr>
                <w:ilvl w:val="0"/>
                <w:numId w:val="40"/>
              </w:numPr>
              <w:spacing w:after="0" w:line="220" w:lineRule="exact"/>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Иностранное юридическое лицо</w:t>
            </w:r>
          </w:p>
        </w:tc>
      </w:tr>
      <w:tr w:rsidR="004447AD" w:rsidRPr="002B0149" w:rsidTr="004447AD">
        <w:trPr>
          <w:trHeight w:val="2169"/>
        </w:trPr>
        <w:tc>
          <w:tcPr>
            <w:tcW w:w="577"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6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4.</w:t>
            </w:r>
          </w:p>
        </w:tc>
        <w:tc>
          <w:tcPr>
            <w:tcW w:w="3828"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11. К какой категории относится заявитель (физическое лицо)?</w:t>
            </w:r>
          </w:p>
        </w:tc>
        <w:tc>
          <w:tcPr>
            <w:tcW w:w="5375"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2B0149">
            <w:pPr>
              <w:numPr>
                <w:ilvl w:val="0"/>
                <w:numId w:val="41"/>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Гражданин, которому участок предоставлен в безвозмездное пользование</w:t>
            </w:r>
          </w:p>
          <w:p w:rsidR="004447AD" w:rsidRPr="002B0149" w:rsidRDefault="004447AD" w:rsidP="002B0149">
            <w:pPr>
              <w:numPr>
                <w:ilvl w:val="0"/>
                <w:numId w:val="41"/>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Граждане, имеющие трех и более детей</w:t>
            </w:r>
          </w:p>
          <w:p w:rsidR="004447AD" w:rsidRPr="002B0149" w:rsidRDefault="004447AD" w:rsidP="002B0149">
            <w:pPr>
              <w:numPr>
                <w:ilvl w:val="0"/>
                <w:numId w:val="41"/>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Лицо, уполномоченное садовым или огородническим товариществом</w:t>
            </w:r>
          </w:p>
          <w:p w:rsidR="004447AD" w:rsidRPr="002B0149" w:rsidRDefault="004447AD" w:rsidP="002B0149">
            <w:pPr>
              <w:numPr>
                <w:ilvl w:val="0"/>
                <w:numId w:val="41"/>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Работник по установленной законодательством специальности</w:t>
            </w:r>
          </w:p>
          <w:p w:rsidR="004447AD" w:rsidRPr="002B0149" w:rsidRDefault="004447AD" w:rsidP="002B0149">
            <w:pPr>
              <w:numPr>
                <w:ilvl w:val="0"/>
                <w:numId w:val="41"/>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Иные категории</w:t>
            </w:r>
          </w:p>
        </w:tc>
      </w:tr>
      <w:tr w:rsidR="004447AD" w:rsidRPr="002B0149" w:rsidTr="004447AD">
        <w:trPr>
          <w:trHeight w:val="615"/>
        </w:trPr>
        <w:tc>
          <w:tcPr>
            <w:tcW w:w="577"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6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5.</w:t>
            </w:r>
          </w:p>
        </w:tc>
        <w:tc>
          <w:tcPr>
            <w:tcW w:w="3828"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17. Право на исходный земельный участок зарегистрировано в ЕГРН?</w:t>
            </w:r>
          </w:p>
        </w:tc>
        <w:tc>
          <w:tcPr>
            <w:tcW w:w="5375"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2B0149">
            <w:pPr>
              <w:numPr>
                <w:ilvl w:val="0"/>
                <w:numId w:val="42"/>
              </w:numPr>
              <w:spacing w:after="0" w:line="220" w:lineRule="exact"/>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Право зарегистрировано в ЕГРН</w:t>
            </w:r>
          </w:p>
          <w:p w:rsidR="004447AD" w:rsidRPr="002B0149" w:rsidRDefault="004447AD" w:rsidP="002B0149">
            <w:pPr>
              <w:numPr>
                <w:ilvl w:val="0"/>
                <w:numId w:val="42"/>
              </w:numPr>
              <w:spacing w:after="0" w:line="220" w:lineRule="exact"/>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Право не зарегистрировано в ЕГРН</w:t>
            </w:r>
          </w:p>
        </w:tc>
      </w:tr>
      <w:tr w:rsidR="004447AD" w:rsidRPr="002B0149" w:rsidTr="004447AD">
        <w:trPr>
          <w:trHeight w:val="827"/>
        </w:trPr>
        <w:tc>
          <w:tcPr>
            <w:tcW w:w="577"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6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6.</w:t>
            </w:r>
          </w:p>
        </w:tc>
        <w:tc>
          <w:tcPr>
            <w:tcW w:w="3828"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20. К какой категории относится заявитель (индивидуальный предприниматель)?</w:t>
            </w:r>
          </w:p>
        </w:tc>
        <w:tc>
          <w:tcPr>
            <w:tcW w:w="5375"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2B0149">
            <w:pPr>
              <w:numPr>
                <w:ilvl w:val="0"/>
                <w:numId w:val="43"/>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Лицо, с которым заключен договор о развитии застроенной территории</w:t>
            </w:r>
          </w:p>
          <w:p w:rsidR="004447AD" w:rsidRPr="002B0149" w:rsidRDefault="004447AD" w:rsidP="002B0149">
            <w:pPr>
              <w:numPr>
                <w:ilvl w:val="0"/>
                <w:numId w:val="43"/>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Иные категории</w:t>
            </w:r>
          </w:p>
        </w:tc>
      </w:tr>
      <w:tr w:rsidR="004447AD" w:rsidRPr="002B0149" w:rsidTr="004447AD">
        <w:trPr>
          <w:trHeight w:val="2588"/>
        </w:trPr>
        <w:tc>
          <w:tcPr>
            <w:tcW w:w="577"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spacing w:line="26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7.</w:t>
            </w:r>
          </w:p>
        </w:tc>
        <w:tc>
          <w:tcPr>
            <w:tcW w:w="3828"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23. К какой категории относится заявитель (юридическое лицо)?</w:t>
            </w:r>
          </w:p>
        </w:tc>
        <w:tc>
          <w:tcPr>
            <w:tcW w:w="5375" w:type="dxa"/>
            <w:tcBorders>
              <w:top w:val="single" w:sz="4" w:space="0" w:color="auto"/>
              <w:left w:val="single" w:sz="4" w:space="0" w:color="auto"/>
              <w:bottom w:val="single" w:sz="4" w:space="0" w:color="auto"/>
              <w:right w:val="single" w:sz="4" w:space="0" w:color="auto"/>
            </w:tcBorders>
            <w:shd w:val="clear" w:color="auto" w:fill="FFFFFF"/>
            <w:hideMark/>
          </w:tcPr>
          <w:p w:rsidR="004447AD" w:rsidRPr="002B0149" w:rsidRDefault="004447AD" w:rsidP="002B0149">
            <w:pPr>
              <w:numPr>
                <w:ilvl w:val="0"/>
                <w:numId w:val="44"/>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Лицо, с которым заключен договор о развитии застроенной территории</w:t>
            </w:r>
          </w:p>
          <w:p w:rsidR="004447AD" w:rsidRPr="002B0149" w:rsidRDefault="004447AD" w:rsidP="002B0149">
            <w:pPr>
              <w:numPr>
                <w:ilvl w:val="0"/>
                <w:numId w:val="44"/>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Религиозная организация-собственник здания или сооружения</w:t>
            </w:r>
          </w:p>
          <w:p w:rsidR="004447AD" w:rsidRPr="002B0149" w:rsidRDefault="004447AD" w:rsidP="002B0149">
            <w:pPr>
              <w:numPr>
                <w:ilvl w:val="0"/>
                <w:numId w:val="44"/>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Лицо, уполномоченное садовым или огородническим товариществом</w:t>
            </w:r>
          </w:p>
          <w:p w:rsidR="004447AD" w:rsidRPr="002B0149" w:rsidRDefault="004447AD" w:rsidP="002B0149">
            <w:pPr>
              <w:numPr>
                <w:ilvl w:val="0"/>
                <w:numId w:val="44"/>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Некоммерческая организация, созданная гражданами</w:t>
            </w:r>
          </w:p>
          <w:p w:rsidR="004447AD" w:rsidRPr="002B0149" w:rsidRDefault="004447AD" w:rsidP="002B0149">
            <w:pPr>
              <w:numPr>
                <w:ilvl w:val="0"/>
                <w:numId w:val="44"/>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Религиозная организация- землепользователь участка для сельскохозяйственного производства</w:t>
            </w:r>
          </w:p>
          <w:p w:rsidR="004447AD" w:rsidRPr="002B0149" w:rsidRDefault="004447AD" w:rsidP="002B0149">
            <w:pPr>
              <w:numPr>
                <w:ilvl w:val="0"/>
                <w:numId w:val="44"/>
              </w:numPr>
              <w:spacing w:after="0" w:line="240" w:lineRule="auto"/>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Научно-технологический центр (фонд)</w:t>
            </w:r>
          </w:p>
        </w:tc>
      </w:tr>
      <w:tr w:rsidR="004447AD" w:rsidRPr="002B0149" w:rsidTr="004447AD">
        <w:trPr>
          <w:trHeight w:val="604"/>
        </w:trPr>
        <w:tc>
          <w:tcPr>
            <w:tcW w:w="577"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8.</w:t>
            </w:r>
          </w:p>
        </w:tc>
        <w:tc>
          <w:tcPr>
            <w:tcW w:w="3828"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30. Право на здание или соору-жение зарегистрировано в ЕГРН?</w:t>
            </w:r>
          </w:p>
        </w:tc>
        <w:tc>
          <w:tcPr>
            <w:tcW w:w="5375"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2B0149">
            <w:pPr>
              <w:numPr>
                <w:ilvl w:val="0"/>
                <w:numId w:val="38"/>
              </w:numPr>
              <w:tabs>
                <w:tab w:val="clear" w:pos="0"/>
              </w:tabs>
              <w:spacing w:after="0" w:line="220" w:lineRule="exact"/>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Право зарегистрировано в ЕГРН</w:t>
            </w:r>
          </w:p>
          <w:p w:rsidR="004447AD" w:rsidRPr="002B0149" w:rsidRDefault="004447AD" w:rsidP="002B0149">
            <w:pPr>
              <w:numPr>
                <w:ilvl w:val="0"/>
                <w:numId w:val="38"/>
              </w:numPr>
              <w:tabs>
                <w:tab w:val="clear" w:pos="0"/>
              </w:tabs>
              <w:spacing w:after="0" w:line="220" w:lineRule="exact"/>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Право не зарегистрировано в ЕГРН</w:t>
            </w:r>
          </w:p>
        </w:tc>
      </w:tr>
      <w:tr w:rsidR="004447AD" w:rsidRPr="002B0149" w:rsidTr="004447AD">
        <w:trPr>
          <w:trHeight w:val="902"/>
        </w:trPr>
        <w:tc>
          <w:tcPr>
            <w:tcW w:w="577"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9.</w:t>
            </w:r>
          </w:p>
        </w:tc>
        <w:tc>
          <w:tcPr>
            <w:tcW w:w="3828"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33. Право на земельный участок зарегистрировано в ЕГРН?</w:t>
            </w:r>
          </w:p>
        </w:tc>
        <w:tc>
          <w:tcPr>
            <w:tcW w:w="5375"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2B0149">
            <w:pPr>
              <w:numPr>
                <w:ilvl w:val="0"/>
                <w:numId w:val="39"/>
              </w:numPr>
              <w:spacing w:after="0" w:line="220" w:lineRule="exact"/>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Право зарегистрировано в ЕГРН</w:t>
            </w:r>
          </w:p>
          <w:p w:rsidR="004447AD" w:rsidRPr="002B0149" w:rsidRDefault="004447AD" w:rsidP="002B0149">
            <w:pPr>
              <w:numPr>
                <w:ilvl w:val="0"/>
                <w:numId w:val="39"/>
              </w:numPr>
              <w:spacing w:after="0" w:line="220" w:lineRule="exact"/>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Право не зарегистрировано в ЕГРН</w:t>
            </w:r>
          </w:p>
        </w:tc>
      </w:tr>
      <w:tr w:rsidR="004447AD" w:rsidRPr="002B0149" w:rsidTr="004447AD">
        <w:trPr>
          <w:trHeight w:val="917"/>
        </w:trPr>
        <w:tc>
          <w:tcPr>
            <w:tcW w:w="577"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10.</w:t>
            </w:r>
          </w:p>
        </w:tc>
        <w:tc>
          <w:tcPr>
            <w:tcW w:w="3828"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36. Право на исходный земельный участок зарегистрировано в ЕГРН?</w:t>
            </w:r>
          </w:p>
        </w:tc>
        <w:tc>
          <w:tcPr>
            <w:tcW w:w="5375" w:type="dxa"/>
            <w:tcBorders>
              <w:top w:val="single" w:sz="4" w:space="0" w:color="auto"/>
              <w:left w:val="single" w:sz="4" w:space="0" w:color="auto"/>
              <w:bottom w:val="single" w:sz="4" w:space="0" w:color="auto"/>
              <w:right w:val="single" w:sz="4" w:space="0" w:color="auto"/>
            </w:tcBorders>
            <w:shd w:val="clear" w:color="auto" w:fill="FFFFFF"/>
            <w:hideMark/>
          </w:tcPr>
          <w:p w:rsidR="004447AD" w:rsidRPr="002B0149" w:rsidRDefault="004447AD" w:rsidP="002B0149">
            <w:pPr>
              <w:numPr>
                <w:ilvl w:val="0"/>
                <w:numId w:val="40"/>
              </w:numPr>
              <w:spacing w:after="0" w:line="220" w:lineRule="exact"/>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Право зарегистрировано в ЕГРН</w:t>
            </w:r>
          </w:p>
          <w:p w:rsidR="004447AD" w:rsidRPr="002B0149" w:rsidRDefault="004447AD" w:rsidP="002B0149">
            <w:pPr>
              <w:numPr>
                <w:ilvl w:val="0"/>
                <w:numId w:val="40"/>
              </w:numPr>
              <w:spacing w:after="0" w:line="220" w:lineRule="exact"/>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Право не зарегистрировано в ЕГРН</w:t>
            </w:r>
          </w:p>
        </w:tc>
      </w:tr>
    </w:tbl>
    <w:p w:rsidR="004447AD" w:rsidRPr="006B0FF1" w:rsidRDefault="004447AD" w:rsidP="004447AD">
      <w:pPr>
        <w:rPr>
          <w:rFonts w:ascii="Bookman Old Style" w:hAnsi="Bookman Old Style" w:cs="Arial"/>
        </w:rPr>
      </w:pPr>
    </w:p>
    <w:p w:rsidR="004447AD" w:rsidRPr="006B0FF1" w:rsidRDefault="004447AD" w:rsidP="004447AD">
      <w:pPr>
        <w:jc w:val="right"/>
        <w:rPr>
          <w:rFonts w:ascii="Bookman Old Style" w:hAnsi="Bookman Old Style" w:cs="Arial"/>
          <w:color w:val="000000"/>
          <w:lang w:eastAsia="ru-RU"/>
        </w:rPr>
      </w:pPr>
      <w:r w:rsidRPr="006B0FF1">
        <w:rPr>
          <w:rFonts w:ascii="Bookman Old Style" w:hAnsi="Bookman Old Style" w:cs="Arial"/>
          <w:color w:val="000000"/>
          <w:lang w:eastAsia="ru-RU"/>
        </w:rPr>
        <w:t xml:space="preserve">Приложение № 2 </w:t>
      </w:r>
    </w:p>
    <w:p w:rsidR="004447AD" w:rsidRPr="006B0FF1" w:rsidRDefault="004447AD" w:rsidP="004447AD">
      <w:pPr>
        <w:jc w:val="right"/>
        <w:rPr>
          <w:rFonts w:ascii="Bookman Old Style" w:hAnsi="Bookman Old Style" w:cs="Arial"/>
          <w:color w:val="000000"/>
          <w:lang w:eastAsia="ru-RU"/>
        </w:rPr>
      </w:pPr>
      <w:r w:rsidRPr="006B0FF1">
        <w:rPr>
          <w:rFonts w:ascii="Bookman Old Style" w:hAnsi="Bookman Old Style" w:cs="Arial"/>
          <w:color w:val="000000"/>
          <w:lang w:eastAsia="ru-RU"/>
        </w:rPr>
        <w:t xml:space="preserve">к Административному регламенту </w:t>
      </w:r>
    </w:p>
    <w:p w:rsidR="004447AD" w:rsidRPr="006B0FF1" w:rsidRDefault="004447AD" w:rsidP="004447AD">
      <w:pPr>
        <w:jc w:val="right"/>
        <w:rPr>
          <w:rFonts w:ascii="Bookman Old Style" w:hAnsi="Bookman Old Style" w:cs="Arial"/>
          <w:color w:val="000000"/>
          <w:lang w:eastAsia="ru-RU"/>
        </w:rPr>
      </w:pPr>
      <w:r w:rsidRPr="006B0FF1">
        <w:rPr>
          <w:rFonts w:ascii="Bookman Old Style" w:hAnsi="Bookman Old Style" w:cs="Arial"/>
          <w:color w:val="000000"/>
          <w:lang w:eastAsia="ru-RU"/>
        </w:rPr>
        <w:t>по предоставлению государственной</w:t>
      </w:r>
    </w:p>
    <w:p w:rsidR="004447AD" w:rsidRPr="006B0FF1" w:rsidRDefault="004447AD" w:rsidP="004447AD">
      <w:pPr>
        <w:jc w:val="right"/>
        <w:rPr>
          <w:rFonts w:ascii="Bookman Old Style" w:hAnsi="Bookman Old Style" w:cs="Arial"/>
          <w:color w:val="000000"/>
          <w:lang w:eastAsia="ru-RU"/>
        </w:rPr>
      </w:pPr>
      <w:r w:rsidRPr="006B0FF1">
        <w:rPr>
          <w:rFonts w:ascii="Bookman Old Style" w:hAnsi="Bookman Old Style" w:cs="Arial"/>
          <w:color w:val="000000"/>
          <w:lang w:eastAsia="ru-RU"/>
        </w:rPr>
        <w:t>(муниципальной) услуги</w:t>
      </w:r>
    </w:p>
    <w:p w:rsidR="004447AD" w:rsidRPr="006B0FF1" w:rsidRDefault="004447AD" w:rsidP="004447AD">
      <w:pPr>
        <w:jc w:val="right"/>
        <w:rPr>
          <w:rFonts w:ascii="Bookman Old Style" w:hAnsi="Bookman Old Style" w:cs="Arial"/>
          <w:lang w:eastAsia="ru-RU"/>
        </w:rPr>
      </w:pPr>
    </w:p>
    <w:p w:rsidR="004447AD" w:rsidRPr="006B0FF1" w:rsidRDefault="004447AD" w:rsidP="004447AD">
      <w:pPr>
        <w:jc w:val="center"/>
        <w:rPr>
          <w:rFonts w:ascii="Bookman Old Style" w:hAnsi="Bookman Old Style" w:cs="Arial"/>
          <w:lang w:eastAsia="ru-RU"/>
        </w:rPr>
      </w:pPr>
      <w:r w:rsidRPr="006B0FF1">
        <w:rPr>
          <w:rFonts w:ascii="Bookman Old Style" w:hAnsi="Bookman Old Style" w:cs="Arial"/>
          <w:b/>
          <w:bCs/>
          <w:color w:val="000000"/>
          <w:lang w:eastAsia="ru-RU"/>
        </w:rPr>
        <w:t>Форма решения о предоставлении земельного участка в собственность</w:t>
      </w:r>
    </w:p>
    <w:p w:rsidR="004447AD" w:rsidRPr="006B0FF1" w:rsidRDefault="004447AD" w:rsidP="004447AD">
      <w:pPr>
        <w:pStyle w:val="af0"/>
        <w:ind w:left="0" w:firstLine="709"/>
        <w:jc w:val="center"/>
        <w:rPr>
          <w:rFonts w:ascii="Bookman Old Style" w:hAnsi="Bookman Old Style" w:cs="Arial"/>
          <w:b/>
          <w:bCs/>
          <w:color w:val="000000"/>
          <w:lang w:eastAsia="ru-RU"/>
        </w:rPr>
      </w:pPr>
      <w:r w:rsidRPr="006B0FF1">
        <w:rPr>
          <w:rFonts w:ascii="Bookman Old Style" w:hAnsi="Bookman Old Style" w:cs="Arial"/>
          <w:b/>
          <w:bCs/>
          <w:color w:val="000000"/>
          <w:lang w:eastAsia="ru-RU"/>
        </w:rPr>
        <w:t>бесплатно</w:t>
      </w:r>
    </w:p>
    <w:p w:rsidR="004447AD" w:rsidRPr="006B0FF1" w:rsidRDefault="004447AD" w:rsidP="004447AD">
      <w:pPr>
        <w:pStyle w:val="af0"/>
        <w:ind w:left="0" w:firstLine="709"/>
        <w:jc w:val="center"/>
        <w:rPr>
          <w:rFonts w:ascii="Bookman Old Style" w:hAnsi="Bookman Old Style" w:cs="Arial"/>
          <w:b/>
          <w:bCs/>
          <w:color w:val="000000"/>
          <w:lang w:eastAsia="ru-RU"/>
        </w:rPr>
      </w:pPr>
    </w:p>
    <w:p w:rsidR="004447AD" w:rsidRPr="006B0FF1" w:rsidRDefault="004447AD" w:rsidP="004447AD">
      <w:pPr>
        <w:pStyle w:val="af0"/>
        <w:ind w:left="0"/>
        <w:rPr>
          <w:rFonts w:ascii="Bookman Old Style" w:hAnsi="Bookman Old Style" w:cs="Arial"/>
          <w:b/>
          <w:bCs/>
          <w:color w:val="000000"/>
          <w:lang w:eastAsia="ru-RU"/>
        </w:rPr>
      </w:pPr>
      <w:r w:rsidRPr="006B0FF1">
        <w:rPr>
          <w:rFonts w:ascii="Bookman Old Style" w:hAnsi="Bookman Old Style" w:cs="Arial"/>
          <w:b/>
          <w:bCs/>
          <w:color w:val="000000"/>
          <w:lang w:eastAsia="ru-RU"/>
        </w:rPr>
        <w:t>_____________________________________________________________________</w:t>
      </w:r>
    </w:p>
    <w:p w:rsidR="004447AD" w:rsidRPr="006B0FF1" w:rsidRDefault="004447AD" w:rsidP="004447AD">
      <w:pPr>
        <w:rPr>
          <w:rFonts w:ascii="Bookman Old Style" w:hAnsi="Bookman Old Style" w:cs="Arial"/>
          <w:i/>
          <w:lang w:eastAsia="ru-RU"/>
        </w:rPr>
      </w:pPr>
      <w:r w:rsidRPr="006B0FF1">
        <w:rPr>
          <w:rFonts w:ascii="Bookman Old Style" w:hAnsi="Bookman Old Style" w:cs="Arial"/>
          <w:i/>
          <w:color w:val="000000"/>
          <w:lang w:eastAsia="ru-RU"/>
        </w:rPr>
        <w:t>(наименование уполномоченного органа исполнительной власти субъекта Российской Федерации, органа местногосамоуправления)</w:t>
      </w:r>
    </w:p>
    <w:p w:rsidR="004447AD" w:rsidRPr="006B0FF1" w:rsidRDefault="004447AD" w:rsidP="004447AD">
      <w:pPr>
        <w:pStyle w:val="af0"/>
        <w:ind w:left="0" w:firstLine="709"/>
        <w:jc w:val="center"/>
        <w:rPr>
          <w:rFonts w:ascii="Bookman Old Style" w:hAnsi="Bookman Old Style" w:cs="Arial"/>
          <w:color w:val="000000"/>
          <w:lang w:eastAsia="ru-RU"/>
        </w:rPr>
      </w:pPr>
    </w:p>
    <w:p w:rsidR="004447AD" w:rsidRPr="006B0FF1" w:rsidRDefault="004447AD" w:rsidP="004447AD">
      <w:pPr>
        <w:jc w:val="right"/>
        <w:rPr>
          <w:rFonts w:ascii="Bookman Old Style" w:hAnsi="Bookman Old Style" w:cs="Arial"/>
          <w:lang w:eastAsia="ru-RU"/>
        </w:rPr>
      </w:pPr>
      <w:r w:rsidRPr="006B0FF1">
        <w:rPr>
          <w:rFonts w:ascii="Bookman Old Style" w:hAnsi="Bookman Old Style" w:cs="Arial"/>
          <w:color w:val="000000"/>
          <w:lang w:eastAsia="ru-RU"/>
        </w:rPr>
        <w:t xml:space="preserve">                                                                          Кому:________________________________</w:t>
      </w:r>
    </w:p>
    <w:p w:rsidR="004447AD" w:rsidRPr="006B0FF1" w:rsidRDefault="004447AD" w:rsidP="004447AD">
      <w:pPr>
        <w:jc w:val="right"/>
        <w:rPr>
          <w:rFonts w:ascii="Bookman Old Style" w:hAnsi="Bookman Old Style" w:cs="Arial"/>
          <w:lang w:eastAsia="ru-RU"/>
        </w:rPr>
      </w:pPr>
      <w:r w:rsidRPr="006B0FF1">
        <w:rPr>
          <w:rFonts w:ascii="Bookman Old Style" w:hAnsi="Bookman Old Style" w:cs="Arial"/>
          <w:color w:val="000000"/>
          <w:lang w:eastAsia="ru-RU"/>
        </w:rPr>
        <w:t>Контактные данные:___________________</w:t>
      </w:r>
    </w:p>
    <w:p w:rsidR="004447AD" w:rsidRPr="006B0FF1" w:rsidRDefault="004447AD" w:rsidP="004447AD">
      <w:pPr>
        <w:jc w:val="center"/>
        <w:rPr>
          <w:rFonts w:ascii="Bookman Old Style" w:hAnsi="Bookman Old Style" w:cs="Arial"/>
          <w:lang w:eastAsia="ru-RU"/>
        </w:rPr>
      </w:pPr>
      <w:r w:rsidRPr="006B0FF1">
        <w:rPr>
          <w:rFonts w:ascii="Bookman Old Style" w:hAnsi="Bookman Old Style" w:cs="Arial"/>
          <w:color w:val="000000"/>
          <w:lang w:eastAsia="ru-RU"/>
        </w:rPr>
        <w:t>Представитель: ______________________</w:t>
      </w:r>
    </w:p>
    <w:p w:rsidR="004447AD" w:rsidRPr="006B0FF1" w:rsidRDefault="004447AD" w:rsidP="004447AD">
      <w:pPr>
        <w:pStyle w:val="af0"/>
        <w:ind w:left="0" w:firstLine="709"/>
        <w:jc w:val="center"/>
        <w:rPr>
          <w:rFonts w:ascii="Bookman Old Style" w:hAnsi="Bookman Old Style" w:cs="Arial"/>
          <w:color w:val="000000"/>
          <w:lang w:eastAsia="ru-RU"/>
        </w:rPr>
      </w:pPr>
      <w:r w:rsidRPr="006B0FF1">
        <w:rPr>
          <w:rFonts w:ascii="Bookman Old Style" w:hAnsi="Bookman Old Style" w:cs="Arial"/>
          <w:color w:val="000000"/>
          <w:lang w:eastAsia="ru-RU"/>
        </w:rPr>
        <w:t>Контактные данные представителя:</w:t>
      </w:r>
    </w:p>
    <w:p w:rsidR="004447AD" w:rsidRPr="002B0149" w:rsidRDefault="004447AD" w:rsidP="002B0149">
      <w:pPr>
        <w:rPr>
          <w:rFonts w:ascii="Bookman Old Style" w:hAnsi="Bookman Old Style" w:cs="Arial"/>
          <w:color w:val="000000"/>
          <w:lang w:eastAsia="ru-RU"/>
        </w:rPr>
      </w:pPr>
    </w:p>
    <w:p w:rsidR="004447AD" w:rsidRPr="006B0FF1" w:rsidRDefault="004447AD" w:rsidP="004447AD">
      <w:pPr>
        <w:jc w:val="center"/>
        <w:rPr>
          <w:rFonts w:ascii="Bookman Old Style" w:hAnsi="Bookman Old Style" w:cs="Arial"/>
          <w:lang w:eastAsia="ru-RU"/>
        </w:rPr>
      </w:pPr>
      <w:r w:rsidRPr="006B0FF1">
        <w:rPr>
          <w:rFonts w:ascii="Bookman Old Style" w:hAnsi="Bookman Old Style" w:cs="Arial"/>
          <w:b/>
          <w:bCs/>
          <w:color w:val="000000"/>
          <w:lang w:eastAsia="ru-RU"/>
        </w:rPr>
        <w:t>РЕШЕНИЕ</w:t>
      </w:r>
    </w:p>
    <w:p w:rsidR="004447AD" w:rsidRPr="002B0149" w:rsidRDefault="004447AD" w:rsidP="004447AD">
      <w:pPr>
        <w:rPr>
          <w:rFonts w:ascii="Bookman Old Style" w:hAnsi="Bookman Old Style" w:cs="Arial"/>
          <w:lang w:eastAsia="ru-RU"/>
        </w:rPr>
      </w:pPr>
      <w:r w:rsidRPr="006B0FF1">
        <w:rPr>
          <w:rFonts w:ascii="Bookman Old Style" w:hAnsi="Bookman Old Style" w:cs="Arial"/>
          <w:color w:val="000000"/>
          <w:lang w:eastAsia="ru-RU"/>
        </w:rPr>
        <w:t xml:space="preserve">От _______________                                                                          </w:t>
      </w:r>
      <w:r w:rsidRPr="006B0FF1">
        <w:rPr>
          <w:rFonts w:ascii="Bookman Old Style" w:hAnsi="Bookman Old Style" w:cs="Arial"/>
          <w:color w:val="000000"/>
          <w:lang w:eastAsia="ru-RU"/>
        </w:rPr>
        <w:tab/>
        <w:t xml:space="preserve"> № ______________</w:t>
      </w:r>
      <w:r w:rsidRPr="006B0FF1">
        <w:rPr>
          <w:rFonts w:ascii="Bookman Old Style" w:hAnsi="Bookman Old Style" w:cs="Arial"/>
          <w:color w:val="000000"/>
          <w:lang w:eastAsia="ru-RU"/>
        </w:rPr>
        <w:tab/>
      </w:r>
    </w:p>
    <w:p w:rsidR="004447AD" w:rsidRPr="006B0FF1" w:rsidRDefault="004447AD" w:rsidP="004447AD">
      <w:pPr>
        <w:jc w:val="center"/>
        <w:rPr>
          <w:rFonts w:ascii="Bookman Old Style" w:hAnsi="Bookman Old Style" w:cs="Arial"/>
          <w:lang w:eastAsia="ru-RU"/>
        </w:rPr>
      </w:pPr>
      <w:r w:rsidRPr="006B0FF1">
        <w:rPr>
          <w:rFonts w:ascii="Bookman Old Style" w:hAnsi="Bookman Old Style" w:cs="Arial"/>
          <w:b/>
          <w:bCs/>
          <w:color w:val="000000"/>
          <w:lang w:eastAsia="ru-RU"/>
        </w:rPr>
        <w:t>О предоставлении земельного участка в собственность бесплатно</w:t>
      </w:r>
    </w:p>
    <w:p w:rsidR="004447AD" w:rsidRPr="006B0FF1" w:rsidRDefault="004447AD" w:rsidP="004447AD">
      <w:pPr>
        <w:rPr>
          <w:rFonts w:ascii="Bookman Old Style" w:hAnsi="Bookman Old Style" w:cs="Arial"/>
          <w:color w:val="000000"/>
          <w:lang w:eastAsia="ru-RU"/>
        </w:rPr>
      </w:pPr>
    </w:p>
    <w:p w:rsidR="004447AD" w:rsidRPr="006B0FF1" w:rsidRDefault="004447AD" w:rsidP="004447AD">
      <w:pPr>
        <w:ind w:firstLine="709"/>
        <w:jc w:val="both"/>
        <w:rPr>
          <w:rFonts w:ascii="Bookman Old Style" w:hAnsi="Bookman Old Style" w:cs="Arial"/>
          <w:color w:val="000000"/>
          <w:lang w:eastAsia="ru-RU"/>
        </w:rPr>
      </w:pPr>
      <w:r w:rsidRPr="006B0FF1">
        <w:rPr>
          <w:rFonts w:ascii="Bookman Old Style" w:hAnsi="Bookman Old Style" w:cs="Arial"/>
          <w:color w:val="000000"/>
          <w:lang w:eastAsia="ru-RU"/>
        </w:rPr>
        <w:t xml:space="preserve">По результатам рассмотрения заявления от ________________ № ________________ (Заявитель: ________________________________________________________________) </w:t>
      </w:r>
    </w:p>
    <w:p w:rsidR="004447AD" w:rsidRPr="006B0FF1" w:rsidRDefault="004447AD" w:rsidP="004447AD">
      <w:pPr>
        <w:jc w:val="both"/>
        <w:rPr>
          <w:rFonts w:ascii="Bookman Old Style" w:hAnsi="Bookman Old Style" w:cs="Arial"/>
          <w:lang w:eastAsia="ru-RU"/>
        </w:rPr>
      </w:pPr>
      <w:r w:rsidRPr="006B0FF1">
        <w:rPr>
          <w:rFonts w:ascii="Bookman Old Style" w:hAnsi="Bookman Old Style" w:cs="Arial"/>
          <w:color w:val="000000"/>
          <w:lang w:eastAsia="ru-RU"/>
        </w:rPr>
        <w:t>и приложенных к нему документов в соответствии с подпунктом ____________________</w:t>
      </w:r>
      <w:r w:rsidRPr="006B0FF1">
        <w:rPr>
          <w:rFonts w:ascii="Bookman Old Style" w:hAnsi="Bookman Old Style" w:cs="Arial"/>
          <w:color w:val="000000"/>
          <w:vertAlign w:val="superscript"/>
          <w:lang w:eastAsia="ru-RU"/>
        </w:rPr>
        <w:t>2</w:t>
      </w:r>
    </w:p>
    <w:p w:rsidR="004447AD" w:rsidRPr="006B0FF1" w:rsidRDefault="004447AD" w:rsidP="004447AD">
      <w:pPr>
        <w:jc w:val="both"/>
        <w:rPr>
          <w:rFonts w:ascii="Bookman Old Style" w:hAnsi="Bookman Old Style" w:cs="Arial"/>
          <w:color w:val="000000"/>
          <w:lang w:eastAsia="ru-RU"/>
        </w:rPr>
      </w:pPr>
      <w:r w:rsidRPr="006B0FF1">
        <w:rPr>
          <w:rFonts w:ascii="Bookman Old Style" w:hAnsi="Bookman Old Style" w:cs="Arial"/>
          <w:color w:val="000000"/>
          <w:lang w:eastAsia="ru-RU"/>
        </w:rPr>
        <w:t xml:space="preserve">статьи 39.5, статьей 39.17 Земельного кодекса Российской Федерации, принято </w:t>
      </w:r>
    </w:p>
    <w:p w:rsidR="004447AD" w:rsidRPr="006B0FF1" w:rsidRDefault="004447AD" w:rsidP="004447AD">
      <w:pPr>
        <w:jc w:val="both"/>
        <w:rPr>
          <w:rFonts w:ascii="Bookman Old Style" w:hAnsi="Bookman Old Style" w:cs="Arial"/>
          <w:lang w:eastAsia="ru-RU"/>
        </w:rPr>
      </w:pPr>
      <w:r w:rsidRPr="006B0FF1">
        <w:rPr>
          <w:rFonts w:ascii="Bookman Old Style" w:hAnsi="Bookman Old Style" w:cs="Arial"/>
          <w:color w:val="000000"/>
          <w:lang w:eastAsia="ru-RU"/>
        </w:rPr>
        <w:t>РЕШЕНИЕ:</w:t>
      </w:r>
    </w:p>
    <w:p w:rsidR="004447AD" w:rsidRPr="006B0FF1" w:rsidRDefault="004447AD" w:rsidP="004447AD">
      <w:pPr>
        <w:rPr>
          <w:rFonts w:ascii="Bookman Old Style" w:hAnsi="Bookman Old Style" w:cs="Arial"/>
          <w:color w:val="000000"/>
          <w:lang w:eastAsia="ru-RU"/>
        </w:rPr>
      </w:pPr>
    </w:p>
    <w:p w:rsidR="004447AD" w:rsidRPr="006B0FF1" w:rsidRDefault="004447AD" w:rsidP="004447AD">
      <w:pPr>
        <w:ind w:firstLine="709"/>
        <w:rPr>
          <w:rFonts w:ascii="Bookman Old Style" w:hAnsi="Bookman Old Style" w:cs="Arial"/>
          <w:color w:val="000000"/>
          <w:lang w:eastAsia="ru-RU"/>
        </w:rPr>
      </w:pPr>
      <w:r w:rsidRPr="006B0FF1">
        <w:rPr>
          <w:rFonts w:ascii="Bookman Old Style" w:hAnsi="Bookman Old Style" w:cs="Arial"/>
          <w:color w:val="000000"/>
          <w:lang w:eastAsia="ru-RU"/>
        </w:rPr>
        <w:lastRenderedPageBreak/>
        <w:t>Предоставить __________________________________________________</w:t>
      </w:r>
      <w:r w:rsidRPr="006B0FF1">
        <w:rPr>
          <w:rFonts w:ascii="Bookman Old Style" w:hAnsi="Bookman Old Style" w:cs="Arial"/>
          <w:color w:val="000000"/>
          <w:vertAlign w:val="superscript"/>
          <w:lang w:eastAsia="ru-RU"/>
        </w:rPr>
        <w:t>3 4</w:t>
      </w:r>
      <w:r w:rsidRPr="006B0FF1">
        <w:rPr>
          <w:rFonts w:ascii="Bookman Old Style" w:hAnsi="Bookman Old Style" w:cs="Arial"/>
          <w:color w:val="000000"/>
          <w:lang w:eastAsia="ru-RU"/>
        </w:rPr>
        <w:t xml:space="preserve"> (далее - Заявитель) в собственность бесплатно земельный участок, находящийся в собственности _____________________________________ государственная собственность на который не разграничена (далее - Участок): </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с кадастровым номером __________________________</w:t>
      </w:r>
      <w:r w:rsidRPr="006B0FF1">
        <w:rPr>
          <w:rFonts w:ascii="Bookman Old Style" w:hAnsi="Bookman Old Style" w:cs="Arial"/>
          <w:color w:val="000000"/>
          <w:lang w:eastAsia="ru-RU"/>
        </w:rPr>
        <w:tab/>
        <w:t>, площадью ________ кв. м, расположенный по адресу____________________________________________</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(при отсутствии адреса иное описание местоположения земельного участка).</w:t>
      </w:r>
    </w:p>
    <w:p w:rsidR="004447AD" w:rsidRPr="006B0FF1" w:rsidRDefault="004447AD" w:rsidP="004447AD">
      <w:pPr>
        <w:ind w:firstLine="709"/>
        <w:rPr>
          <w:rFonts w:ascii="Bookman Old Style" w:hAnsi="Bookman Old Style" w:cs="Arial"/>
          <w:lang w:eastAsia="ru-RU"/>
        </w:rPr>
      </w:pPr>
      <w:r w:rsidRPr="006B0FF1">
        <w:rPr>
          <w:rFonts w:ascii="Bookman Old Style" w:hAnsi="Bookman Old Style" w:cs="Arial"/>
          <w:color w:val="000000"/>
          <w:lang w:eastAsia="ru-RU"/>
        </w:rPr>
        <w:t>Вид (виды) разрешенного использования Участка: _____________________.</w:t>
      </w:r>
    </w:p>
    <w:p w:rsidR="004447AD" w:rsidRPr="006B0FF1" w:rsidRDefault="004447AD" w:rsidP="004447AD">
      <w:pPr>
        <w:pStyle w:val="af0"/>
        <w:ind w:left="0" w:firstLine="709"/>
        <w:rPr>
          <w:rFonts w:ascii="Bookman Old Style" w:hAnsi="Bookman Old Style" w:cs="Arial"/>
          <w:color w:val="000000"/>
          <w:lang w:eastAsia="ru-RU"/>
        </w:rPr>
      </w:pPr>
      <w:r w:rsidRPr="006B0FF1">
        <w:rPr>
          <w:rFonts w:ascii="Bookman Old Style" w:hAnsi="Bookman Old Style" w:cs="Arial"/>
          <w:color w:val="000000"/>
          <w:lang w:eastAsia="ru-RU"/>
        </w:rPr>
        <w:t>Участок относится к категории земель "______________________________".</w:t>
      </w:r>
    </w:p>
    <w:p w:rsidR="004447AD" w:rsidRPr="006B0FF1" w:rsidRDefault="004447AD" w:rsidP="004447AD">
      <w:pPr>
        <w:rPr>
          <w:rFonts w:ascii="Bookman Old Style" w:hAnsi="Bookman Old Style" w:cs="Arial"/>
          <w:color w:val="000000"/>
          <w:lang w:eastAsia="ru-RU"/>
        </w:rPr>
      </w:pPr>
      <w:r w:rsidRPr="006B0FF1">
        <w:rPr>
          <w:rFonts w:ascii="Bookman Old Style" w:hAnsi="Bookman Old Style" w:cs="Arial"/>
          <w:color w:val="000000"/>
          <w:lang w:eastAsia="ru-RU"/>
        </w:rPr>
        <w:t>________________________________</w:t>
      </w:r>
    </w:p>
    <w:p w:rsidR="004447AD" w:rsidRPr="006B0FF1" w:rsidRDefault="004447AD" w:rsidP="004447AD">
      <w:pPr>
        <w:jc w:val="both"/>
        <w:rPr>
          <w:rFonts w:ascii="Bookman Old Style" w:hAnsi="Bookman Old Style" w:cs="Arial"/>
        </w:rPr>
      </w:pPr>
      <w:r w:rsidRPr="006B0FF1">
        <w:rPr>
          <w:rFonts w:ascii="Bookman Old Style" w:hAnsi="Bookman Old Style" w:cs="Arial"/>
        </w:rPr>
        <w:t>2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4447AD" w:rsidRPr="006B0FF1" w:rsidRDefault="004447AD" w:rsidP="004447AD">
      <w:pPr>
        <w:jc w:val="both"/>
        <w:rPr>
          <w:rFonts w:ascii="Bookman Old Style" w:hAnsi="Bookman Old Style" w:cs="Arial"/>
        </w:rPr>
      </w:pPr>
      <w:r w:rsidRPr="006B0FF1">
        <w:rPr>
          <w:rFonts w:ascii="Bookman Old Style" w:hAnsi="Bookman Old Style" w:cs="Arial"/>
        </w:rPr>
        <w:t>3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4447AD" w:rsidRPr="006B0FF1" w:rsidRDefault="004447AD" w:rsidP="004447AD">
      <w:pPr>
        <w:pStyle w:val="af0"/>
        <w:ind w:left="0"/>
        <w:jc w:val="both"/>
        <w:rPr>
          <w:rFonts w:ascii="Bookman Old Style" w:hAnsi="Bookman Old Style" w:cs="Arial"/>
        </w:rPr>
      </w:pPr>
      <w:r w:rsidRPr="006B0FF1">
        <w:rPr>
          <w:rFonts w:ascii="Bookman Old Style" w:hAnsi="Bookman Old Style" w:cs="Arial"/>
        </w:rPr>
        <w:t>4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На Участке находятся следующие объекты недвижимого имущества: __________.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 отношении Участка установлены следующие ограничения и обременения: ___________________________________________________________________________. Заявителю обеспечить государственную регистрацию права собственности на Участок. </w:t>
      </w:r>
    </w:p>
    <w:p w:rsidR="004447AD" w:rsidRPr="006B0FF1" w:rsidRDefault="004447AD" w:rsidP="004447AD">
      <w:pPr>
        <w:pStyle w:val="af0"/>
        <w:ind w:left="0"/>
        <w:jc w:val="both"/>
        <w:rPr>
          <w:rFonts w:ascii="Bookman Old Style" w:hAnsi="Bookman Old Style" w:cs="Arial"/>
        </w:rPr>
      </w:pPr>
    </w:p>
    <w:p w:rsidR="004447AD" w:rsidRPr="006B0FF1" w:rsidRDefault="004447AD" w:rsidP="004447AD">
      <w:pPr>
        <w:pStyle w:val="af0"/>
        <w:ind w:left="0"/>
        <w:jc w:val="both"/>
        <w:rPr>
          <w:rFonts w:ascii="Bookman Old Style" w:hAnsi="Bookman Old Style" w:cs="Arial"/>
        </w:rPr>
      </w:pPr>
    </w:p>
    <w:p w:rsidR="004447AD" w:rsidRPr="006B0FF1" w:rsidRDefault="004447AD" w:rsidP="004447AD">
      <w:pPr>
        <w:pStyle w:val="af0"/>
        <w:ind w:left="0"/>
        <w:jc w:val="both"/>
        <w:rPr>
          <w:rFonts w:ascii="Bookman Old Style" w:hAnsi="Bookman Old Style" w:cs="Arial"/>
        </w:rPr>
      </w:pPr>
    </w:p>
    <w:p w:rsidR="004447AD" w:rsidRPr="006B0FF1" w:rsidRDefault="004447AD" w:rsidP="004447AD">
      <w:pPr>
        <w:pStyle w:val="af0"/>
        <w:ind w:left="0"/>
        <w:jc w:val="both"/>
        <w:rPr>
          <w:rFonts w:ascii="Bookman Old Style" w:hAnsi="Bookman Old Style" w:cs="Arial"/>
        </w:rPr>
      </w:pPr>
    </w:p>
    <w:p w:rsidR="004447AD" w:rsidRPr="006B0FF1" w:rsidRDefault="004447AD" w:rsidP="004447AD">
      <w:pPr>
        <w:pStyle w:val="af0"/>
        <w:ind w:left="0"/>
        <w:jc w:val="both"/>
        <w:rPr>
          <w:rFonts w:ascii="Bookman Old Style" w:hAnsi="Bookman Old Style" w:cs="Arial"/>
        </w:rPr>
      </w:pPr>
    </w:p>
    <w:p w:rsidR="004447AD" w:rsidRPr="006B0FF1" w:rsidRDefault="004447AD" w:rsidP="004447AD">
      <w:pPr>
        <w:pStyle w:val="af0"/>
        <w:ind w:left="0"/>
        <w:jc w:val="both"/>
        <w:rPr>
          <w:rFonts w:ascii="Bookman Old Style" w:hAnsi="Bookman Old Style" w:cs="Arial"/>
        </w:rPr>
      </w:pPr>
      <w:r w:rsidRPr="006B0FF1">
        <w:rPr>
          <w:rFonts w:ascii="Bookman Old Style" w:hAnsi="Bookman Old Style" w:cs="Arial"/>
        </w:rPr>
        <w:t>_________________________________                     _______________________________</w:t>
      </w:r>
    </w:p>
    <w:p w:rsidR="004447AD" w:rsidRPr="006B0FF1" w:rsidRDefault="004447AD" w:rsidP="004447AD">
      <w:pPr>
        <w:pStyle w:val="af0"/>
        <w:ind w:left="0"/>
        <w:jc w:val="both"/>
        <w:rPr>
          <w:rFonts w:ascii="Bookman Old Style" w:hAnsi="Bookman Old Style" w:cs="Arial"/>
        </w:rPr>
      </w:pPr>
      <w:r w:rsidRPr="006B0FF1">
        <w:rPr>
          <w:rFonts w:ascii="Bookman Old Style" w:hAnsi="Bookman Old Style" w:cs="Arial"/>
        </w:rPr>
        <w:t>Должность уполномоченного лица                                   Ф.И.О. уполномоченного лица</w:t>
      </w:r>
    </w:p>
    <w:p w:rsidR="004447AD" w:rsidRPr="006B0FF1" w:rsidRDefault="004447AD" w:rsidP="004447AD">
      <w:pPr>
        <w:pStyle w:val="af0"/>
        <w:ind w:left="0"/>
        <w:jc w:val="both"/>
        <w:rPr>
          <w:rFonts w:ascii="Bookman Old Style" w:hAnsi="Bookman Old Style" w:cs="Arial"/>
        </w:rPr>
      </w:pPr>
    </w:p>
    <w:p w:rsidR="004447AD" w:rsidRPr="006B0FF1" w:rsidRDefault="004447AD" w:rsidP="004447AD">
      <w:pPr>
        <w:pStyle w:val="af0"/>
        <w:ind w:left="0"/>
        <w:jc w:val="both"/>
        <w:rPr>
          <w:rFonts w:ascii="Bookman Old Style" w:hAnsi="Bookman Old Style" w:cs="Arial"/>
        </w:rPr>
      </w:pPr>
    </w:p>
    <w:p w:rsidR="004447AD" w:rsidRPr="006B0FF1" w:rsidRDefault="004447AD" w:rsidP="004447AD">
      <w:pPr>
        <w:pStyle w:val="af0"/>
        <w:ind w:left="0"/>
        <w:jc w:val="both"/>
        <w:rPr>
          <w:rFonts w:ascii="Bookman Old Style" w:hAnsi="Bookman Old Style" w:cs="Arial"/>
        </w:rPr>
      </w:pPr>
    </w:p>
    <w:p w:rsidR="004447AD" w:rsidRPr="006B0FF1" w:rsidRDefault="004447AD" w:rsidP="004447AD">
      <w:pPr>
        <w:pStyle w:val="af0"/>
        <w:ind w:left="0"/>
        <w:jc w:val="both"/>
        <w:rPr>
          <w:rFonts w:ascii="Bookman Old Style" w:hAnsi="Bookman Old Style" w:cs="Arial"/>
        </w:rPr>
      </w:pPr>
      <w:r w:rsidRPr="006B0FF1">
        <w:rPr>
          <w:rFonts w:ascii="Bookman Old Style" w:hAnsi="Bookman Old Style" w:cs="Arial"/>
          <w:noProof/>
          <w:lang w:eastAsia="ru-RU"/>
        </w:rPr>
        <w:pict>
          <v:rect id="Прямоугольник 6" o:spid="_x0000_s1052" style="position:absolute;left:0;text-align:left;margin-left:237.45pt;margin-top:14.55pt;width:208.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" fillcolor="white [3201]" strokecolor="black [3200]" strokeweight="2pt">
            <v:textbox>
              <w:txbxContent>
                <w:p w:rsidR="004447AD" w:rsidRDefault="004447AD" w:rsidP="004447AD">
                  <w:pPr>
                    <w:jc w:val="center"/>
                    <w:rPr>
                      <w:sz w:val="24"/>
                      <w:szCs w:val="24"/>
                    </w:rPr>
                  </w:pPr>
                  <w:r>
                    <w:rPr>
                      <w:sz w:val="24"/>
                      <w:szCs w:val="24"/>
                    </w:rPr>
                    <w:t>Электронная подпись</w:t>
                  </w:r>
                </w:p>
              </w:txbxContent>
            </v:textbox>
          </v:rect>
        </w:pict>
      </w:r>
    </w:p>
    <w:p w:rsidR="004447AD" w:rsidRPr="006B0FF1" w:rsidRDefault="004447AD" w:rsidP="004447AD">
      <w:pPr>
        <w:pStyle w:val="af0"/>
        <w:ind w:left="0"/>
        <w:jc w:val="both"/>
        <w:rPr>
          <w:rFonts w:ascii="Bookman Old Style" w:hAnsi="Bookman Old Style" w:cs="Arial"/>
        </w:rPr>
      </w:pPr>
    </w:p>
    <w:p w:rsidR="004447AD" w:rsidRPr="006B0FF1" w:rsidRDefault="004447AD" w:rsidP="004447AD">
      <w:pPr>
        <w:pStyle w:val="af0"/>
        <w:ind w:left="0"/>
        <w:jc w:val="both"/>
        <w:rPr>
          <w:rFonts w:ascii="Bookman Old Style" w:hAnsi="Bookman Old Style" w:cs="Arial"/>
        </w:rPr>
      </w:pPr>
    </w:p>
    <w:p w:rsidR="004447AD" w:rsidRPr="006B0FF1" w:rsidRDefault="004447AD" w:rsidP="004447AD">
      <w:pPr>
        <w:pStyle w:val="af0"/>
        <w:ind w:left="0"/>
        <w:jc w:val="right"/>
        <w:rPr>
          <w:rFonts w:ascii="Bookman Old Style" w:hAnsi="Bookman Old Style" w:cs="Arial"/>
        </w:rPr>
      </w:pPr>
      <w:r w:rsidRPr="006B0FF1">
        <w:rPr>
          <w:rFonts w:ascii="Bookman Old Style" w:hAnsi="Bookman Old Style" w:cs="Arial"/>
        </w:rPr>
        <w:lastRenderedPageBreak/>
        <w:t xml:space="preserve">Приложение № 3 </w:t>
      </w:r>
    </w:p>
    <w:p w:rsidR="004447AD" w:rsidRPr="006B0FF1" w:rsidRDefault="004447AD" w:rsidP="004447AD">
      <w:pPr>
        <w:pStyle w:val="af0"/>
        <w:ind w:left="0"/>
        <w:jc w:val="right"/>
        <w:rPr>
          <w:rFonts w:ascii="Bookman Old Style" w:hAnsi="Bookman Old Style" w:cs="Arial"/>
        </w:rPr>
      </w:pPr>
      <w:r w:rsidRPr="006B0FF1">
        <w:rPr>
          <w:rFonts w:ascii="Bookman Old Style" w:hAnsi="Bookman Old Style" w:cs="Arial"/>
        </w:rPr>
        <w:t xml:space="preserve">к Административному регламенту </w:t>
      </w:r>
    </w:p>
    <w:p w:rsidR="004447AD" w:rsidRPr="006B0FF1" w:rsidRDefault="004447AD" w:rsidP="004447AD">
      <w:pPr>
        <w:pStyle w:val="af0"/>
        <w:ind w:left="0"/>
        <w:jc w:val="right"/>
        <w:rPr>
          <w:rFonts w:ascii="Bookman Old Style" w:hAnsi="Bookman Old Style" w:cs="Arial"/>
        </w:rPr>
      </w:pPr>
      <w:r w:rsidRPr="006B0FF1">
        <w:rPr>
          <w:rFonts w:ascii="Bookman Old Style" w:hAnsi="Bookman Old Style" w:cs="Arial"/>
        </w:rPr>
        <w:t>по предоставлению государственной</w:t>
      </w:r>
    </w:p>
    <w:p w:rsidR="004447AD" w:rsidRPr="006B0FF1" w:rsidRDefault="004447AD" w:rsidP="004447AD">
      <w:pPr>
        <w:pStyle w:val="af0"/>
        <w:ind w:left="0"/>
        <w:jc w:val="right"/>
        <w:rPr>
          <w:rFonts w:ascii="Bookman Old Style" w:hAnsi="Bookman Old Style" w:cs="Arial"/>
        </w:rPr>
      </w:pPr>
      <w:r w:rsidRPr="006B0FF1">
        <w:rPr>
          <w:rFonts w:ascii="Bookman Old Style" w:hAnsi="Bookman Old Style" w:cs="Arial"/>
        </w:rPr>
        <w:t xml:space="preserve">(муниципальной) услуги </w:t>
      </w:r>
    </w:p>
    <w:p w:rsidR="004447AD" w:rsidRPr="006B0FF1" w:rsidRDefault="004447AD" w:rsidP="004447AD">
      <w:pPr>
        <w:pStyle w:val="af0"/>
        <w:ind w:left="0"/>
        <w:jc w:val="center"/>
        <w:rPr>
          <w:rFonts w:ascii="Bookman Old Style" w:hAnsi="Bookman Old Style" w:cs="Arial"/>
          <w:b/>
        </w:rPr>
      </w:pPr>
      <w:r w:rsidRPr="006B0FF1">
        <w:rPr>
          <w:rFonts w:ascii="Bookman Old Style" w:hAnsi="Bookman Old Style" w:cs="Arial"/>
          <w:b/>
        </w:rPr>
        <w:t>Форма решения об отказе в предоставлении услуги</w:t>
      </w:r>
      <w:r w:rsidRPr="006B0FF1">
        <w:rPr>
          <w:rFonts w:ascii="Bookman Old Style" w:hAnsi="Bookman Old Style" w:cs="Arial"/>
        </w:rPr>
        <w:t xml:space="preserve"> ______________________________________________________________________</w:t>
      </w:r>
    </w:p>
    <w:p w:rsidR="004447AD" w:rsidRPr="006B0FF1" w:rsidRDefault="004447AD" w:rsidP="004447AD">
      <w:pPr>
        <w:pStyle w:val="af0"/>
        <w:ind w:left="0"/>
        <w:jc w:val="center"/>
        <w:rPr>
          <w:rFonts w:ascii="Bookman Old Style" w:hAnsi="Bookman Old Style" w:cs="Arial"/>
          <w:i/>
        </w:rPr>
      </w:pPr>
      <w:r w:rsidRPr="006B0FF1">
        <w:rPr>
          <w:rFonts w:ascii="Bookman Old Style" w:hAnsi="Bookman Old Style" w:cs="Arial"/>
          <w:i/>
        </w:rPr>
        <w:t>(наименование уполномоченного органа местного самоуправления)</w:t>
      </w:r>
    </w:p>
    <w:p w:rsidR="004447AD" w:rsidRPr="006B0FF1" w:rsidRDefault="004447AD" w:rsidP="004447AD">
      <w:pPr>
        <w:pStyle w:val="af0"/>
        <w:ind w:left="0"/>
        <w:jc w:val="both"/>
        <w:rPr>
          <w:rFonts w:ascii="Bookman Old Style" w:hAnsi="Bookman Old Style" w:cs="Arial"/>
        </w:rPr>
      </w:pPr>
      <w:r w:rsidRPr="006B0FF1">
        <w:rPr>
          <w:rFonts w:ascii="Bookman Old Style" w:hAnsi="Bookman Old Style" w:cs="Arial"/>
        </w:rPr>
        <w:t xml:space="preserve">                                                              Кому: ________________________________</w:t>
      </w:r>
    </w:p>
    <w:p w:rsidR="004447AD" w:rsidRPr="006B0FF1" w:rsidRDefault="004447AD" w:rsidP="004447AD">
      <w:pPr>
        <w:pStyle w:val="af0"/>
        <w:ind w:left="0"/>
        <w:jc w:val="both"/>
        <w:rPr>
          <w:rFonts w:ascii="Bookman Old Style" w:hAnsi="Bookman Old Style" w:cs="Arial"/>
        </w:rPr>
      </w:pPr>
      <w:r w:rsidRPr="006B0FF1">
        <w:rPr>
          <w:rFonts w:ascii="Bookman Old Style" w:hAnsi="Bookman Old Style" w:cs="Arial"/>
        </w:rPr>
        <w:t xml:space="preserve">                                                              Контактные данные: ____________________</w:t>
      </w:r>
    </w:p>
    <w:p w:rsidR="004447AD" w:rsidRPr="006B0FF1" w:rsidRDefault="004447AD" w:rsidP="004447AD">
      <w:pPr>
        <w:pStyle w:val="af0"/>
        <w:ind w:left="0"/>
        <w:jc w:val="both"/>
        <w:rPr>
          <w:rFonts w:ascii="Bookman Old Style" w:hAnsi="Bookman Old Style" w:cs="Arial"/>
        </w:rPr>
      </w:pPr>
      <w:r w:rsidRPr="006B0FF1">
        <w:rPr>
          <w:rFonts w:ascii="Bookman Old Style" w:hAnsi="Bookman Old Style" w:cs="Arial"/>
        </w:rPr>
        <w:t xml:space="preserve"> _____________________________________</w:t>
      </w:r>
    </w:p>
    <w:p w:rsidR="004447AD" w:rsidRPr="006B0FF1" w:rsidRDefault="004447AD" w:rsidP="004447AD">
      <w:pPr>
        <w:pStyle w:val="af0"/>
        <w:ind w:left="0"/>
        <w:jc w:val="both"/>
        <w:rPr>
          <w:rFonts w:ascii="Bookman Old Style" w:hAnsi="Bookman Old Style" w:cs="Arial"/>
        </w:rPr>
      </w:pPr>
    </w:p>
    <w:p w:rsidR="004447AD" w:rsidRPr="006B0FF1" w:rsidRDefault="004447AD" w:rsidP="004447AD">
      <w:pPr>
        <w:pStyle w:val="af0"/>
        <w:ind w:left="0"/>
        <w:jc w:val="center"/>
        <w:rPr>
          <w:rFonts w:ascii="Bookman Old Style" w:hAnsi="Bookman Old Style" w:cs="Arial"/>
          <w:b/>
        </w:rPr>
      </w:pPr>
      <w:r w:rsidRPr="006B0FF1">
        <w:rPr>
          <w:rFonts w:ascii="Bookman Old Style" w:hAnsi="Bookman Old Style" w:cs="Arial"/>
          <w:b/>
        </w:rPr>
        <w:t>РЕШЕНИЕ</w:t>
      </w:r>
    </w:p>
    <w:p w:rsidR="004447AD" w:rsidRPr="006B0FF1" w:rsidRDefault="004447AD" w:rsidP="004447AD">
      <w:pPr>
        <w:pStyle w:val="af0"/>
        <w:ind w:left="0"/>
        <w:jc w:val="center"/>
        <w:rPr>
          <w:rFonts w:ascii="Bookman Old Style" w:hAnsi="Bookman Old Style" w:cs="Arial"/>
          <w:b/>
        </w:rPr>
      </w:pPr>
      <w:r w:rsidRPr="006B0FF1">
        <w:rPr>
          <w:rFonts w:ascii="Bookman Old Style" w:hAnsi="Bookman Old Style" w:cs="Arial"/>
          <w:b/>
        </w:rPr>
        <w:t>об отказе в предоставлении услуги</w:t>
      </w:r>
    </w:p>
    <w:p w:rsidR="004447AD" w:rsidRPr="006B0FF1" w:rsidRDefault="004447AD" w:rsidP="004447AD">
      <w:pPr>
        <w:pStyle w:val="af0"/>
        <w:ind w:left="0"/>
        <w:jc w:val="both"/>
        <w:rPr>
          <w:rFonts w:ascii="Bookman Old Style" w:hAnsi="Bookman Old Style" w:cs="Arial"/>
        </w:rPr>
      </w:pPr>
      <w:r w:rsidRPr="006B0FF1">
        <w:rPr>
          <w:rFonts w:ascii="Bookman Old Style" w:hAnsi="Bookman Old Style" w:cs="Arial"/>
        </w:rPr>
        <w:t>№ __________                                                                                   от _____________</w:t>
      </w:r>
    </w:p>
    <w:p w:rsidR="004447AD" w:rsidRPr="006B0FF1" w:rsidRDefault="004447AD" w:rsidP="004447AD">
      <w:pPr>
        <w:pStyle w:val="af0"/>
        <w:ind w:left="0"/>
        <w:jc w:val="both"/>
        <w:rPr>
          <w:rFonts w:ascii="Bookman Old Style" w:hAnsi="Bookman Old Style" w:cs="Arial"/>
        </w:rPr>
      </w:pP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W w:w="9360" w:type="dxa"/>
        <w:tblInd w:w="137" w:type="dxa"/>
        <w:tblLayout w:type="fixed"/>
        <w:tblCellMar>
          <w:left w:w="0" w:type="dxa"/>
          <w:right w:w="0" w:type="dxa"/>
        </w:tblCellMar>
        <w:tblLook w:val="04A0"/>
      </w:tblPr>
      <w:tblGrid>
        <w:gridCol w:w="934"/>
        <w:gridCol w:w="5731"/>
        <w:gridCol w:w="2695"/>
      </w:tblGrid>
      <w:tr w:rsidR="004447AD" w:rsidRPr="002B0149" w:rsidTr="004447AD">
        <w:trPr>
          <w:trHeight w:val="1955"/>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w:t>
            </w:r>
          </w:p>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пункта</w:t>
            </w:r>
          </w:p>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административного</w:t>
            </w:r>
          </w:p>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регламента</w:t>
            </w:r>
          </w:p>
        </w:tc>
        <w:tc>
          <w:tcPr>
            <w:tcW w:w="5729"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Наименование основания для отказа в соответствии с единым стандартом</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Разъяснение причин отказа в предоставлении услуги</w:t>
            </w:r>
          </w:p>
        </w:tc>
      </w:tr>
      <w:tr w:rsidR="004447AD" w:rsidRPr="002B0149" w:rsidTr="004447AD">
        <w:trPr>
          <w:trHeight w:val="929"/>
        </w:trPr>
        <w:tc>
          <w:tcPr>
            <w:tcW w:w="933"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2.19.1</w:t>
            </w:r>
          </w:p>
        </w:tc>
        <w:tc>
          <w:tcPr>
            <w:tcW w:w="5729"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1096"/>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2.19.2</w:t>
            </w:r>
          </w:p>
        </w:tc>
        <w:tc>
          <w:tcPr>
            <w:tcW w:w="5729"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557"/>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2.19.3</w:t>
            </w:r>
          </w:p>
        </w:tc>
        <w:tc>
          <w:tcPr>
            <w:tcW w:w="5729"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w:t>
            </w:r>
            <w:r w:rsidRPr="002B0149">
              <w:rPr>
                <w:rFonts w:ascii="Bookman Old Style" w:hAnsi="Bookman Old Style" w:cs="Arial"/>
                <w:color w:val="000000"/>
                <w:sz w:val="19"/>
                <w:szCs w:val="19"/>
                <w:lang w:eastAsia="ru-RU"/>
              </w:rPr>
              <w:lastRenderedPageBreak/>
              <w:t>назначения)</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lastRenderedPageBreak/>
              <w:t>Указываются основания такого вывода</w:t>
            </w:r>
          </w:p>
        </w:tc>
      </w:tr>
      <w:tr w:rsidR="004447AD" w:rsidRPr="002B0149" w:rsidTr="004447AD">
        <w:trPr>
          <w:trHeight w:val="5665"/>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lastRenderedPageBreak/>
              <w:t>2.19.4</w:t>
            </w:r>
          </w:p>
        </w:tc>
        <w:tc>
          <w:tcPr>
            <w:tcW w:w="5729"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3239"/>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2.19.5</w:t>
            </w:r>
          </w:p>
        </w:tc>
        <w:tc>
          <w:tcPr>
            <w:tcW w:w="5729"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832"/>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2.19.6</w:t>
            </w:r>
          </w:p>
        </w:tc>
        <w:tc>
          <w:tcPr>
            <w:tcW w:w="5729"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1407"/>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2.19.7</w:t>
            </w:r>
          </w:p>
        </w:tc>
        <w:tc>
          <w:tcPr>
            <w:tcW w:w="5729"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2024"/>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lastRenderedPageBreak/>
              <w:t>2.19.8</w:t>
            </w:r>
          </w:p>
        </w:tc>
        <w:tc>
          <w:tcPr>
            <w:tcW w:w="5729"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объекта незавершенного строительства, расположенных на таком земельном участке, или правообладатель такого земельного участка</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2825"/>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2.19.9</w:t>
            </w:r>
          </w:p>
        </w:tc>
        <w:tc>
          <w:tcPr>
            <w:tcW w:w="5729"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1829"/>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2.19.10</w:t>
            </w:r>
          </w:p>
        </w:tc>
        <w:tc>
          <w:tcPr>
            <w:tcW w:w="5729"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1118"/>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2.19.11</w:t>
            </w:r>
          </w:p>
        </w:tc>
        <w:tc>
          <w:tcPr>
            <w:tcW w:w="5729"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2821"/>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2.19.12</w:t>
            </w:r>
          </w:p>
        </w:tc>
        <w:tc>
          <w:tcPr>
            <w:tcW w:w="5729"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2111"/>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lastRenderedPageBreak/>
              <w:t>2.19.13</w:t>
            </w:r>
          </w:p>
        </w:tc>
        <w:tc>
          <w:tcPr>
            <w:tcW w:w="5729"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983"/>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2.19.14</w:t>
            </w:r>
          </w:p>
        </w:tc>
        <w:tc>
          <w:tcPr>
            <w:tcW w:w="5729"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1692"/>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2.19.15</w:t>
            </w:r>
          </w:p>
        </w:tc>
        <w:tc>
          <w:tcPr>
            <w:tcW w:w="5729"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2111"/>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2.19.16</w:t>
            </w:r>
          </w:p>
        </w:tc>
        <w:tc>
          <w:tcPr>
            <w:tcW w:w="5729"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1545"/>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2.19.17</w:t>
            </w:r>
          </w:p>
        </w:tc>
        <w:tc>
          <w:tcPr>
            <w:tcW w:w="5729" w:type="dxa"/>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547"/>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2.19.18</w:t>
            </w:r>
          </w:p>
        </w:tc>
        <w:tc>
          <w:tcPr>
            <w:tcW w:w="5729" w:type="dxa"/>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Предоставление земельного участка на заявленном виде прав не допускается</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569"/>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2.19.19</w:t>
            </w:r>
          </w:p>
        </w:tc>
        <w:tc>
          <w:tcPr>
            <w:tcW w:w="5729"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В отношении земельного участка, указанного в заявлении, не установлен вид разрешенного использования</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563"/>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2.19.20</w:t>
            </w:r>
          </w:p>
        </w:tc>
        <w:tc>
          <w:tcPr>
            <w:tcW w:w="5729" w:type="dxa"/>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Указанный в заявлении земельный участок, не отнесен к определенной категории земель</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273"/>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2.19.21</w:t>
            </w:r>
          </w:p>
        </w:tc>
        <w:tc>
          <w:tcPr>
            <w:tcW w:w="5729"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2682"/>
        </w:trPr>
        <w:tc>
          <w:tcPr>
            <w:tcW w:w="933"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lastRenderedPageBreak/>
              <w:t>2.19.22</w:t>
            </w:r>
          </w:p>
        </w:tc>
        <w:tc>
          <w:tcPr>
            <w:tcW w:w="5729" w:type="dxa"/>
            <w:tcBorders>
              <w:top w:val="single" w:sz="4" w:space="0" w:color="auto"/>
              <w:left w:val="single" w:sz="4" w:space="0" w:color="auto"/>
              <w:bottom w:val="single" w:sz="4" w:space="0" w:color="auto"/>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1118"/>
        </w:trPr>
        <w:tc>
          <w:tcPr>
            <w:tcW w:w="933" w:type="dxa"/>
            <w:tcBorders>
              <w:top w:val="single" w:sz="4" w:space="0" w:color="auto"/>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2.19.23</w:t>
            </w:r>
          </w:p>
        </w:tc>
        <w:tc>
          <w:tcPr>
            <w:tcW w:w="5729"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2694"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r w:rsidR="004447AD" w:rsidRPr="002B0149" w:rsidTr="004447AD">
        <w:trPr>
          <w:trHeight w:val="1691"/>
        </w:trPr>
        <w:tc>
          <w:tcPr>
            <w:tcW w:w="933"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2.19.24</w:t>
            </w:r>
          </w:p>
        </w:tc>
        <w:tc>
          <w:tcPr>
            <w:tcW w:w="5729" w:type="dxa"/>
            <w:tcBorders>
              <w:top w:val="single" w:sz="4" w:space="0" w:color="auto"/>
              <w:left w:val="single" w:sz="4" w:space="0" w:color="auto"/>
              <w:bottom w:val="single" w:sz="4" w:space="0" w:color="auto"/>
              <w:right w:val="nil"/>
            </w:tcBorders>
            <w:shd w:val="clear" w:color="auto" w:fill="FFFFFF"/>
            <w:vAlign w:val="center"/>
            <w:hideMark/>
          </w:tcPr>
          <w:p w:rsidR="004447AD" w:rsidRPr="002B0149" w:rsidRDefault="004447AD" w:rsidP="004447AD">
            <w:pPr>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9"/>
                <w:szCs w:val="19"/>
                <w:lang w:eastAsia="ru-RU"/>
              </w:rPr>
            </w:pPr>
            <w:r w:rsidRPr="002B0149">
              <w:rPr>
                <w:rFonts w:ascii="Bookman Old Style" w:hAnsi="Bookman Old Style" w:cs="Arial"/>
                <w:color w:val="000000"/>
                <w:sz w:val="19"/>
                <w:szCs w:val="19"/>
                <w:lang w:eastAsia="ru-RU"/>
              </w:rPr>
              <w:t>Указываются основания такого вывода</w:t>
            </w:r>
          </w:p>
        </w:tc>
      </w:tr>
    </w:tbl>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Дополнительно информируем: ____________________________________.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Вы вправе повторно обратиться c заявлением о предоставлении услуги после устранения указанных нарушений.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4447AD" w:rsidRPr="006B0FF1" w:rsidRDefault="004447AD" w:rsidP="004447AD">
      <w:pPr>
        <w:pStyle w:val="af0"/>
        <w:ind w:left="0" w:firstLine="709"/>
        <w:jc w:val="both"/>
        <w:rPr>
          <w:rFonts w:ascii="Bookman Old Style" w:hAnsi="Bookman Old Style" w:cs="Arial"/>
        </w:rPr>
      </w:pPr>
    </w:p>
    <w:p w:rsidR="004447AD" w:rsidRPr="006B0FF1" w:rsidRDefault="004447AD" w:rsidP="004447AD">
      <w:pPr>
        <w:pStyle w:val="af0"/>
        <w:ind w:left="0" w:firstLine="709"/>
        <w:jc w:val="both"/>
        <w:rPr>
          <w:rFonts w:ascii="Bookman Old Style" w:hAnsi="Bookman Old Style" w:cs="Arial"/>
        </w:rPr>
      </w:pPr>
    </w:p>
    <w:p w:rsidR="004447AD" w:rsidRPr="006B0FF1" w:rsidRDefault="004447AD" w:rsidP="004447AD">
      <w:pPr>
        <w:pStyle w:val="af0"/>
        <w:ind w:left="0" w:firstLine="709"/>
        <w:jc w:val="both"/>
        <w:rPr>
          <w:rFonts w:ascii="Bookman Old Style" w:hAnsi="Bookman Old Style" w:cs="Arial"/>
        </w:rPr>
      </w:pPr>
    </w:p>
    <w:p w:rsidR="004447AD" w:rsidRPr="006B0FF1" w:rsidRDefault="004447AD" w:rsidP="004447AD">
      <w:pPr>
        <w:pStyle w:val="af0"/>
        <w:ind w:left="0" w:firstLine="709"/>
        <w:jc w:val="both"/>
        <w:rPr>
          <w:rFonts w:ascii="Bookman Old Style" w:hAnsi="Bookman Old Style" w:cs="Arial"/>
        </w:rPr>
      </w:pP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noProof/>
          <w:lang w:eastAsia="ru-RU"/>
        </w:rPr>
        <w:pict>
          <v:rect id="Прямоугольник 5" o:spid="_x0000_s1053" style="position:absolute;left:0;text-align:left;margin-left:199.95pt;margin-top:5.75pt;width:252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" fillcolor="white [3201]" strokecolor="black [3200]" strokeweight="2pt">
            <v:textbox>
              <w:txbxContent>
                <w:p w:rsidR="004447AD" w:rsidRDefault="004447AD" w:rsidP="004447AD">
                  <w:pPr>
                    <w:jc w:val="center"/>
                    <w:rPr>
                      <w:sz w:val="24"/>
                      <w:szCs w:val="24"/>
                    </w:rPr>
                  </w:pPr>
                  <w:r>
                    <w:rPr>
                      <w:sz w:val="24"/>
                      <w:szCs w:val="24"/>
                    </w:rPr>
                    <w:t>Сведения о сертификате электронной подписи</w:t>
                  </w:r>
                </w:p>
              </w:txbxContent>
            </v:textbox>
          </v:rect>
        </w:pict>
      </w:r>
    </w:p>
    <w:p w:rsidR="004447AD" w:rsidRPr="006B0FF1" w:rsidRDefault="004447AD" w:rsidP="004447AD">
      <w:pPr>
        <w:rPr>
          <w:rFonts w:ascii="Bookman Old Style" w:hAnsi="Bookman Old Style" w:cs="Arial"/>
        </w:rPr>
      </w:pPr>
    </w:p>
    <w:p w:rsidR="004447AD" w:rsidRPr="006B0FF1" w:rsidRDefault="004447AD" w:rsidP="004447AD">
      <w:pPr>
        <w:rPr>
          <w:rFonts w:ascii="Bookman Old Style" w:hAnsi="Bookman Old Style" w:cs="Arial"/>
        </w:rPr>
      </w:pPr>
    </w:p>
    <w:p w:rsidR="004447AD" w:rsidRPr="006B0FF1" w:rsidRDefault="004447AD" w:rsidP="004447AD">
      <w:pPr>
        <w:rPr>
          <w:rFonts w:ascii="Bookman Old Style" w:hAnsi="Bookman Old Style" w:cs="Arial"/>
        </w:rPr>
      </w:pPr>
    </w:p>
    <w:p w:rsidR="004447AD" w:rsidRPr="006B0FF1" w:rsidRDefault="004447AD" w:rsidP="004447AD">
      <w:pPr>
        <w:rPr>
          <w:rFonts w:ascii="Bookman Old Style" w:hAnsi="Bookman Old Style" w:cs="Arial"/>
        </w:rPr>
      </w:pPr>
    </w:p>
    <w:p w:rsidR="004447AD" w:rsidRPr="006B0FF1" w:rsidRDefault="004447AD" w:rsidP="004447AD">
      <w:pPr>
        <w:rPr>
          <w:rFonts w:ascii="Bookman Old Style" w:hAnsi="Bookman Old Style" w:cs="Arial"/>
        </w:rPr>
      </w:pPr>
    </w:p>
    <w:p w:rsidR="004447AD" w:rsidRPr="006B0FF1" w:rsidRDefault="004447AD" w:rsidP="004447AD">
      <w:pPr>
        <w:rPr>
          <w:rFonts w:ascii="Bookman Old Style" w:hAnsi="Bookman Old Style" w:cs="Arial"/>
        </w:rPr>
      </w:pPr>
    </w:p>
    <w:p w:rsidR="004447AD" w:rsidRPr="006B0FF1" w:rsidRDefault="004447AD" w:rsidP="004447AD">
      <w:pPr>
        <w:rPr>
          <w:rFonts w:ascii="Bookman Old Style" w:hAnsi="Bookman Old Style" w:cs="Arial"/>
        </w:rPr>
      </w:pPr>
    </w:p>
    <w:p w:rsidR="004447AD" w:rsidRPr="006B0FF1" w:rsidRDefault="004447AD" w:rsidP="004447AD">
      <w:pPr>
        <w:rPr>
          <w:rFonts w:ascii="Bookman Old Style" w:hAnsi="Bookman Old Style" w:cs="Arial"/>
        </w:rPr>
      </w:pP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ab/>
      </w:r>
    </w:p>
    <w:p w:rsidR="004447AD" w:rsidRPr="002B0149" w:rsidRDefault="004447AD" w:rsidP="002B0149">
      <w:pPr>
        <w:pStyle w:val="a7"/>
        <w:jc w:val="right"/>
        <w:rPr>
          <w:rFonts w:ascii="Bookman Old Style" w:hAnsi="Bookman Old Style"/>
        </w:rPr>
      </w:pPr>
      <w:r w:rsidRPr="002B0149">
        <w:rPr>
          <w:rFonts w:ascii="Bookman Old Style" w:hAnsi="Bookman Old Style"/>
        </w:rPr>
        <w:lastRenderedPageBreak/>
        <w:t xml:space="preserve">Приложение № 4 </w:t>
      </w:r>
    </w:p>
    <w:p w:rsidR="004447AD" w:rsidRPr="002B0149" w:rsidRDefault="004447AD" w:rsidP="002B0149">
      <w:pPr>
        <w:pStyle w:val="a7"/>
        <w:jc w:val="right"/>
        <w:rPr>
          <w:rFonts w:ascii="Bookman Old Style" w:hAnsi="Bookman Old Style"/>
        </w:rPr>
      </w:pPr>
      <w:r w:rsidRPr="002B0149">
        <w:rPr>
          <w:rFonts w:ascii="Bookman Old Style" w:hAnsi="Bookman Old Style"/>
        </w:rPr>
        <w:t xml:space="preserve">к Административному регламенту </w:t>
      </w:r>
    </w:p>
    <w:p w:rsidR="004447AD" w:rsidRPr="002B0149" w:rsidRDefault="004447AD" w:rsidP="002B0149">
      <w:pPr>
        <w:pStyle w:val="a7"/>
        <w:jc w:val="right"/>
        <w:rPr>
          <w:rFonts w:ascii="Bookman Old Style" w:hAnsi="Bookman Old Style"/>
        </w:rPr>
      </w:pPr>
      <w:r w:rsidRPr="002B0149">
        <w:rPr>
          <w:rFonts w:ascii="Bookman Old Style" w:hAnsi="Bookman Old Style"/>
        </w:rPr>
        <w:t>по предоставлению государственной</w:t>
      </w:r>
    </w:p>
    <w:p w:rsidR="004447AD" w:rsidRPr="002B0149" w:rsidRDefault="004447AD" w:rsidP="002B0149">
      <w:pPr>
        <w:pStyle w:val="a7"/>
        <w:jc w:val="right"/>
        <w:rPr>
          <w:rFonts w:ascii="Bookman Old Style" w:hAnsi="Bookman Old Style"/>
        </w:rPr>
      </w:pPr>
      <w:r w:rsidRPr="002B0149">
        <w:rPr>
          <w:rFonts w:ascii="Bookman Old Style" w:hAnsi="Bookman Old Style"/>
        </w:rPr>
        <w:t xml:space="preserve">(муниципальной) услуги </w:t>
      </w:r>
    </w:p>
    <w:p w:rsidR="004447AD" w:rsidRPr="006B0FF1" w:rsidRDefault="004447AD" w:rsidP="004447AD">
      <w:pPr>
        <w:tabs>
          <w:tab w:val="left" w:pos="2940"/>
        </w:tabs>
        <w:jc w:val="center"/>
        <w:rPr>
          <w:rFonts w:ascii="Bookman Old Style" w:hAnsi="Bookman Old Style" w:cs="Arial"/>
          <w:b/>
        </w:rPr>
      </w:pPr>
      <w:r w:rsidRPr="006B0FF1">
        <w:rPr>
          <w:rFonts w:ascii="Bookman Old Style" w:hAnsi="Bookman Old Style" w:cs="Arial"/>
          <w:b/>
        </w:rPr>
        <w:t>Форма заявления о предоставлении услуги</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Кому: __________________________</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________________________________</w:t>
      </w:r>
    </w:p>
    <w:p w:rsidR="004447AD" w:rsidRPr="006B0FF1" w:rsidRDefault="004447AD" w:rsidP="004447AD">
      <w:pPr>
        <w:tabs>
          <w:tab w:val="left" w:pos="2940"/>
        </w:tabs>
        <w:rPr>
          <w:rFonts w:ascii="Bookman Old Style" w:hAnsi="Bookman Old Style" w:cs="Arial"/>
          <w:i/>
        </w:rPr>
      </w:pPr>
      <w:r w:rsidRPr="006B0FF1">
        <w:rPr>
          <w:rFonts w:ascii="Bookman Old Style" w:hAnsi="Bookman Old Style" w:cs="Arial"/>
          <w:i/>
        </w:rPr>
        <w:t xml:space="preserve">(наименование уполномоченного органа) </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от кого: ________________________</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_______________________________</w:t>
      </w:r>
    </w:p>
    <w:p w:rsidR="004447AD" w:rsidRPr="006B0FF1" w:rsidRDefault="004447AD" w:rsidP="004447AD">
      <w:pPr>
        <w:tabs>
          <w:tab w:val="left" w:pos="2940"/>
        </w:tabs>
        <w:rPr>
          <w:rFonts w:ascii="Bookman Old Style" w:hAnsi="Bookman Old Style" w:cs="Arial"/>
          <w:i/>
        </w:rPr>
      </w:pPr>
      <w:r w:rsidRPr="006B0FF1">
        <w:rPr>
          <w:rFonts w:ascii="Bookman Old Style" w:hAnsi="Bookman Old Style" w:cs="Arial"/>
          <w:i/>
        </w:rPr>
        <w:t xml:space="preserve">(полное наименование, ИНН, ОГРН </w:t>
      </w:r>
    </w:p>
    <w:p w:rsidR="004447AD" w:rsidRPr="006B0FF1" w:rsidRDefault="004447AD" w:rsidP="004447AD">
      <w:pPr>
        <w:tabs>
          <w:tab w:val="left" w:pos="2940"/>
        </w:tabs>
        <w:jc w:val="right"/>
        <w:rPr>
          <w:rFonts w:ascii="Bookman Old Style" w:hAnsi="Bookman Old Style" w:cs="Arial"/>
          <w:i/>
        </w:rPr>
      </w:pPr>
      <w:r w:rsidRPr="006B0FF1">
        <w:rPr>
          <w:rFonts w:ascii="Bookman Old Style" w:hAnsi="Bookman Old Style" w:cs="Arial"/>
          <w:i/>
        </w:rPr>
        <w:t>______________________________________</w:t>
      </w:r>
    </w:p>
    <w:p w:rsidR="004447AD" w:rsidRPr="006B0FF1" w:rsidRDefault="004447AD" w:rsidP="004447AD">
      <w:pPr>
        <w:tabs>
          <w:tab w:val="left" w:pos="2940"/>
        </w:tabs>
        <w:jc w:val="center"/>
        <w:rPr>
          <w:rFonts w:ascii="Bookman Old Style" w:hAnsi="Bookman Old Style" w:cs="Arial"/>
          <w:i/>
        </w:rPr>
      </w:pPr>
      <w:r w:rsidRPr="006B0FF1">
        <w:rPr>
          <w:rFonts w:ascii="Bookman Old Style" w:hAnsi="Bookman Old Style" w:cs="Arial"/>
          <w:i/>
        </w:rPr>
        <w:t>юридического лица, ИП)</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_______________________________</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_______________________________</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i/>
        </w:rPr>
        <w:t xml:space="preserve">(контактный телефон, электронная почта, </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_____________________________</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i/>
        </w:rPr>
        <w:t>почтовый адрес)</w:t>
      </w:r>
    </w:p>
    <w:p w:rsidR="004447AD" w:rsidRPr="006B0FF1" w:rsidRDefault="004447AD" w:rsidP="004447AD">
      <w:pPr>
        <w:tabs>
          <w:tab w:val="left" w:pos="2940"/>
        </w:tabs>
        <w:jc w:val="right"/>
        <w:rPr>
          <w:rFonts w:ascii="Bookman Old Style" w:hAnsi="Bookman Old Style" w:cs="Arial"/>
        </w:rPr>
      </w:pPr>
      <w:r w:rsidRPr="006B0FF1">
        <w:rPr>
          <w:rFonts w:ascii="Bookman Old Style" w:hAnsi="Bookman Old Style" w:cs="Arial"/>
        </w:rPr>
        <w:t>_________________________________</w:t>
      </w:r>
    </w:p>
    <w:p w:rsidR="004447AD" w:rsidRPr="006B0FF1" w:rsidRDefault="004447AD" w:rsidP="004447AD">
      <w:pPr>
        <w:tabs>
          <w:tab w:val="left" w:pos="2940"/>
        </w:tabs>
        <w:jc w:val="right"/>
        <w:rPr>
          <w:rFonts w:ascii="Bookman Old Style" w:hAnsi="Bookman Old Style" w:cs="Arial"/>
          <w:i/>
        </w:rPr>
      </w:pPr>
      <w:r w:rsidRPr="006B0FF1">
        <w:rPr>
          <w:rFonts w:ascii="Bookman Old Style" w:hAnsi="Bookman Old Style" w:cs="Arial"/>
        </w:rPr>
        <w:t>(</w:t>
      </w:r>
      <w:r w:rsidRPr="006B0FF1">
        <w:rPr>
          <w:rFonts w:ascii="Bookman Old Style" w:hAnsi="Bookman Old Style" w:cs="Arial"/>
          <w:i/>
        </w:rPr>
        <w:t>фамилия, имя, отчество (последнее - при наличии), данные</w:t>
      </w:r>
    </w:p>
    <w:p w:rsidR="004447AD" w:rsidRPr="006B0FF1" w:rsidRDefault="004447AD" w:rsidP="004447AD">
      <w:pPr>
        <w:tabs>
          <w:tab w:val="left" w:pos="2940"/>
        </w:tabs>
        <w:jc w:val="right"/>
        <w:rPr>
          <w:rFonts w:ascii="Bookman Old Style" w:hAnsi="Bookman Old Style" w:cs="Arial"/>
          <w:i/>
        </w:rPr>
      </w:pPr>
      <w:r w:rsidRPr="006B0FF1">
        <w:rPr>
          <w:rFonts w:ascii="Bookman Old Style" w:hAnsi="Bookman Old Style" w:cs="Arial"/>
          <w:i/>
        </w:rPr>
        <w:t>документа, удостоверяющего личность, контактный</w:t>
      </w:r>
    </w:p>
    <w:p w:rsidR="004447AD" w:rsidRPr="006B0FF1" w:rsidRDefault="004447AD" w:rsidP="004447AD">
      <w:pPr>
        <w:tabs>
          <w:tab w:val="left" w:pos="2940"/>
        </w:tabs>
        <w:jc w:val="right"/>
        <w:rPr>
          <w:rFonts w:ascii="Bookman Old Style" w:hAnsi="Bookman Old Style" w:cs="Arial"/>
          <w:i/>
        </w:rPr>
      </w:pPr>
      <w:r w:rsidRPr="006B0FF1">
        <w:rPr>
          <w:rFonts w:ascii="Bookman Old Style" w:hAnsi="Bookman Old Style" w:cs="Arial"/>
          <w:i/>
        </w:rPr>
        <w:t xml:space="preserve">                                                                                                     телефон, адрес электронной почты, адрес регистрации, </w:t>
      </w:r>
    </w:p>
    <w:p w:rsidR="004447AD" w:rsidRPr="006B0FF1" w:rsidRDefault="004447AD" w:rsidP="004447AD">
      <w:pPr>
        <w:tabs>
          <w:tab w:val="left" w:pos="2940"/>
        </w:tabs>
        <w:jc w:val="right"/>
        <w:rPr>
          <w:rFonts w:ascii="Bookman Old Style" w:hAnsi="Bookman Old Style" w:cs="Arial"/>
        </w:rPr>
      </w:pPr>
      <w:r w:rsidRPr="006B0FF1">
        <w:rPr>
          <w:rFonts w:ascii="Bookman Old Style" w:hAnsi="Bookman Old Style" w:cs="Arial"/>
          <w:i/>
        </w:rPr>
        <w:t xml:space="preserve">                                                                                                     адрес фактического проживания уполномоченного лица)</w:t>
      </w:r>
    </w:p>
    <w:p w:rsidR="004447AD" w:rsidRPr="006B0FF1" w:rsidRDefault="004447AD" w:rsidP="004447AD">
      <w:pPr>
        <w:tabs>
          <w:tab w:val="left" w:pos="2940"/>
        </w:tabs>
        <w:jc w:val="right"/>
        <w:rPr>
          <w:rFonts w:ascii="Bookman Old Style" w:hAnsi="Bookman Old Style" w:cs="Arial"/>
        </w:rPr>
      </w:pPr>
      <w:r w:rsidRPr="006B0FF1">
        <w:rPr>
          <w:rFonts w:ascii="Bookman Old Style" w:hAnsi="Bookman Old Style" w:cs="Arial"/>
        </w:rPr>
        <w:t xml:space="preserve">                                                                           __________________________________</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_______________________________</w:t>
      </w:r>
    </w:p>
    <w:p w:rsidR="004447AD" w:rsidRPr="006B0FF1" w:rsidRDefault="004447AD" w:rsidP="004447AD">
      <w:pPr>
        <w:tabs>
          <w:tab w:val="left" w:pos="2940"/>
        </w:tabs>
        <w:jc w:val="right"/>
        <w:rPr>
          <w:rFonts w:ascii="Bookman Old Style" w:hAnsi="Bookman Old Style" w:cs="Arial"/>
          <w:i/>
        </w:rPr>
      </w:pPr>
      <w:r w:rsidRPr="006B0FF1">
        <w:rPr>
          <w:rFonts w:ascii="Bookman Old Style" w:hAnsi="Bookman Old Style" w:cs="Arial"/>
          <w:i/>
        </w:rPr>
        <w:t xml:space="preserve">                    (данные представителя заявителя) </w:t>
      </w:r>
    </w:p>
    <w:p w:rsidR="004447AD" w:rsidRPr="006B0FF1" w:rsidRDefault="004447AD" w:rsidP="004447AD">
      <w:pPr>
        <w:tabs>
          <w:tab w:val="left" w:pos="2940"/>
        </w:tabs>
        <w:jc w:val="right"/>
        <w:rPr>
          <w:rFonts w:ascii="Bookman Old Style" w:hAnsi="Bookman Old Style" w:cs="Arial"/>
        </w:rPr>
      </w:pPr>
    </w:p>
    <w:p w:rsidR="004447AD" w:rsidRPr="006B0FF1" w:rsidRDefault="004447AD" w:rsidP="004447AD">
      <w:pPr>
        <w:tabs>
          <w:tab w:val="left" w:pos="2940"/>
        </w:tabs>
        <w:jc w:val="center"/>
        <w:rPr>
          <w:rFonts w:ascii="Bookman Old Style" w:hAnsi="Bookman Old Style" w:cs="Arial"/>
          <w:b/>
        </w:rPr>
      </w:pPr>
      <w:r w:rsidRPr="006B0FF1">
        <w:rPr>
          <w:rFonts w:ascii="Bookman Old Style" w:hAnsi="Bookman Old Style" w:cs="Arial"/>
          <w:b/>
        </w:rPr>
        <w:t xml:space="preserve">Заявление </w:t>
      </w:r>
    </w:p>
    <w:p w:rsidR="004447AD" w:rsidRPr="006B0FF1" w:rsidRDefault="004447AD" w:rsidP="004447AD">
      <w:pPr>
        <w:tabs>
          <w:tab w:val="left" w:pos="2940"/>
        </w:tabs>
        <w:jc w:val="center"/>
        <w:rPr>
          <w:rFonts w:ascii="Bookman Old Style" w:hAnsi="Bookman Old Style" w:cs="Arial"/>
          <w:b/>
        </w:rPr>
      </w:pPr>
      <w:r w:rsidRPr="006B0FF1">
        <w:rPr>
          <w:rFonts w:ascii="Bookman Old Style" w:hAnsi="Bookman Old Style" w:cs="Arial"/>
          <w:b/>
        </w:rPr>
        <w:t>о предоставлении земельного участка</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lastRenderedPageBreak/>
        <w:t xml:space="preserve">Прошу предоставить земельный участок с кадастровым номером _____________ в собственность бесплатно. </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Основание предоставления земельного участка: _________________________(5). </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Цель использования земельного участка __________________________________. </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Реквизиты решения об изъятии земельного участка для государственных или муниципальных нужд ________________________________________________(6). </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Реквизиты решения об утверждении документа территориального планирования и (или) проекта планировки территории __________________________________(7). </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Реквизиты решения о предварительном согласовании предоставления земельного участка __________________________________________________________________(8) . </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__________________________________</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(5)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(6) 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(7) Указывается в случае, если земельный участок предоставляется для размещения объектов, предусмотренных указанными документом и (или) проектом</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(8)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Приложение: </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Результат предоставления услуги прошу:</w:t>
      </w:r>
    </w:p>
    <w:tbl>
      <w:tblPr>
        <w:tblStyle w:val="af9"/>
        <w:tblW w:w="0" w:type="auto"/>
        <w:tblLook w:val="04A0"/>
      </w:tblPr>
      <w:tblGrid>
        <w:gridCol w:w="7650"/>
        <w:gridCol w:w="1695"/>
      </w:tblGrid>
      <w:tr w:rsidR="004447AD" w:rsidRPr="006B0FF1" w:rsidTr="004447AD">
        <w:tc>
          <w:tcPr>
            <w:tcW w:w="7650" w:type="dxa"/>
            <w:tcBorders>
              <w:top w:val="single" w:sz="4" w:space="0" w:color="auto"/>
              <w:left w:val="single" w:sz="4" w:space="0" w:color="auto"/>
              <w:bottom w:val="single" w:sz="4" w:space="0" w:color="auto"/>
              <w:right w:val="single" w:sz="4" w:space="0" w:color="auto"/>
            </w:tcBorders>
            <w:hideMark/>
          </w:tcPr>
          <w:p w:rsidR="004447AD" w:rsidRPr="006B0FF1" w:rsidRDefault="004447AD" w:rsidP="004447AD">
            <w:pPr>
              <w:tabs>
                <w:tab w:val="left" w:pos="2940"/>
              </w:tabs>
              <w:rPr>
                <w:rFonts w:ascii="Bookman Old Style" w:hAnsi="Bookman Old Style" w:cs="Arial"/>
                <w:lang w:eastAsia="en-US"/>
              </w:rPr>
            </w:pPr>
            <w:r w:rsidRPr="006B0FF1">
              <w:rPr>
                <w:rFonts w:ascii="Bookman Old Style" w:hAnsi="Bookman Old Style" w:cs="Arial"/>
              </w:rPr>
              <w:t>направить в форме электронного документа в Личный кабинет на ЕПГУ/РПГУ</w:t>
            </w:r>
          </w:p>
        </w:tc>
        <w:tc>
          <w:tcPr>
            <w:tcW w:w="1695" w:type="dxa"/>
            <w:tcBorders>
              <w:top w:val="single" w:sz="4" w:space="0" w:color="auto"/>
              <w:left w:val="single" w:sz="4" w:space="0" w:color="auto"/>
              <w:bottom w:val="single" w:sz="4" w:space="0" w:color="auto"/>
              <w:right w:val="single" w:sz="4" w:space="0" w:color="auto"/>
            </w:tcBorders>
          </w:tcPr>
          <w:p w:rsidR="004447AD" w:rsidRPr="006B0FF1" w:rsidRDefault="004447AD" w:rsidP="004447AD">
            <w:pPr>
              <w:tabs>
                <w:tab w:val="left" w:pos="2940"/>
              </w:tabs>
              <w:rPr>
                <w:rFonts w:ascii="Bookman Old Style" w:hAnsi="Bookman Old Style" w:cs="Arial"/>
                <w:lang w:eastAsia="en-US"/>
              </w:rPr>
            </w:pPr>
          </w:p>
        </w:tc>
      </w:tr>
      <w:tr w:rsidR="004447AD" w:rsidRPr="006B0FF1" w:rsidTr="004447AD">
        <w:tc>
          <w:tcPr>
            <w:tcW w:w="7650" w:type="dxa"/>
            <w:tcBorders>
              <w:top w:val="single" w:sz="4" w:space="0" w:color="auto"/>
              <w:left w:val="single" w:sz="4" w:space="0" w:color="auto"/>
              <w:bottom w:val="single" w:sz="4" w:space="0" w:color="auto"/>
              <w:right w:val="single" w:sz="4" w:space="0" w:color="auto"/>
            </w:tcBorders>
            <w:hideMark/>
          </w:tcPr>
          <w:p w:rsidR="004447AD" w:rsidRPr="006B0FF1" w:rsidRDefault="004447AD" w:rsidP="004447AD">
            <w:pPr>
              <w:tabs>
                <w:tab w:val="left" w:pos="2940"/>
              </w:tabs>
              <w:rPr>
                <w:rFonts w:ascii="Bookman Old Style" w:hAnsi="Bookman Old Style" w:cs="Arial"/>
                <w:lang w:eastAsia="en-US"/>
              </w:rPr>
            </w:pPr>
            <w:r w:rsidRPr="006B0FF1">
              <w:rPr>
                <w:rFonts w:ascii="Bookman Old Style" w:hAnsi="Bookman Old Style" w:cs="Arial"/>
              </w:rPr>
              <w:t>выдать на бумажном носителе при личном обращении в уполномоченный орган государственной власти, орган местного самоуправления, организацию, расположенном по адресу:______________________________________________________</w:t>
            </w:r>
          </w:p>
        </w:tc>
        <w:tc>
          <w:tcPr>
            <w:tcW w:w="1695" w:type="dxa"/>
            <w:tcBorders>
              <w:top w:val="single" w:sz="4" w:space="0" w:color="auto"/>
              <w:left w:val="single" w:sz="4" w:space="0" w:color="auto"/>
              <w:bottom w:val="single" w:sz="4" w:space="0" w:color="auto"/>
              <w:right w:val="single" w:sz="4" w:space="0" w:color="auto"/>
            </w:tcBorders>
          </w:tcPr>
          <w:p w:rsidR="004447AD" w:rsidRPr="006B0FF1" w:rsidRDefault="004447AD" w:rsidP="004447AD">
            <w:pPr>
              <w:tabs>
                <w:tab w:val="left" w:pos="2940"/>
              </w:tabs>
              <w:rPr>
                <w:rFonts w:ascii="Bookman Old Style" w:hAnsi="Bookman Old Style" w:cs="Arial"/>
                <w:lang w:eastAsia="en-US"/>
              </w:rPr>
            </w:pPr>
          </w:p>
        </w:tc>
      </w:tr>
      <w:tr w:rsidR="004447AD" w:rsidRPr="006B0FF1" w:rsidTr="004447AD">
        <w:tc>
          <w:tcPr>
            <w:tcW w:w="7650" w:type="dxa"/>
            <w:tcBorders>
              <w:top w:val="single" w:sz="4" w:space="0" w:color="auto"/>
              <w:left w:val="single" w:sz="4" w:space="0" w:color="auto"/>
              <w:bottom w:val="single" w:sz="4" w:space="0" w:color="auto"/>
              <w:right w:val="single" w:sz="4" w:space="0" w:color="auto"/>
            </w:tcBorders>
          </w:tcPr>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направить на бумажном носителе на почтовый адрес: ____________________________________________________________</w:t>
            </w:r>
          </w:p>
          <w:p w:rsidR="004447AD" w:rsidRPr="006B0FF1" w:rsidRDefault="004447AD" w:rsidP="004447AD">
            <w:pPr>
              <w:tabs>
                <w:tab w:val="left" w:pos="2940"/>
              </w:tabs>
              <w:rPr>
                <w:rFonts w:ascii="Bookman Old Style" w:hAnsi="Bookman Old Style" w:cs="Arial"/>
                <w:lang w:eastAsia="en-US"/>
              </w:rPr>
            </w:pPr>
          </w:p>
        </w:tc>
        <w:tc>
          <w:tcPr>
            <w:tcW w:w="1695" w:type="dxa"/>
            <w:tcBorders>
              <w:top w:val="single" w:sz="4" w:space="0" w:color="auto"/>
              <w:left w:val="single" w:sz="4" w:space="0" w:color="auto"/>
              <w:bottom w:val="single" w:sz="4" w:space="0" w:color="auto"/>
              <w:right w:val="single" w:sz="4" w:space="0" w:color="auto"/>
            </w:tcBorders>
          </w:tcPr>
          <w:p w:rsidR="004447AD" w:rsidRPr="006B0FF1" w:rsidRDefault="004447AD" w:rsidP="004447AD">
            <w:pPr>
              <w:tabs>
                <w:tab w:val="left" w:pos="2940"/>
              </w:tabs>
              <w:rPr>
                <w:rFonts w:ascii="Bookman Old Style" w:hAnsi="Bookman Old Style" w:cs="Arial"/>
                <w:lang w:eastAsia="en-US"/>
              </w:rPr>
            </w:pPr>
          </w:p>
        </w:tc>
      </w:tr>
      <w:tr w:rsidR="004447AD" w:rsidRPr="006B0FF1" w:rsidTr="004447AD">
        <w:tc>
          <w:tcPr>
            <w:tcW w:w="9345" w:type="dxa"/>
            <w:gridSpan w:val="2"/>
            <w:tcBorders>
              <w:top w:val="single" w:sz="4" w:space="0" w:color="auto"/>
              <w:left w:val="single" w:sz="4" w:space="0" w:color="auto"/>
              <w:bottom w:val="single" w:sz="4" w:space="0" w:color="auto"/>
              <w:right w:val="single" w:sz="4" w:space="0" w:color="auto"/>
            </w:tcBorders>
            <w:hideMark/>
          </w:tcPr>
          <w:p w:rsidR="004447AD" w:rsidRPr="006B0FF1" w:rsidRDefault="004447AD" w:rsidP="004447AD">
            <w:pPr>
              <w:tabs>
                <w:tab w:val="left" w:pos="2940"/>
              </w:tabs>
              <w:jc w:val="center"/>
              <w:rPr>
                <w:rFonts w:ascii="Bookman Old Style" w:hAnsi="Bookman Old Style" w:cs="Arial"/>
                <w:i/>
                <w:lang w:eastAsia="en-US"/>
              </w:rPr>
            </w:pPr>
            <w:r w:rsidRPr="006B0FF1">
              <w:rPr>
                <w:rFonts w:ascii="Bookman Old Style" w:hAnsi="Bookman Old Style" w:cs="Arial"/>
                <w:i/>
              </w:rPr>
              <w:t>Указывается один из перечисленных способов</w:t>
            </w:r>
          </w:p>
        </w:tc>
      </w:tr>
    </w:tbl>
    <w:p w:rsidR="004447AD" w:rsidRPr="006B0FF1" w:rsidRDefault="004447AD" w:rsidP="004447AD">
      <w:pPr>
        <w:tabs>
          <w:tab w:val="left" w:pos="2940"/>
        </w:tabs>
        <w:rPr>
          <w:rFonts w:ascii="Bookman Old Style" w:hAnsi="Bookman Old Style" w:cs="Arial"/>
        </w:rPr>
      </w:pP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 _________________________</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(подпись)                     фамилия, имя, отчество (последнее - при наличии) </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Дата</w:t>
      </w:r>
    </w:p>
    <w:p w:rsidR="004447AD" w:rsidRPr="006B0FF1" w:rsidRDefault="004447AD" w:rsidP="004447AD">
      <w:pPr>
        <w:tabs>
          <w:tab w:val="left" w:pos="2940"/>
        </w:tabs>
        <w:jc w:val="right"/>
        <w:rPr>
          <w:rFonts w:ascii="Bookman Old Style" w:hAnsi="Bookman Old Style" w:cs="Arial"/>
        </w:rPr>
      </w:pPr>
      <w:r w:rsidRPr="006B0FF1">
        <w:rPr>
          <w:rFonts w:ascii="Bookman Old Style" w:hAnsi="Bookman Old Style" w:cs="Arial"/>
        </w:rPr>
        <w:lastRenderedPageBreak/>
        <w:t xml:space="preserve">Приложение № 5 </w:t>
      </w:r>
    </w:p>
    <w:p w:rsidR="004447AD" w:rsidRPr="006B0FF1" w:rsidRDefault="004447AD" w:rsidP="004447AD">
      <w:pPr>
        <w:tabs>
          <w:tab w:val="left" w:pos="2940"/>
        </w:tabs>
        <w:jc w:val="right"/>
        <w:rPr>
          <w:rFonts w:ascii="Bookman Old Style" w:hAnsi="Bookman Old Style" w:cs="Arial"/>
        </w:rPr>
      </w:pPr>
      <w:r w:rsidRPr="006B0FF1">
        <w:rPr>
          <w:rFonts w:ascii="Bookman Old Style" w:hAnsi="Bookman Old Style" w:cs="Arial"/>
        </w:rPr>
        <w:t xml:space="preserve"> Административному регламенту </w:t>
      </w:r>
    </w:p>
    <w:p w:rsidR="004447AD" w:rsidRPr="006B0FF1" w:rsidRDefault="004447AD" w:rsidP="004447AD">
      <w:pPr>
        <w:tabs>
          <w:tab w:val="left" w:pos="2940"/>
        </w:tabs>
        <w:jc w:val="right"/>
        <w:rPr>
          <w:rFonts w:ascii="Bookman Old Style" w:hAnsi="Bookman Old Style" w:cs="Arial"/>
        </w:rPr>
      </w:pPr>
      <w:r w:rsidRPr="006B0FF1">
        <w:rPr>
          <w:rFonts w:ascii="Bookman Old Style" w:hAnsi="Bookman Old Style" w:cs="Arial"/>
        </w:rPr>
        <w:t>по предоставлению государственной</w:t>
      </w:r>
    </w:p>
    <w:p w:rsidR="004447AD" w:rsidRPr="006B0FF1" w:rsidRDefault="004447AD" w:rsidP="004447AD">
      <w:pPr>
        <w:tabs>
          <w:tab w:val="left" w:pos="2940"/>
        </w:tabs>
        <w:jc w:val="right"/>
        <w:rPr>
          <w:rFonts w:ascii="Bookman Old Style" w:hAnsi="Bookman Old Style" w:cs="Arial"/>
        </w:rPr>
      </w:pPr>
      <w:r w:rsidRPr="006B0FF1">
        <w:rPr>
          <w:rFonts w:ascii="Bookman Old Style" w:hAnsi="Bookman Old Style" w:cs="Arial"/>
        </w:rPr>
        <w:t xml:space="preserve">(муниципальной) услуги </w:t>
      </w:r>
    </w:p>
    <w:p w:rsidR="004447AD" w:rsidRPr="006B0FF1" w:rsidRDefault="004447AD" w:rsidP="004447AD">
      <w:pPr>
        <w:tabs>
          <w:tab w:val="left" w:pos="2940"/>
        </w:tabs>
        <w:rPr>
          <w:rFonts w:ascii="Bookman Old Style" w:hAnsi="Bookman Old Style" w:cs="Arial"/>
        </w:rPr>
      </w:pPr>
    </w:p>
    <w:p w:rsidR="004447AD" w:rsidRPr="006B0FF1" w:rsidRDefault="004447AD" w:rsidP="004447AD">
      <w:pPr>
        <w:tabs>
          <w:tab w:val="left" w:pos="2940"/>
        </w:tabs>
        <w:jc w:val="center"/>
        <w:rPr>
          <w:rFonts w:ascii="Bookman Old Style" w:hAnsi="Bookman Old Style" w:cs="Arial"/>
        </w:rPr>
      </w:pPr>
      <w:r w:rsidRPr="006B0FF1">
        <w:rPr>
          <w:rFonts w:ascii="Bookman Old Style" w:hAnsi="Bookman Old Style" w:cs="Arial"/>
          <w:b/>
        </w:rPr>
        <w:t>Форма решения об отказе в приеме документов</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______________________________________________________________________</w:t>
      </w:r>
    </w:p>
    <w:p w:rsidR="004447AD" w:rsidRPr="006B0FF1" w:rsidRDefault="004447AD" w:rsidP="004447AD">
      <w:pPr>
        <w:tabs>
          <w:tab w:val="left" w:pos="2940"/>
        </w:tabs>
        <w:rPr>
          <w:rFonts w:ascii="Bookman Old Style" w:hAnsi="Bookman Old Style" w:cs="Arial"/>
          <w:i/>
        </w:rPr>
      </w:pPr>
      <w:r w:rsidRPr="006B0FF1">
        <w:rPr>
          <w:rFonts w:ascii="Bookman Old Style" w:hAnsi="Bookman Old Style" w:cs="Arial"/>
          <w:i/>
        </w:rPr>
        <w:t xml:space="preserve">(наименование уполномоченного органа местного самоуправления) </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Кому: _______________________</w:t>
      </w:r>
    </w:p>
    <w:p w:rsidR="004447AD" w:rsidRPr="006B0FF1" w:rsidRDefault="004447AD" w:rsidP="004447AD">
      <w:pPr>
        <w:tabs>
          <w:tab w:val="left" w:pos="2940"/>
        </w:tabs>
        <w:rPr>
          <w:rFonts w:ascii="Bookman Old Style" w:hAnsi="Bookman Old Style" w:cs="Arial"/>
        </w:rPr>
      </w:pPr>
    </w:p>
    <w:p w:rsidR="004447AD" w:rsidRPr="006B0FF1" w:rsidRDefault="004447AD" w:rsidP="004447AD">
      <w:pPr>
        <w:tabs>
          <w:tab w:val="left" w:pos="2940"/>
        </w:tabs>
        <w:jc w:val="center"/>
        <w:rPr>
          <w:rFonts w:ascii="Bookman Old Style" w:hAnsi="Bookman Old Style" w:cs="Arial"/>
          <w:b/>
        </w:rPr>
      </w:pPr>
      <w:r w:rsidRPr="006B0FF1">
        <w:rPr>
          <w:rFonts w:ascii="Bookman Old Style" w:hAnsi="Bookman Old Style" w:cs="Arial"/>
          <w:b/>
        </w:rPr>
        <w:t>РЕШЕНИЕ</w:t>
      </w:r>
    </w:p>
    <w:p w:rsidR="004447AD" w:rsidRPr="006B0FF1" w:rsidRDefault="004447AD" w:rsidP="004447AD">
      <w:pPr>
        <w:tabs>
          <w:tab w:val="left" w:pos="2940"/>
        </w:tabs>
        <w:jc w:val="center"/>
        <w:rPr>
          <w:rFonts w:ascii="Bookman Old Style" w:hAnsi="Bookman Old Style" w:cs="Arial"/>
          <w:b/>
        </w:rPr>
      </w:pPr>
      <w:r w:rsidRPr="006B0FF1">
        <w:rPr>
          <w:rFonts w:ascii="Bookman Old Style" w:hAnsi="Bookman Old Style" w:cs="Arial"/>
          <w:b/>
        </w:rPr>
        <w:t>Об отказе в приеме документов, необходимых для предоставления услуги</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                                                      от _______________ </w:t>
      </w:r>
    </w:p>
    <w:p w:rsidR="004447AD" w:rsidRPr="006B0FF1" w:rsidRDefault="004447AD" w:rsidP="004447AD">
      <w:pPr>
        <w:tabs>
          <w:tab w:val="left" w:pos="2940"/>
        </w:tabs>
        <w:rPr>
          <w:rFonts w:ascii="Bookman Old Style" w:hAnsi="Bookman Old Style" w:cs="Arial"/>
        </w:rPr>
      </w:pPr>
    </w:p>
    <w:p w:rsidR="004447AD" w:rsidRPr="006B0FF1" w:rsidRDefault="004447AD" w:rsidP="004447AD">
      <w:pPr>
        <w:tabs>
          <w:tab w:val="left" w:pos="2940"/>
        </w:tabs>
        <w:jc w:val="both"/>
        <w:rPr>
          <w:rFonts w:ascii="Bookman Old Style" w:hAnsi="Bookman Old Style" w:cs="Arial"/>
        </w:rPr>
      </w:pPr>
      <w:r w:rsidRPr="006B0FF1">
        <w:rPr>
          <w:rFonts w:ascii="Bookman Old Style" w:hAnsi="Bookman Old Style" w:cs="Arial"/>
        </w:rPr>
        <w:t xml:space="preserve">              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9360" w:type="dxa"/>
        <w:tblInd w:w="-5" w:type="dxa"/>
        <w:tblLayout w:type="fixed"/>
        <w:tblCellMar>
          <w:left w:w="0" w:type="dxa"/>
          <w:right w:w="0" w:type="dxa"/>
        </w:tblCellMar>
        <w:tblLook w:val="04A0"/>
      </w:tblPr>
      <w:tblGrid>
        <w:gridCol w:w="1075"/>
        <w:gridCol w:w="4456"/>
        <w:gridCol w:w="3829"/>
      </w:tblGrid>
      <w:tr w:rsidR="004447AD" w:rsidRPr="006B0FF1" w:rsidTr="004447AD">
        <w:trPr>
          <w:trHeight w:val="2150"/>
        </w:trPr>
        <w:tc>
          <w:tcPr>
            <w:tcW w:w="1075" w:type="dxa"/>
            <w:tcBorders>
              <w:top w:val="single" w:sz="4" w:space="0" w:color="auto"/>
              <w:left w:val="single" w:sz="4" w:space="0" w:color="auto"/>
              <w:bottom w:val="nil"/>
              <w:right w:val="nil"/>
            </w:tcBorders>
            <w:shd w:val="clear" w:color="auto" w:fill="FFFFFF"/>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пункта</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административного</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регламента</w:t>
            </w:r>
          </w:p>
        </w:tc>
        <w:tc>
          <w:tcPr>
            <w:tcW w:w="4454" w:type="dxa"/>
            <w:tcBorders>
              <w:top w:val="single" w:sz="4" w:space="0" w:color="auto"/>
              <w:left w:val="single" w:sz="4" w:space="0" w:color="auto"/>
              <w:bottom w:val="nil"/>
              <w:right w:val="nil"/>
            </w:tcBorders>
            <w:shd w:val="clear" w:color="auto" w:fill="FFFFFF"/>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Наименование основания для отказа в соответствии с единым стандартом</w:t>
            </w:r>
          </w:p>
        </w:tc>
        <w:tc>
          <w:tcPr>
            <w:tcW w:w="3827" w:type="dxa"/>
            <w:tcBorders>
              <w:top w:val="single" w:sz="4" w:space="0" w:color="auto"/>
              <w:left w:val="single" w:sz="4" w:space="0" w:color="auto"/>
              <w:bottom w:val="nil"/>
              <w:right w:val="single" w:sz="4" w:space="0" w:color="auto"/>
            </w:tcBorders>
            <w:shd w:val="clear" w:color="auto" w:fill="FFFFFF"/>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Разъяснение причин отказа в предоставлении услуги</w:t>
            </w:r>
          </w:p>
        </w:tc>
      </w:tr>
      <w:tr w:rsidR="004447AD" w:rsidRPr="006B0FF1" w:rsidTr="004447AD">
        <w:trPr>
          <w:trHeight w:val="763"/>
        </w:trPr>
        <w:tc>
          <w:tcPr>
            <w:tcW w:w="1075" w:type="dxa"/>
            <w:tcBorders>
              <w:top w:val="single" w:sz="4" w:space="0" w:color="auto"/>
              <w:left w:val="single" w:sz="4" w:space="0" w:color="auto"/>
              <w:bottom w:val="nil"/>
              <w:right w:val="nil"/>
            </w:tcBorders>
            <w:shd w:val="clear" w:color="auto" w:fill="FFFFFF"/>
            <w:hideMark/>
          </w:tcPr>
          <w:p w:rsidR="004447AD" w:rsidRPr="006B0FF1" w:rsidRDefault="004447AD" w:rsidP="004447AD">
            <w:pPr>
              <w:spacing w:line="220" w:lineRule="exact"/>
              <w:rPr>
                <w:rFonts w:ascii="Bookman Old Style" w:hAnsi="Bookman Old Style" w:cs="Arial"/>
                <w:lang w:eastAsia="ru-RU"/>
              </w:rPr>
            </w:pPr>
            <w:r w:rsidRPr="006B0FF1">
              <w:rPr>
                <w:rFonts w:ascii="Bookman Old Style" w:hAnsi="Bookman Old Style" w:cs="Arial"/>
                <w:color w:val="000000"/>
                <w:lang w:eastAsia="ru-RU"/>
              </w:rPr>
              <w:t>2.15.1</w:t>
            </w:r>
          </w:p>
        </w:tc>
        <w:tc>
          <w:tcPr>
            <w:tcW w:w="4454" w:type="dxa"/>
            <w:tcBorders>
              <w:top w:val="single" w:sz="4" w:space="0" w:color="auto"/>
              <w:left w:val="single" w:sz="4" w:space="0" w:color="auto"/>
              <w:bottom w:val="nil"/>
              <w:right w:val="nil"/>
            </w:tcBorders>
            <w:shd w:val="clear" w:color="auto" w:fill="FFFFFF"/>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Представление неполного комплекта документов</w:t>
            </w:r>
          </w:p>
        </w:tc>
        <w:tc>
          <w:tcPr>
            <w:tcW w:w="3827" w:type="dxa"/>
            <w:tcBorders>
              <w:top w:val="single" w:sz="4" w:space="0" w:color="auto"/>
              <w:left w:val="single" w:sz="4" w:space="0" w:color="auto"/>
              <w:bottom w:val="nil"/>
              <w:right w:val="single" w:sz="4" w:space="0" w:color="auto"/>
            </w:tcBorders>
            <w:shd w:val="clear" w:color="auto" w:fill="FFFFFF"/>
            <w:vAlign w:val="center"/>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Указывается исчерпывающий перечень документов, непредставленных заявителем</w:t>
            </w:r>
          </w:p>
        </w:tc>
      </w:tr>
      <w:tr w:rsidR="004447AD" w:rsidRPr="006B0FF1" w:rsidTr="004447AD">
        <w:trPr>
          <w:trHeight w:val="643"/>
        </w:trPr>
        <w:tc>
          <w:tcPr>
            <w:tcW w:w="1075" w:type="dxa"/>
            <w:tcBorders>
              <w:top w:val="single" w:sz="4" w:space="0" w:color="auto"/>
              <w:left w:val="single" w:sz="4" w:space="0" w:color="auto"/>
              <w:bottom w:val="nil"/>
              <w:right w:val="nil"/>
            </w:tcBorders>
            <w:shd w:val="clear" w:color="auto" w:fill="FFFFFF"/>
            <w:hideMark/>
          </w:tcPr>
          <w:p w:rsidR="004447AD" w:rsidRPr="006B0FF1" w:rsidRDefault="004447AD" w:rsidP="004447AD">
            <w:pPr>
              <w:spacing w:line="220" w:lineRule="exact"/>
              <w:rPr>
                <w:rFonts w:ascii="Bookman Old Style" w:hAnsi="Bookman Old Style" w:cs="Arial"/>
                <w:lang w:eastAsia="ru-RU"/>
              </w:rPr>
            </w:pPr>
            <w:r w:rsidRPr="006B0FF1">
              <w:rPr>
                <w:rFonts w:ascii="Bookman Old Style" w:hAnsi="Bookman Old Style" w:cs="Arial"/>
                <w:color w:val="000000"/>
                <w:lang w:eastAsia="ru-RU"/>
              </w:rPr>
              <w:t>2.15.2</w:t>
            </w:r>
          </w:p>
        </w:tc>
        <w:tc>
          <w:tcPr>
            <w:tcW w:w="4454" w:type="dxa"/>
            <w:tcBorders>
              <w:top w:val="single" w:sz="4" w:space="0" w:color="auto"/>
              <w:left w:val="single" w:sz="4" w:space="0" w:color="auto"/>
              <w:bottom w:val="nil"/>
              <w:right w:val="nil"/>
            </w:tcBorders>
            <w:shd w:val="clear" w:color="auto" w:fill="FFFFFF"/>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Представленные документы утратили силу на момент обращения за услугой</w:t>
            </w:r>
          </w:p>
        </w:tc>
        <w:tc>
          <w:tcPr>
            <w:tcW w:w="3827" w:type="dxa"/>
            <w:tcBorders>
              <w:top w:val="single" w:sz="4" w:space="0" w:color="auto"/>
              <w:left w:val="single" w:sz="4" w:space="0" w:color="auto"/>
              <w:bottom w:val="nil"/>
              <w:right w:val="single" w:sz="4" w:space="0" w:color="auto"/>
            </w:tcBorders>
            <w:shd w:val="clear" w:color="auto" w:fill="FFFFFF"/>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Указывается исчерпывающий перечень документов, утративших силу</w:t>
            </w:r>
          </w:p>
        </w:tc>
      </w:tr>
      <w:tr w:rsidR="004447AD" w:rsidRPr="006B0FF1" w:rsidTr="004447AD">
        <w:trPr>
          <w:trHeight w:val="1134"/>
        </w:trPr>
        <w:tc>
          <w:tcPr>
            <w:tcW w:w="1075" w:type="dxa"/>
            <w:tcBorders>
              <w:top w:val="single" w:sz="4" w:space="0" w:color="auto"/>
              <w:left w:val="single" w:sz="4" w:space="0" w:color="auto"/>
              <w:bottom w:val="single" w:sz="4" w:space="0" w:color="auto"/>
              <w:right w:val="nil"/>
            </w:tcBorders>
            <w:shd w:val="clear" w:color="auto" w:fill="FFFFFF"/>
            <w:hideMark/>
          </w:tcPr>
          <w:p w:rsidR="004447AD" w:rsidRPr="006B0FF1" w:rsidRDefault="004447AD" w:rsidP="004447AD">
            <w:pPr>
              <w:spacing w:line="220" w:lineRule="exact"/>
              <w:rPr>
                <w:rFonts w:ascii="Bookman Old Style" w:hAnsi="Bookman Old Style" w:cs="Arial"/>
                <w:lang w:eastAsia="ru-RU"/>
              </w:rPr>
            </w:pPr>
            <w:r w:rsidRPr="006B0FF1">
              <w:rPr>
                <w:rFonts w:ascii="Bookman Old Style" w:hAnsi="Bookman Old Style" w:cs="Arial"/>
                <w:color w:val="000000"/>
                <w:lang w:eastAsia="ru-RU"/>
              </w:rPr>
              <w:lastRenderedPageBreak/>
              <w:t>2.15.3</w:t>
            </w:r>
          </w:p>
        </w:tc>
        <w:tc>
          <w:tcPr>
            <w:tcW w:w="4454" w:type="dxa"/>
            <w:tcBorders>
              <w:top w:val="single" w:sz="4" w:space="0" w:color="auto"/>
              <w:left w:val="single" w:sz="4" w:space="0" w:color="auto"/>
              <w:bottom w:val="single" w:sz="4" w:space="0" w:color="auto"/>
              <w:right w:val="nil"/>
            </w:tcBorders>
            <w:shd w:val="clear" w:color="auto" w:fill="FFFFFF"/>
            <w:vAlign w:val="center"/>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Указывается исчерпывающий перечень документов, содержащих подчистки и исправления</w:t>
            </w:r>
          </w:p>
        </w:tc>
      </w:tr>
      <w:tr w:rsidR="004447AD" w:rsidRPr="006B0FF1" w:rsidTr="004447AD">
        <w:trPr>
          <w:trHeight w:val="1547"/>
        </w:trPr>
        <w:tc>
          <w:tcPr>
            <w:tcW w:w="1075" w:type="dxa"/>
            <w:tcBorders>
              <w:top w:val="single" w:sz="4" w:space="0" w:color="auto"/>
              <w:left w:val="single" w:sz="4" w:space="0" w:color="auto"/>
              <w:bottom w:val="nil"/>
              <w:right w:val="nil"/>
            </w:tcBorders>
            <w:shd w:val="clear" w:color="auto" w:fill="FFFFFF"/>
            <w:hideMark/>
          </w:tcPr>
          <w:p w:rsidR="004447AD" w:rsidRPr="006B0FF1" w:rsidRDefault="004447AD" w:rsidP="004447AD">
            <w:pPr>
              <w:spacing w:line="220" w:lineRule="exact"/>
              <w:rPr>
                <w:rFonts w:ascii="Bookman Old Style" w:hAnsi="Bookman Old Style" w:cs="Arial"/>
                <w:lang w:eastAsia="ru-RU"/>
              </w:rPr>
            </w:pPr>
            <w:r w:rsidRPr="006B0FF1">
              <w:rPr>
                <w:rFonts w:ascii="Bookman Old Style" w:hAnsi="Bookman Old Style" w:cs="Arial"/>
                <w:color w:val="000000"/>
                <w:lang w:eastAsia="ru-RU"/>
              </w:rPr>
              <w:t>2.15.4</w:t>
            </w:r>
          </w:p>
        </w:tc>
        <w:tc>
          <w:tcPr>
            <w:tcW w:w="4454" w:type="dxa"/>
            <w:tcBorders>
              <w:top w:val="single" w:sz="4" w:space="0" w:color="auto"/>
              <w:left w:val="single" w:sz="4" w:space="0" w:color="auto"/>
              <w:bottom w:val="nil"/>
              <w:right w:val="nil"/>
            </w:tcBorders>
            <w:shd w:val="clear" w:color="auto" w:fill="FFFFFF"/>
            <w:vAlign w:val="bottom"/>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7" w:type="dxa"/>
            <w:tcBorders>
              <w:top w:val="single" w:sz="4" w:space="0" w:color="auto"/>
              <w:left w:val="single" w:sz="4" w:space="0" w:color="auto"/>
              <w:bottom w:val="nil"/>
              <w:right w:val="single" w:sz="4" w:space="0" w:color="auto"/>
            </w:tcBorders>
            <w:shd w:val="clear" w:color="auto" w:fill="FFFFFF"/>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Указывается исчерпывающий перечень документов, содержащих повреждения</w:t>
            </w:r>
          </w:p>
        </w:tc>
      </w:tr>
      <w:tr w:rsidR="004447AD" w:rsidRPr="006B0FF1" w:rsidTr="004447AD">
        <w:trPr>
          <w:trHeight w:val="1408"/>
        </w:trPr>
        <w:tc>
          <w:tcPr>
            <w:tcW w:w="1075" w:type="dxa"/>
            <w:tcBorders>
              <w:top w:val="single" w:sz="4" w:space="0" w:color="auto"/>
              <w:left w:val="single" w:sz="4" w:space="0" w:color="auto"/>
              <w:bottom w:val="nil"/>
              <w:right w:val="nil"/>
            </w:tcBorders>
            <w:shd w:val="clear" w:color="auto" w:fill="FFFFFF"/>
            <w:hideMark/>
          </w:tcPr>
          <w:p w:rsidR="004447AD" w:rsidRPr="006B0FF1" w:rsidRDefault="004447AD" w:rsidP="004447AD">
            <w:pPr>
              <w:spacing w:line="220" w:lineRule="exact"/>
              <w:rPr>
                <w:rFonts w:ascii="Bookman Old Style" w:hAnsi="Bookman Old Style" w:cs="Arial"/>
                <w:lang w:eastAsia="ru-RU"/>
              </w:rPr>
            </w:pPr>
            <w:r w:rsidRPr="006B0FF1">
              <w:rPr>
                <w:rFonts w:ascii="Bookman Old Style" w:hAnsi="Bookman Old Style" w:cs="Arial"/>
                <w:color w:val="000000"/>
                <w:lang w:eastAsia="ru-RU"/>
              </w:rPr>
              <w:t>2.15.5</w:t>
            </w:r>
          </w:p>
        </w:tc>
        <w:tc>
          <w:tcPr>
            <w:tcW w:w="4454" w:type="dxa"/>
            <w:tcBorders>
              <w:top w:val="single" w:sz="4" w:space="0" w:color="auto"/>
              <w:left w:val="single" w:sz="4" w:space="0" w:color="auto"/>
              <w:bottom w:val="nil"/>
              <w:right w:val="nil"/>
            </w:tcBorders>
            <w:shd w:val="clear" w:color="auto" w:fill="FFFFFF"/>
            <w:vAlign w:val="center"/>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827" w:type="dxa"/>
            <w:tcBorders>
              <w:top w:val="single" w:sz="4" w:space="0" w:color="auto"/>
              <w:left w:val="single" w:sz="4" w:space="0" w:color="auto"/>
              <w:bottom w:val="nil"/>
              <w:right w:val="single" w:sz="4" w:space="0" w:color="auto"/>
            </w:tcBorders>
            <w:shd w:val="clear" w:color="auto" w:fill="FFFFFF"/>
            <w:hideMark/>
          </w:tcPr>
          <w:p w:rsidR="004447AD" w:rsidRPr="006B0FF1" w:rsidRDefault="004447AD" w:rsidP="004447AD">
            <w:pPr>
              <w:spacing w:line="220" w:lineRule="exact"/>
              <w:rPr>
                <w:rFonts w:ascii="Bookman Old Style" w:hAnsi="Bookman Old Style" w:cs="Arial"/>
                <w:lang w:eastAsia="ru-RU"/>
              </w:rPr>
            </w:pPr>
            <w:r w:rsidRPr="006B0FF1">
              <w:rPr>
                <w:rFonts w:ascii="Bookman Old Style" w:hAnsi="Bookman Old Style" w:cs="Arial"/>
                <w:color w:val="000000"/>
                <w:lang w:eastAsia="ru-RU"/>
              </w:rPr>
              <w:t>Указываются основания такого вывода</w:t>
            </w:r>
          </w:p>
        </w:tc>
      </w:tr>
      <w:tr w:rsidR="004447AD" w:rsidRPr="006B0FF1" w:rsidTr="004447AD">
        <w:trPr>
          <w:trHeight w:val="1125"/>
        </w:trPr>
        <w:tc>
          <w:tcPr>
            <w:tcW w:w="1075" w:type="dxa"/>
            <w:tcBorders>
              <w:top w:val="single" w:sz="4" w:space="0" w:color="auto"/>
              <w:left w:val="single" w:sz="4" w:space="0" w:color="auto"/>
              <w:bottom w:val="nil"/>
              <w:right w:val="nil"/>
            </w:tcBorders>
            <w:shd w:val="clear" w:color="auto" w:fill="FFFFFF"/>
            <w:hideMark/>
          </w:tcPr>
          <w:p w:rsidR="004447AD" w:rsidRPr="006B0FF1" w:rsidRDefault="004447AD" w:rsidP="004447AD">
            <w:pPr>
              <w:spacing w:line="220" w:lineRule="exact"/>
              <w:rPr>
                <w:rFonts w:ascii="Bookman Old Style" w:hAnsi="Bookman Old Style" w:cs="Arial"/>
                <w:lang w:eastAsia="ru-RU"/>
              </w:rPr>
            </w:pPr>
            <w:r w:rsidRPr="006B0FF1">
              <w:rPr>
                <w:rFonts w:ascii="Bookman Old Style" w:hAnsi="Bookman Old Style" w:cs="Arial"/>
                <w:color w:val="000000"/>
                <w:lang w:eastAsia="ru-RU"/>
              </w:rPr>
              <w:t>2.15.6</w:t>
            </w:r>
          </w:p>
        </w:tc>
        <w:tc>
          <w:tcPr>
            <w:tcW w:w="4454" w:type="dxa"/>
            <w:tcBorders>
              <w:top w:val="single" w:sz="4" w:space="0" w:color="auto"/>
              <w:left w:val="single" w:sz="4" w:space="0" w:color="auto"/>
              <w:bottom w:val="nil"/>
              <w:right w:val="nil"/>
            </w:tcBorders>
            <w:shd w:val="clear" w:color="auto" w:fill="FFFFFF"/>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827" w:type="dxa"/>
            <w:tcBorders>
              <w:top w:val="single" w:sz="4" w:space="0" w:color="auto"/>
              <w:left w:val="single" w:sz="4" w:space="0" w:color="auto"/>
              <w:bottom w:val="nil"/>
              <w:right w:val="single" w:sz="4" w:space="0" w:color="auto"/>
            </w:tcBorders>
            <w:shd w:val="clear" w:color="auto" w:fill="FFFFFF"/>
            <w:hideMark/>
          </w:tcPr>
          <w:p w:rsidR="004447AD" w:rsidRPr="006B0FF1" w:rsidRDefault="004447AD" w:rsidP="004447AD">
            <w:pPr>
              <w:spacing w:line="220" w:lineRule="exact"/>
              <w:rPr>
                <w:rFonts w:ascii="Bookman Old Style" w:hAnsi="Bookman Old Style" w:cs="Arial"/>
                <w:lang w:eastAsia="ru-RU"/>
              </w:rPr>
            </w:pPr>
            <w:r w:rsidRPr="006B0FF1">
              <w:rPr>
                <w:rFonts w:ascii="Bookman Old Style" w:hAnsi="Bookman Old Style" w:cs="Arial"/>
                <w:color w:val="000000"/>
                <w:lang w:eastAsia="ru-RU"/>
              </w:rPr>
              <w:t>Указываются основания такого вывода</w:t>
            </w:r>
          </w:p>
        </w:tc>
      </w:tr>
      <w:tr w:rsidR="004447AD" w:rsidRPr="006B0FF1" w:rsidTr="004447AD">
        <w:trPr>
          <w:trHeight w:val="827"/>
        </w:trPr>
        <w:tc>
          <w:tcPr>
            <w:tcW w:w="1075" w:type="dxa"/>
            <w:tcBorders>
              <w:top w:val="single" w:sz="4" w:space="0" w:color="auto"/>
              <w:left w:val="single" w:sz="4" w:space="0" w:color="auto"/>
              <w:bottom w:val="single" w:sz="4" w:space="0" w:color="auto"/>
              <w:right w:val="nil"/>
            </w:tcBorders>
            <w:shd w:val="clear" w:color="auto" w:fill="FFFFFF"/>
            <w:hideMark/>
          </w:tcPr>
          <w:p w:rsidR="004447AD" w:rsidRPr="006B0FF1" w:rsidRDefault="004447AD" w:rsidP="004447AD">
            <w:pPr>
              <w:spacing w:line="220" w:lineRule="exact"/>
              <w:rPr>
                <w:rFonts w:ascii="Bookman Old Style" w:hAnsi="Bookman Old Style" w:cs="Arial"/>
                <w:lang w:eastAsia="ru-RU"/>
              </w:rPr>
            </w:pPr>
            <w:r w:rsidRPr="006B0FF1">
              <w:rPr>
                <w:rFonts w:ascii="Bookman Old Style" w:hAnsi="Bookman Old Style" w:cs="Arial"/>
                <w:color w:val="000000"/>
                <w:lang w:eastAsia="ru-RU"/>
              </w:rPr>
              <w:t>2.15.7</w:t>
            </w:r>
          </w:p>
        </w:tc>
        <w:tc>
          <w:tcPr>
            <w:tcW w:w="4454" w:type="dxa"/>
            <w:tcBorders>
              <w:top w:val="single" w:sz="4" w:space="0" w:color="auto"/>
              <w:left w:val="single" w:sz="4" w:space="0" w:color="auto"/>
              <w:bottom w:val="single" w:sz="4" w:space="0" w:color="auto"/>
              <w:right w:val="nil"/>
            </w:tcBorders>
            <w:shd w:val="clear" w:color="auto" w:fill="FFFFFF"/>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Неполное заполнение полей в форме заявления, в том числе в интерактивной форме заявления на ЕПГУ</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4447AD" w:rsidRPr="006B0FF1" w:rsidRDefault="004447AD" w:rsidP="004447AD">
            <w:pPr>
              <w:spacing w:line="220" w:lineRule="exact"/>
              <w:rPr>
                <w:rFonts w:ascii="Bookman Old Style" w:hAnsi="Bookman Old Style" w:cs="Arial"/>
                <w:lang w:eastAsia="ru-RU"/>
              </w:rPr>
            </w:pPr>
            <w:r w:rsidRPr="006B0FF1">
              <w:rPr>
                <w:rFonts w:ascii="Bookman Old Style" w:hAnsi="Bookman Old Style" w:cs="Arial"/>
                <w:color w:val="000000"/>
                <w:lang w:eastAsia="ru-RU"/>
              </w:rPr>
              <w:t>Указываются основания такого вывода</w:t>
            </w:r>
          </w:p>
        </w:tc>
      </w:tr>
    </w:tbl>
    <w:p w:rsidR="004447AD" w:rsidRPr="006B0FF1" w:rsidRDefault="004447AD" w:rsidP="002B0149">
      <w:pPr>
        <w:tabs>
          <w:tab w:val="left" w:pos="2940"/>
        </w:tabs>
        <w:jc w:val="both"/>
        <w:rPr>
          <w:rFonts w:ascii="Bookman Old Style" w:hAnsi="Bookman Old Style" w:cs="Arial"/>
        </w:rPr>
      </w:pP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Дополнительно информируем: _______________________________________. </w:t>
      </w: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rPr>
        <w:t xml:space="preserve">Вы вправе повторно обратиться c заявлением о предоставлении услуги после устранения указанных нарушений. </w:t>
      </w:r>
    </w:p>
    <w:p w:rsidR="004447AD" w:rsidRPr="002B0149" w:rsidRDefault="004447AD" w:rsidP="002B0149">
      <w:pPr>
        <w:pStyle w:val="af0"/>
        <w:ind w:left="0" w:firstLine="709"/>
        <w:jc w:val="both"/>
        <w:rPr>
          <w:rFonts w:ascii="Bookman Old Style" w:hAnsi="Bookman Old Style" w:cs="Arial"/>
        </w:rPr>
      </w:pPr>
      <w:r w:rsidRPr="006B0FF1">
        <w:rPr>
          <w:rFonts w:ascii="Bookman Old Style" w:hAnsi="Bookman Old Style" w:cs="Arial"/>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4447AD" w:rsidRPr="006B0FF1" w:rsidRDefault="004447AD" w:rsidP="004447AD">
      <w:pPr>
        <w:pStyle w:val="af0"/>
        <w:ind w:left="0" w:firstLine="709"/>
        <w:jc w:val="both"/>
        <w:rPr>
          <w:rFonts w:ascii="Bookman Old Style" w:hAnsi="Bookman Old Style" w:cs="Arial"/>
        </w:rPr>
      </w:pPr>
    </w:p>
    <w:p w:rsidR="004447AD" w:rsidRPr="006B0FF1" w:rsidRDefault="004447AD" w:rsidP="004447AD">
      <w:pPr>
        <w:pStyle w:val="af0"/>
        <w:ind w:left="0" w:firstLine="709"/>
        <w:jc w:val="both"/>
        <w:rPr>
          <w:rFonts w:ascii="Bookman Old Style" w:hAnsi="Bookman Old Style" w:cs="Arial"/>
        </w:rPr>
      </w:pPr>
      <w:r w:rsidRPr="006B0FF1">
        <w:rPr>
          <w:rFonts w:ascii="Bookman Old Style" w:hAnsi="Bookman Old Style" w:cs="Arial"/>
          <w:noProof/>
          <w:lang w:eastAsia="ru-RU"/>
        </w:rPr>
        <w:pict>
          <v:rect id="Прямоугольник 2" o:spid="_x0000_s1054" style="position:absolute;left:0;text-align:left;margin-left:199.95pt;margin-top:5.75pt;width:252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" fillcolor="window" strokecolor="windowText" strokeweight="1pt">
            <v:textbox>
              <w:txbxContent>
                <w:p w:rsidR="004447AD" w:rsidRDefault="004447AD" w:rsidP="004447AD">
                  <w:pPr>
                    <w:jc w:val="center"/>
                    <w:rPr>
                      <w:sz w:val="24"/>
                      <w:szCs w:val="24"/>
                    </w:rPr>
                  </w:pPr>
                  <w:r>
                    <w:rPr>
                      <w:sz w:val="24"/>
                      <w:szCs w:val="24"/>
                    </w:rPr>
                    <w:t>Сведения о сертификате электронной подписи</w:t>
                  </w:r>
                </w:p>
              </w:txbxContent>
            </v:textbox>
          </v:rect>
        </w:pict>
      </w:r>
    </w:p>
    <w:p w:rsidR="002B0149" w:rsidRDefault="002B0149" w:rsidP="004447AD">
      <w:pPr>
        <w:rPr>
          <w:rFonts w:ascii="Bookman Old Style" w:hAnsi="Bookman Old Style" w:cs="Arial"/>
        </w:rPr>
        <w:sectPr w:rsidR="002B0149" w:rsidSect="004447AD">
          <w:pgSz w:w="11906" w:h="16838"/>
          <w:pgMar w:top="1134" w:right="851" w:bottom="1134" w:left="1701" w:header="708" w:footer="708" w:gutter="0"/>
          <w:cols w:space="720"/>
        </w:sectPr>
      </w:pPr>
    </w:p>
    <w:p w:rsidR="004447AD" w:rsidRPr="006B0FF1" w:rsidRDefault="004447AD" w:rsidP="004447AD">
      <w:pPr>
        <w:tabs>
          <w:tab w:val="left" w:pos="2940"/>
        </w:tabs>
        <w:jc w:val="right"/>
        <w:rPr>
          <w:rFonts w:ascii="Bookman Old Style" w:hAnsi="Bookman Old Style" w:cs="Arial"/>
        </w:rPr>
      </w:pPr>
      <w:r w:rsidRPr="006B0FF1">
        <w:rPr>
          <w:rFonts w:ascii="Bookman Old Style" w:hAnsi="Bookman Old Style" w:cs="Arial"/>
        </w:rPr>
        <w:lastRenderedPageBreak/>
        <w:t xml:space="preserve">Приложение № 6 </w:t>
      </w:r>
    </w:p>
    <w:p w:rsidR="004447AD" w:rsidRPr="006B0FF1" w:rsidRDefault="004447AD" w:rsidP="004447AD">
      <w:pPr>
        <w:tabs>
          <w:tab w:val="left" w:pos="2940"/>
        </w:tabs>
        <w:ind w:firstLine="2943"/>
        <w:jc w:val="right"/>
        <w:rPr>
          <w:rFonts w:ascii="Bookman Old Style" w:hAnsi="Bookman Old Style" w:cs="Arial"/>
        </w:rPr>
      </w:pPr>
      <w:r w:rsidRPr="006B0FF1">
        <w:rPr>
          <w:rFonts w:ascii="Bookman Old Style" w:hAnsi="Bookman Old Style" w:cs="Arial"/>
        </w:rPr>
        <w:t xml:space="preserve">к Административному регламенту </w:t>
      </w:r>
    </w:p>
    <w:p w:rsidR="004447AD" w:rsidRPr="006B0FF1" w:rsidRDefault="004447AD" w:rsidP="004447AD">
      <w:pPr>
        <w:tabs>
          <w:tab w:val="left" w:pos="2940"/>
        </w:tabs>
        <w:ind w:firstLine="2943"/>
        <w:jc w:val="right"/>
        <w:rPr>
          <w:rFonts w:ascii="Bookman Old Style" w:hAnsi="Bookman Old Style" w:cs="Arial"/>
        </w:rPr>
      </w:pPr>
      <w:r w:rsidRPr="006B0FF1">
        <w:rPr>
          <w:rFonts w:ascii="Bookman Old Style" w:hAnsi="Bookman Old Style" w:cs="Arial"/>
        </w:rPr>
        <w:t>по предоставлению государственной</w:t>
      </w:r>
    </w:p>
    <w:p w:rsidR="004447AD" w:rsidRPr="006B0FF1" w:rsidRDefault="004447AD" w:rsidP="004447AD">
      <w:pPr>
        <w:tabs>
          <w:tab w:val="left" w:pos="2940"/>
        </w:tabs>
        <w:ind w:firstLine="2943"/>
        <w:jc w:val="right"/>
        <w:rPr>
          <w:rFonts w:ascii="Bookman Old Style" w:hAnsi="Bookman Old Style" w:cs="Arial"/>
        </w:rPr>
      </w:pPr>
      <w:r w:rsidRPr="006B0FF1">
        <w:rPr>
          <w:rFonts w:ascii="Bookman Old Style" w:hAnsi="Bookman Old Style" w:cs="Arial"/>
        </w:rPr>
        <w:t xml:space="preserve">(муниципальной) услуги </w:t>
      </w:r>
    </w:p>
    <w:p w:rsidR="004447AD" w:rsidRPr="006B0FF1" w:rsidRDefault="004447AD" w:rsidP="004447AD">
      <w:pPr>
        <w:tabs>
          <w:tab w:val="left" w:pos="2940"/>
        </w:tabs>
        <w:ind w:firstLine="2943"/>
        <w:jc w:val="center"/>
        <w:rPr>
          <w:rFonts w:ascii="Bookman Old Style" w:hAnsi="Bookman Old Style" w:cs="Arial"/>
          <w:b/>
        </w:rPr>
      </w:pPr>
      <w:r w:rsidRPr="006B0FF1">
        <w:rPr>
          <w:rFonts w:ascii="Bookman Old Style" w:hAnsi="Bookman Old Style" w:cs="Arial"/>
          <w:b/>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14327" w:type="dxa"/>
        <w:tblInd w:w="-5" w:type="dxa"/>
        <w:tblLayout w:type="fixed"/>
        <w:tblCellMar>
          <w:left w:w="0" w:type="dxa"/>
          <w:right w:w="0" w:type="dxa"/>
        </w:tblCellMar>
        <w:tblLook w:val="04A0"/>
      </w:tblPr>
      <w:tblGrid>
        <w:gridCol w:w="2168"/>
        <w:gridCol w:w="61"/>
        <w:gridCol w:w="15"/>
        <w:gridCol w:w="3426"/>
        <w:gridCol w:w="1559"/>
        <w:gridCol w:w="322"/>
        <w:gridCol w:w="1520"/>
        <w:gridCol w:w="143"/>
        <w:gridCol w:w="1692"/>
        <w:gridCol w:w="8"/>
        <w:gridCol w:w="1946"/>
        <w:gridCol w:w="1467"/>
      </w:tblGrid>
      <w:tr w:rsidR="004447AD" w:rsidRPr="002B0149" w:rsidTr="004447AD">
        <w:trPr>
          <w:trHeight w:val="2019"/>
        </w:trPr>
        <w:tc>
          <w:tcPr>
            <w:tcW w:w="2229" w:type="dxa"/>
            <w:gridSpan w:val="2"/>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Основание для начала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административной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процедуры</w:t>
            </w:r>
          </w:p>
        </w:tc>
        <w:tc>
          <w:tcPr>
            <w:tcW w:w="3441" w:type="dxa"/>
            <w:gridSpan w:val="2"/>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Содержание административных действий</w:t>
            </w:r>
          </w:p>
        </w:tc>
        <w:tc>
          <w:tcPr>
            <w:tcW w:w="1559"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Срок</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выполнения</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административных</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действий</w:t>
            </w:r>
          </w:p>
        </w:tc>
        <w:tc>
          <w:tcPr>
            <w:tcW w:w="1842" w:type="dxa"/>
            <w:gridSpan w:val="2"/>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Должностное лицо, ответственное за выполнение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административного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действия</w:t>
            </w:r>
          </w:p>
        </w:tc>
        <w:tc>
          <w:tcPr>
            <w:tcW w:w="1843" w:type="dxa"/>
            <w:gridSpan w:val="3"/>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Место выполнения административного действия/ используемая информационная система</w:t>
            </w:r>
          </w:p>
        </w:tc>
        <w:tc>
          <w:tcPr>
            <w:tcW w:w="1946" w:type="dxa"/>
            <w:tcBorders>
              <w:top w:val="single" w:sz="4" w:space="0" w:color="auto"/>
              <w:left w:val="single" w:sz="4" w:space="0" w:color="auto"/>
              <w:bottom w:val="nil"/>
              <w:right w:val="nil"/>
            </w:tcBorders>
            <w:shd w:val="clear" w:color="auto" w:fill="FFFFFF"/>
            <w:vAlign w:val="center"/>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Критерии</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принятия</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решения</w:t>
            </w:r>
          </w:p>
        </w:tc>
        <w:tc>
          <w:tcPr>
            <w:tcW w:w="1467" w:type="dxa"/>
            <w:tcBorders>
              <w:top w:val="single" w:sz="4" w:space="0" w:color="auto"/>
              <w:left w:val="single" w:sz="4" w:space="0" w:color="auto"/>
              <w:bottom w:val="nil"/>
              <w:right w:val="single" w:sz="4" w:space="0" w:color="auto"/>
            </w:tcBorders>
            <w:shd w:val="clear" w:color="auto" w:fill="FFFFFF"/>
            <w:vAlign w:val="center"/>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Результат</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административного действия, способ фиксации</w:t>
            </w:r>
          </w:p>
        </w:tc>
      </w:tr>
      <w:tr w:rsidR="004447AD" w:rsidRPr="002B0149" w:rsidTr="004447AD">
        <w:trPr>
          <w:trHeight w:val="288"/>
        </w:trPr>
        <w:tc>
          <w:tcPr>
            <w:tcW w:w="2229" w:type="dxa"/>
            <w:gridSpan w:val="2"/>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1</w:t>
            </w:r>
          </w:p>
        </w:tc>
        <w:tc>
          <w:tcPr>
            <w:tcW w:w="3441" w:type="dxa"/>
            <w:gridSpan w:val="2"/>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2</w:t>
            </w:r>
          </w:p>
        </w:tc>
        <w:tc>
          <w:tcPr>
            <w:tcW w:w="1559" w:type="dxa"/>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3</w:t>
            </w:r>
          </w:p>
        </w:tc>
        <w:tc>
          <w:tcPr>
            <w:tcW w:w="1842" w:type="dxa"/>
            <w:gridSpan w:val="2"/>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4</w:t>
            </w:r>
          </w:p>
        </w:tc>
        <w:tc>
          <w:tcPr>
            <w:tcW w:w="1835" w:type="dxa"/>
            <w:gridSpan w:val="2"/>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5</w:t>
            </w:r>
          </w:p>
        </w:tc>
        <w:tc>
          <w:tcPr>
            <w:tcW w:w="1954" w:type="dxa"/>
            <w:gridSpan w:val="2"/>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6</w:t>
            </w:r>
          </w:p>
        </w:tc>
        <w:tc>
          <w:tcPr>
            <w:tcW w:w="1467" w:type="dxa"/>
            <w:tcBorders>
              <w:top w:val="single" w:sz="4" w:space="0" w:color="auto"/>
              <w:left w:val="single" w:sz="4" w:space="0" w:color="auto"/>
              <w:bottom w:val="nil"/>
              <w:right w:val="single" w:sz="4" w:space="0" w:color="auto"/>
            </w:tcBorders>
            <w:shd w:val="clear" w:color="auto" w:fill="FFFFFF"/>
            <w:vAlign w:val="bottom"/>
            <w:hideMark/>
          </w:tcPr>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7</w:t>
            </w:r>
          </w:p>
        </w:tc>
      </w:tr>
      <w:tr w:rsidR="004447AD" w:rsidRPr="002B0149" w:rsidTr="004447AD">
        <w:trPr>
          <w:trHeight w:val="288"/>
        </w:trPr>
        <w:tc>
          <w:tcPr>
            <w:tcW w:w="14327" w:type="dxa"/>
            <w:gridSpan w:val="12"/>
            <w:tcBorders>
              <w:top w:val="single" w:sz="4" w:space="0" w:color="auto"/>
              <w:left w:val="single" w:sz="4" w:space="0" w:color="auto"/>
              <w:bottom w:val="nil"/>
              <w:right w:val="single" w:sz="4" w:space="0" w:color="auto"/>
            </w:tcBorders>
            <w:shd w:val="clear" w:color="auto" w:fill="FFFFFF"/>
            <w:vAlign w:val="bottom"/>
            <w:hideMark/>
          </w:tcPr>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1. Проверка документов и регистрация заявления</w:t>
            </w:r>
          </w:p>
        </w:tc>
      </w:tr>
      <w:tr w:rsidR="004447AD" w:rsidRPr="002B0149" w:rsidTr="004447AD">
        <w:trPr>
          <w:trHeight w:val="1531"/>
        </w:trPr>
        <w:tc>
          <w:tcPr>
            <w:tcW w:w="2229" w:type="dxa"/>
            <w:gridSpan w:val="2"/>
            <w:vMerge w:val="restart"/>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Поступление заявления и документов для предоставления государственной (муниципальной) услуги в</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Уполномоченный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орган</w:t>
            </w:r>
          </w:p>
        </w:tc>
        <w:tc>
          <w:tcPr>
            <w:tcW w:w="3441" w:type="dxa"/>
            <w:gridSpan w:val="2"/>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559"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1 рабочий день</w:t>
            </w:r>
          </w:p>
        </w:tc>
        <w:tc>
          <w:tcPr>
            <w:tcW w:w="1842" w:type="dxa"/>
            <w:gridSpan w:val="2"/>
            <w:vMerge w:val="restart"/>
            <w:tcBorders>
              <w:top w:val="single" w:sz="4" w:space="0" w:color="auto"/>
              <w:left w:val="single" w:sz="4" w:space="0" w:color="auto"/>
              <w:bottom w:val="single" w:sz="4" w:space="0" w:color="auto"/>
              <w:right w:val="nil"/>
            </w:tcBorders>
            <w:shd w:val="clear" w:color="auto" w:fill="FFFFFF"/>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Уполномоченного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органа,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ответственное за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предоставление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государственной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(муниципальной)</w:t>
            </w:r>
          </w:p>
          <w:p w:rsidR="004447AD" w:rsidRPr="002B0149" w:rsidRDefault="004447AD" w:rsidP="004447AD">
            <w:pPr>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Услуги</w:t>
            </w:r>
          </w:p>
          <w:p w:rsidR="004447AD" w:rsidRPr="002B0149" w:rsidRDefault="004447AD" w:rsidP="004447AD">
            <w:pPr>
              <w:rPr>
                <w:rFonts w:ascii="Bookman Old Style" w:hAnsi="Bookman Old Style" w:cs="Arial"/>
                <w:color w:val="000000"/>
                <w:sz w:val="16"/>
                <w:szCs w:val="16"/>
                <w:lang w:eastAsia="ru-RU"/>
              </w:rPr>
            </w:pPr>
          </w:p>
          <w:p w:rsidR="004447AD" w:rsidRPr="002B0149" w:rsidRDefault="004447AD" w:rsidP="004447AD">
            <w:pPr>
              <w:rPr>
                <w:rFonts w:ascii="Bookman Old Style" w:hAnsi="Bookman Old Style" w:cs="Arial"/>
                <w:color w:val="000000"/>
                <w:sz w:val="16"/>
                <w:szCs w:val="16"/>
                <w:lang w:eastAsia="ru-RU"/>
              </w:rPr>
            </w:pPr>
          </w:p>
          <w:p w:rsidR="004447AD" w:rsidRPr="002B0149" w:rsidRDefault="004447AD" w:rsidP="004447AD">
            <w:pPr>
              <w:rPr>
                <w:rFonts w:ascii="Bookman Old Style" w:hAnsi="Bookman Old Style" w:cs="Arial"/>
                <w:color w:val="000000"/>
                <w:sz w:val="16"/>
                <w:szCs w:val="16"/>
                <w:lang w:eastAsia="ru-RU"/>
              </w:rPr>
            </w:pPr>
          </w:p>
          <w:p w:rsidR="004447AD" w:rsidRPr="002B0149" w:rsidRDefault="004447AD" w:rsidP="004447AD">
            <w:pPr>
              <w:rPr>
                <w:rFonts w:ascii="Bookman Old Style" w:hAnsi="Bookman Old Style" w:cs="Arial"/>
                <w:sz w:val="16"/>
                <w:szCs w:val="16"/>
                <w:lang w:eastAsia="ru-RU"/>
              </w:rPr>
            </w:pPr>
          </w:p>
        </w:tc>
        <w:tc>
          <w:tcPr>
            <w:tcW w:w="1835" w:type="dxa"/>
            <w:gridSpan w:val="2"/>
            <w:vMerge w:val="restart"/>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lastRenderedPageBreak/>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shd w:val="clear" w:color="auto" w:fill="FFFFFF"/>
          </w:tcPr>
          <w:p w:rsidR="004447AD" w:rsidRPr="002B0149" w:rsidRDefault="004447AD" w:rsidP="004447AD">
            <w:pPr>
              <w:rPr>
                <w:rFonts w:ascii="Bookman Old Style" w:hAnsi="Bookman Old Style" w:cs="Arial"/>
                <w:sz w:val="16"/>
                <w:szCs w:val="16"/>
                <w:lang w:eastAsia="ru-RU"/>
              </w:rPr>
            </w:pPr>
          </w:p>
        </w:tc>
        <w:tc>
          <w:tcPr>
            <w:tcW w:w="146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447AD" w:rsidRPr="002B0149" w:rsidTr="004447AD">
        <w:trPr>
          <w:trHeight w:val="1256"/>
        </w:trPr>
        <w:tc>
          <w:tcPr>
            <w:tcW w:w="2229" w:type="dxa"/>
            <w:gridSpan w:val="2"/>
            <w:vMerge/>
            <w:tcBorders>
              <w:top w:val="single" w:sz="4" w:space="0" w:color="auto"/>
              <w:left w:val="single" w:sz="4" w:space="0" w:color="auto"/>
              <w:bottom w:val="single" w:sz="4" w:space="0" w:color="auto"/>
              <w:right w:val="nil"/>
            </w:tcBorders>
            <w:vAlign w:val="center"/>
            <w:hideMark/>
          </w:tcPr>
          <w:p w:rsidR="004447AD" w:rsidRPr="002B0149" w:rsidRDefault="004447AD" w:rsidP="004447AD">
            <w:pPr>
              <w:rPr>
                <w:rFonts w:ascii="Bookman Old Style" w:hAnsi="Bookman Old Style" w:cs="Arial"/>
                <w:sz w:val="16"/>
                <w:szCs w:val="16"/>
                <w:lang w:eastAsia="ru-RU"/>
              </w:rPr>
            </w:pPr>
          </w:p>
        </w:tc>
        <w:tc>
          <w:tcPr>
            <w:tcW w:w="3441" w:type="dxa"/>
            <w:gridSpan w:val="2"/>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559"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1 рабочий день</w:t>
            </w:r>
          </w:p>
        </w:tc>
        <w:tc>
          <w:tcPr>
            <w:tcW w:w="1842" w:type="dxa"/>
            <w:gridSpan w:val="2"/>
            <w:vMerge/>
            <w:tcBorders>
              <w:top w:val="single" w:sz="4" w:space="0" w:color="auto"/>
              <w:left w:val="single" w:sz="4" w:space="0" w:color="auto"/>
              <w:bottom w:val="single" w:sz="4" w:space="0" w:color="auto"/>
              <w:right w:val="nil"/>
            </w:tcBorders>
            <w:vAlign w:val="center"/>
            <w:hideMark/>
          </w:tcPr>
          <w:p w:rsidR="004447AD" w:rsidRPr="002B0149" w:rsidRDefault="004447AD" w:rsidP="004447AD">
            <w:pPr>
              <w:rPr>
                <w:rFonts w:ascii="Bookman Old Style" w:hAnsi="Bookman Old Style" w:cs="Arial"/>
                <w:sz w:val="16"/>
                <w:szCs w:val="16"/>
                <w:lang w:eastAsia="ru-RU"/>
              </w:rPr>
            </w:pPr>
          </w:p>
        </w:tc>
        <w:tc>
          <w:tcPr>
            <w:tcW w:w="1835" w:type="dxa"/>
            <w:gridSpan w:val="2"/>
            <w:vMerge/>
            <w:tcBorders>
              <w:top w:val="single" w:sz="4" w:space="0" w:color="auto"/>
              <w:left w:val="single" w:sz="4" w:space="0" w:color="auto"/>
              <w:bottom w:val="single" w:sz="4" w:space="0" w:color="auto"/>
              <w:right w:val="nil"/>
            </w:tcBorders>
            <w:vAlign w:val="center"/>
            <w:hideMark/>
          </w:tcPr>
          <w:p w:rsidR="004447AD" w:rsidRPr="002B0149" w:rsidRDefault="004447AD" w:rsidP="004447AD">
            <w:pPr>
              <w:rPr>
                <w:rFonts w:ascii="Bookman Old Style" w:hAnsi="Bookman Old Style" w:cs="Arial"/>
                <w:sz w:val="16"/>
                <w:szCs w:val="16"/>
                <w:lang w:eastAsia="ru-RU"/>
              </w:rPr>
            </w:pPr>
          </w:p>
        </w:tc>
        <w:tc>
          <w:tcPr>
            <w:tcW w:w="1954" w:type="dxa"/>
            <w:gridSpan w:val="2"/>
            <w:vMerge/>
            <w:tcBorders>
              <w:top w:val="single" w:sz="4" w:space="0" w:color="auto"/>
              <w:left w:val="single" w:sz="4" w:space="0" w:color="auto"/>
              <w:bottom w:val="single" w:sz="4" w:space="0" w:color="auto"/>
              <w:right w:val="nil"/>
            </w:tcBorders>
            <w:vAlign w:val="center"/>
            <w:hideMark/>
          </w:tcPr>
          <w:p w:rsidR="004447AD" w:rsidRPr="002B0149" w:rsidRDefault="004447AD" w:rsidP="004447AD">
            <w:pPr>
              <w:rPr>
                <w:rFonts w:ascii="Bookman Old Style" w:hAnsi="Bookman Old Style" w:cs="Arial"/>
                <w:sz w:val="16"/>
                <w:szCs w:val="16"/>
                <w:lang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4447AD" w:rsidRPr="002B0149" w:rsidRDefault="004447AD" w:rsidP="004447AD">
            <w:pPr>
              <w:rPr>
                <w:rFonts w:ascii="Bookman Old Style" w:hAnsi="Bookman Old Style" w:cs="Arial"/>
                <w:sz w:val="16"/>
                <w:szCs w:val="16"/>
                <w:lang w:eastAsia="ru-RU"/>
              </w:rPr>
            </w:pPr>
          </w:p>
        </w:tc>
      </w:tr>
      <w:tr w:rsidR="004447AD" w:rsidRPr="002B0149" w:rsidTr="004447AD">
        <w:trPr>
          <w:trHeight w:val="1550"/>
        </w:trPr>
        <w:tc>
          <w:tcPr>
            <w:tcW w:w="2229" w:type="dxa"/>
            <w:gridSpan w:val="2"/>
            <w:vMerge w:val="restart"/>
            <w:tcBorders>
              <w:top w:val="single" w:sz="4" w:space="0" w:color="auto"/>
              <w:left w:val="single" w:sz="4" w:space="0" w:color="auto"/>
              <w:bottom w:val="nil"/>
              <w:right w:val="nil"/>
            </w:tcBorders>
            <w:shd w:val="clear" w:color="auto" w:fill="FFFFFF"/>
          </w:tcPr>
          <w:p w:rsidR="004447AD" w:rsidRPr="002B0149" w:rsidRDefault="004447AD" w:rsidP="004447AD">
            <w:pPr>
              <w:rPr>
                <w:rFonts w:ascii="Bookman Old Style" w:hAnsi="Bookman Old Style" w:cs="Arial"/>
                <w:sz w:val="16"/>
                <w:szCs w:val="16"/>
                <w:lang w:eastAsia="ru-RU"/>
              </w:rPr>
            </w:pPr>
          </w:p>
        </w:tc>
        <w:tc>
          <w:tcPr>
            <w:tcW w:w="3441" w:type="dxa"/>
            <w:gridSpan w:val="2"/>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vMerge w:val="restart"/>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1 рабочий день</w:t>
            </w:r>
          </w:p>
        </w:tc>
        <w:tc>
          <w:tcPr>
            <w:tcW w:w="1842" w:type="dxa"/>
            <w:gridSpan w:val="2"/>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должностное лицо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Уполномоченного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органа,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ответственное за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регистрацию</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корреспонденции</w:t>
            </w:r>
          </w:p>
        </w:tc>
        <w:tc>
          <w:tcPr>
            <w:tcW w:w="1835" w:type="dxa"/>
            <w:gridSpan w:val="2"/>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Уполномоченный орган/ГИС</w:t>
            </w:r>
          </w:p>
        </w:tc>
        <w:tc>
          <w:tcPr>
            <w:tcW w:w="1954" w:type="dxa"/>
            <w:gridSpan w:val="2"/>
            <w:tcBorders>
              <w:top w:val="single" w:sz="4" w:space="0" w:color="auto"/>
              <w:left w:val="single" w:sz="4" w:space="0" w:color="auto"/>
              <w:bottom w:val="nil"/>
              <w:right w:val="nil"/>
            </w:tcBorders>
            <w:shd w:val="clear" w:color="auto" w:fill="FFFFFF"/>
          </w:tcPr>
          <w:p w:rsidR="004447AD" w:rsidRPr="002B0149" w:rsidRDefault="004447AD" w:rsidP="004447AD">
            <w:pPr>
              <w:rPr>
                <w:rFonts w:ascii="Bookman Old Style" w:hAnsi="Bookman Old Style" w:cs="Arial"/>
                <w:sz w:val="16"/>
                <w:szCs w:val="16"/>
                <w:lang w:eastAsia="ru-RU"/>
              </w:rPr>
            </w:pPr>
          </w:p>
        </w:tc>
        <w:tc>
          <w:tcPr>
            <w:tcW w:w="1467" w:type="dxa"/>
            <w:tcBorders>
              <w:top w:val="single" w:sz="4" w:space="0" w:color="auto"/>
              <w:left w:val="single" w:sz="4" w:space="0" w:color="auto"/>
              <w:bottom w:val="nil"/>
              <w:right w:val="single" w:sz="4" w:space="0" w:color="auto"/>
            </w:tcBorders>
            <w:shd w:val="clear" w:color="auto" w:fill="FFFFFF"/>
          </w:tcPr>
          <w:p w:rsidR="004447AD" w:rsidRPr="002B0149" w:rsidRDefault="004447AD" w:rsidP="004447AD">
            <w:pPr>
              <w:rPr>
                <w:rFonts w:ascii="Bookman Old Style" w:hAnsi="Bookman Old Style" w:cs="Arial"/>
                <w:sz w:val="16"/>
                <w:szCs w:val="16"/>
                <w:lang w:eastAsia="ru-RU"/>
              </w:rPr>
            </w:pPr>
          </w:p>
        </w:tc>
      </w:tr>
      <w:tr w:rsidR="004447AD" w:rsidRPr="002B0149" w:rsidTr="004447AD">
        <w:trPr>
          <w:trHeight w:val="2117"/>
        </w:trPr>
        <w:tc>
          <w:tcPr>
            <w:tcW w:w="2229" w:type="dxa"/>
            <w:gridSpan w:val="2"/>
            <w:vMerge/>
            <w:tcBorders>
              <w:top w:val="single" w:sz="4" w:space="0" w:color="auto"/>
              <w:left w:val="single" w:sz="4" w:space="0" w:color="auto"/>
              <w:bottom w:val="nil"/>
              <w:right w:val="nil"/>
            </w:tcBorders>
            <w:vAlign w:val="center"/>
            <w:hideMark/>
          </w:tcPr>
          <w:p w:rsidR="004447AD" w:rsidRPr="002B0149" w:rsidRDefault="004447AD" w:rsidP="004447AD">
            <w:pPr>
              <w:rPr>
                <w:rFonts w:ascii="Bookman Old Style" w:hAnsi="Bookman Old Style" w:cs="Arial"/>
                <w:sz w:val="16"/>
                <w:szCs w:val="16"/>
                <w:lang w:eastAsia="ru-RU"/>
              </w:rPr>
            </w:pPr>
          </w:p>
        </w:tc>
        <w:tc>
          <w:tcPr>
            <w:tcW w:w="3441" w:type="dxa"/>
            <w:gridSpan w:val="2"/>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Проверка заявления и документов представленных для получения муниципальной услуги</w:t>
            </w:r>
          </w:p>
        </w:tc>
        <w:tc>
          <w:tcPr>
            <w:tcW w:w="1559" w:type="dxa"/>
            <w:vMerge/>
            <w:tcBorders>
              <w:top w:val="single" w:sz="4" w:space="0" w:color="auto"/>
              <w:left w:val="single" w:sz="4" w:space="0" w:color="auto"/>
              <w:bottom w:val="nil"/>
              <w:right w:val="nil"/>
            </w:tcBorders>
            <w:vAlign w:val="center"/>
            <w:hideMark/>
          </w:tcPr>
          <w:p w:rsidR="004447AD" w:rsidRPr="002B0149" w:rsidRDefault="004447AD" w:rsidP="004447AD">
            <w:pPr>
              <w:rPr>
                <w:rFonts w:ascii="Bookman Old Style" w:hAnsi="Bookman Old Style" w:cs="Arial"/>
                <w:sz w:val="16"/>
                <w:szCs w:val="16"/>
                <w:lang w:eastAsia="ru-RU"/>
              </w:rPr>
            </w:pPr>
          </w:p>
        </w:tc>
        <w:tc>
          <w:tcPr>
            <w:tcW w:w="1842" w:type="dxa"/>
            <w:gridSpan w:val="2"/>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должностное лицо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Уполномоченного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органа,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ответственное за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предоставление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государственной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(муниципальной)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услуги</w:t>
            </w:r>
          </w:p>
        </w:tc>
        <w:tc>
          <w:tcPr>
            <w:tcW w:w="1835" w:type="dxa"/>
            <w:gridSpan w:val="2"/>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Уполномоченный орган/ГИС</w:t>
            </w:r>
          </w:p>
        </w:tc>
        <w:tc>
          <w:tcPr>
            <w:tcW w:w="1954" w:type="dxa"/>
            <w:gridSpan w:val="2"/>
            <w:tcBorders>
              <w:top w:val="single" w:sz="4" w:space="0" w:color="auto"/>
              <w:left w:val="single" w:sz="4" w:space="0" w:color="auto"/>
              <w:bottom w:val="nil"/>
              <w:right w:val="nil"/>
            </w:tcBorders>
            <w:shd w:val="clear" w:color="auto" w:fill="FFFFFF"/>
          </w:tcPr>
          <w:p w:rsidR="004447AD" w:rsidRPr="002B0149" w:rsidRDefault="004447AD" w:rsidP="004447AD">
            <w:pPr>
              <w:rPr>
                <w:rFonts w:ascii="Bookman Old Style" w:hAnsi="Bookman Old Style" w:cs="Arial"/>
                <w:sz w:val="16"/>
                <w:szCs w:val="16"/>
                <w:lang w:eastAsia="ru-RU"/>
              </w:rPr>
            </w:pPr>
          </w:p>
        </w:tc>
        <w:tc>
          <w:tcPr>
            <w:tcW w:w="1467" w:type="dxa"/>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4447AD" w:rsidRPr="002B0149" w:rsidTr="004447AD">
        <w:trPr>
          <w:trHeight w:val="307"/>
        </w:trPr>
        <w:tc>
          <w:tcPr>
            <w:tcW w:w="14327" w:type="dxa"/>
            <w:gridSpan w:val="12"/>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2. Получение сведений посредством СМЭВ</w:t>
            </w:r>
          </w:p>
        </w:tc>
      </w:tr>
      <w:tr w:rsidR="004447AD" w:rsidRPr="002B0149" w:rsidTr="004447AD">
        <w:trPr>
          <w:trHeight w:val="326"/>
        </w:trPr>
        <w:tc>
          <w:tcPr>
            <w:tcW w:w="2229" w:type="dxa"/>
            <w:gridSpan w:val="2"/>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пакет</w:t>
            </w:r>
          </w:p>
        </w:tc>
        <w:tc>
          <w:tcPr>
            <w:tcW w:w="3441" w:type="dxa"/>
            <w:gridSpan w:val="2"/>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направление межведомственных</w:t>
            </w:r>
          </w:p>
        </w:tc>
        <w:tc>
          <w:tcPr>
            <w:tcW w:w="1559" w:type="dxa"/>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в день</w:t>
            </w:r>
          </w:p>
        </w:tc>
        <w:tc>
          <w:tcPr>
            <w:tcW w:w="1842" w:type="dxa"/>
            <w:gridSpan w:val="2"/>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должностное</w:t>
            </w:r>
          </w:p>
        </w:tc>
        <w:tc>
          <w:tcPr>
            <w:tcW w:w="1835" w:type="dxa"/>
            <w:gridSpan w:val="2"/>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Уполномоченный</w:t>
            </w:r>
          </w:p>
        </w:tc>
        <w:tc>
          <w:tcPr>
            <w:tcW w:w="1954" w:type="dxa"/>
            <w:gridSpan w:val="2"/>
            <w:tcBorders>
              <w:top w:val="single" w:sz="4" w:space="0" w:color="auto"/>
              <w:left w:val="single" w:sz="4" w:space="0" w:color="auto"/>
              <w:bottom w:val="nil"/>
              <w:right w:val="nil"/>
            </w:tcBorders>
            <w:shd w:val="clear" w:color="auto" w:fill="FFFFFF"/>
            <w:vAlign w:val="bottom"/>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отсутствие</w:t>
            </w:r>
          </w:p>
        </w:tc>
        <w:tc>
          <w:tcPr>
            <w:tcW w:w="1467" w:type="dxa"/>
            <w:tcBorders>
              <w:top w:val="single" w:sz="4" w:space="0" w:color="auto"/>
              <w:left w:val="single" w:sz="4" w:space="0" w:color="auto"/>
              <w:bottom w:val="nil"/>
              <w:right w:val="single" w:sz="4" w:space="0" w:color="auto"/>
            </w:tcBorders>
            <w:shd w:val="clear" w:color="auto" w:fill="FFFFFF"/>
            <w:vAlign w:val="bottom"/>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направление</w:t>
            </w:r>
          </w:p>
        </w:tc>
      </w:tr>
      <w:tr w:rsidR="004447AD" w:rsidRPr="002B0149" w:rsidTr="004447AD">
        <w:trPr>
          <w:trHeight w:val="264"/>
        </w:trPr>
        <w:tc>
          <w:tcPr>
            <w:tcW w:w="2229" w:type="dxa"/>
            <w:gridSpan w:val="2"/>
            <w:tcBorders>
              <w:top w:val="nil"/>
              <w:left w:val="single" w:sz="4" w:space="0" w:color="auto"/>
              <w:bottom w:val="nil"/>
              <w:right w:val="nil"/>
            </w:tcBorders>
            <w:shd w:val="clear" w:color="auto" w:fill="FFFFFF"/>
            <w:vAlign w:val="bottom"/>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зарегистрированных</w:t>
            </w:r>
          </w:p>
        </w:tc>
        <w:tc>
          <w:tcPr>
            <w:tcW w:w="3441" w:type="dxa"/>
            <w:gridSpan w:val="2"/>
            <w:tcBorders>
              <w:top w:val="nil"/>
              <w:left w:val="single" w:sz="4" w:space="0" w:color="auto"/>
              <w:bottom w:val="nil"/>
              <w:right w:val="nil"/>
            </w:tcBorders>
            <w:shd w:val="clear" w:color="auto" w:fill="FFFFFF"/>
            <w:vAlign w:val="bottom"/>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запросов в органы и организации,</w:t>
            </w:r>
          </w:p>
        </w:tc>
        <w:tc>
          <w:tcPr>
            <w:tcW w:w="1559" w:type="dxa"/>
            <w:tcBorders>
              <w:top w:val="nil"/>
              <w:left w:val="single" w:sz="4" w:space="0" w:color="auto"/>
              <w:bottom w:val="nil"/>
              <w:right w:val="nil"/>
            </w:tcBorders>
            <w:shd w:val="clear" w:color="auto" w:fill="FFFFFF"/>
            <w:vAlign w:val="bottom"/>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регистрации</w:t>
            </w:r>
          </w:p>
        </w:tc>
        <w:tc>
          <w:tcPr>
            <w:tcW w:w="1842" w:type="dxa"/>
            <w:gridSpan w:val="2"/>
            <w:tcBorders>
              <w:top w:val="nil"/>
              <w:left w:val="single" w:sz="4" w:space="0" w:color="auto"/>
              <w:bottom w:val="nil"/>
              <w:right w:val="nil"/>
            </w:tcBorders>
            <w:shd w:val="clear" w:color="auto" w:fill="FFFFFF"/>
            <w:vAlign w:val="bottom"/>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лицо</w:t>
            </w:r>
          </w:p>
        </w:tc>
        <w:tc>
          <w:tcPr>
            <w:tcW w:w="1835" w:type="dxa"/>
            <w:gridSpan w:val="2"/>
            <w:tcBorders>
              <w:top w:val="nil"/>
              <w:left w:val="single" w:sz="4" w:space="0" w:color="auto"/>
              <w:bottom w:val="nil"/>
              <w:right w:val="nil"/>
            </w:tcBorders>
            <w:shd w:val="clear" w:color="auto" w:fill="FFFFFF"/>
            <w:vAlign w:val="bottom"/>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орган/ГИС/</w:t>
            </w:r>
          </w:p>
        </w:tc>
        <w:tc>
          <w:tcPr>
            <w:tcW w:w="1954" w:type="dxa"/>
            <w:gridSpan w:val="2"/>
            <w:tcBorders>
              <w:top w:val="nil"/>
              <w:left w:val="single" w:sz="4" w:space="0" w:color="auto"/>
              <w:bottom w:val="nil"/>
              <w:right w:val="nil"/>
            </w:tcBorders>
            <w:shd w:val="clear" w:color="auto" w:fill="FFFFFF"/>
            <w:vAlign w:val="bottom"/>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документов,</w:t>
            </w:r>
          </w:p>
        </w:tc>
        <w:tc>
          <w:tcPr>
            <w:tcW w:w="1467" w:type="dxa"/>
            <w:tcBorders>
              <w:top w:val="nil"/>
              <w:left w:val="single" w:sz="4" w:space="0" w:color="auto"/>
              <w:bottom w:val="nil"/>
              <w:right w:val="single" w:sz="4" w:space="0" w:color="auto"/>
            </w:tcBorders>
            <w:shd w:val="clear" w:color="auto" w:fill="FFFFFF"/>
            <w:vAlign w:val="bottom"/>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межведомственного</w:t>
            </w:r>
          </w:p>
        </w:tc>
      </w:tr>
      <w:tr w:rsidR="004447AD" w:rsidRPr="002B0149" w:rsidTr="004447AD">
        <w:trPr>
          <w:trHeight w:val="274"/>
        </w:trPr>
        <w:tc>
          <w:tcPr>
            <w:tcW w:w="2229" w:type="dxa"/>
            <w:gridSpan w:val="2"/>
            <w:tcBorders>
              <w:top w:val="nil"/>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документов,</w:t>
            </w:r>
          </w:p>
        </w:tc>
        <w:tc>
          <w:tcPr>
            <w:tcW w:w="3441" w:type="dxa"/>
            <w:gridSpan w:val="2"/>
            <w:tcBorders>
              <w:top w:val="nil"/>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указанные в пункте 2.3</w:t>
            </w:r>
          </w:p>
        </w:tc>
        <w:tc>
          <w:tcPr>
            <w:tcW w:w="1559" w:type="dxa"/>
            <w:tcBorders>
              <w:top w:val="nil"/>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заявления и</w:t>
            </w:r>
          </w:p>
        </w:tc>
        <w:tc>
          <w:tcPr>
            <w:tcW w:w="1842" w:type="dxa"/>
            <w:gridSpan w:val="2"/>
            <w:tcBorders>
              <w:top w:val="nil"/>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Уполномоченного</w:t>
            </w:r>
          </w:p>
        </w:tc>
        <w:tc>
          <w:tcPr>
            <w:tcW w:w="1835" w:type="dxa"/>
            <w:gridSpan w:val="2"/>
            <w:tcBorders>
              <w:top w:val="nil"/>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СМЭВ</w:t>
            </w:r>
          </w:p>
        </w:tc>
        <w:tc>
          <w:tcPr>
            <w:tcW w:w="1954" w:type="dxa"/>
            <w:gridSpan w:val="2"/>
            <w:tcBorders>
              <w:top w:val="nil"/>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необходимых</w:t>
            </w:r>
          </w:p>
        </w:tc>
        <w:tc>
          <w:tcPr>
            <w:tcW w:w="1467" w:type="dxa"/>
            <w:tcBorders>
              <w:top w:val="nil"/>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запроса в органы</w:t>
            </w:r>
          </w:p>
        </w:tc>
      </w:tr>
      <w:tr w:rsidR="004447AD" w:rsidRPr="002B0149" w:rsidTr="004447AD">
        <w:trPr>
          <w:trHeight w:val="298"/>
        </w:trPr>
        <w:tc>
          <w:tcPr>
            <w:tcW w:w="2229" w:type="dxa"/>
            <w:gridSpan w:val="2"/>
            <w:tcBorders>
              <w:top w:val="nil"/>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 xml:space="preserve">Поступивших должностному лицу, </w:t>
            </w:r>
            <w:r w:rsidRPr="002B0149">
              <w:rPr>
                <w:rFonts w:ascii="Bookman Old Style" w:hAnsi="Bookman Old Style" w:cs="Arial"/>
                <w:color w:val="000000"/>
                <w:sz w:val="16"/>
                <w:szCs w:val="16"/>
                <w:lang w:eastAsia="ru-RU"/>
              </w:rPr>
              <w:lastRenderedPageBreak/>
              <w:t>ответственному за предоставление государственной (муниципальной) услуги</w:t>
            </w:r>
          </w:p>
        </w:tc>
        <w:tc>
          <w:tcPr>
            <w:tcW w:w="3441" w:type="dxa"/>
            <w:gridSpan w:val="2"/>
            <w:tcBorders>
              <w:top w:val="nil"/>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lastRenderedPageBreak/>
              <w:t>Административного регламента</w:t>
            </w:r>
          </w:p>
        </w:tc>
        <w:tc>
          <w:tcPr>
            <w:tcW w:w="1559" w:type="dxa"/>
            <w:tcBorders>
              <w:top w:val="nil"/>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документов</w:t>
            </w:r>
          </w:p>
        </w:tc>
        <w:tc>
          <w:tcPr>
            <w:tcW w:w="1842" w:type="dxa"/>
            <w:gridSpan w:val="2"/>
            <w:tcBorders>
              <w:top w:val="nil"/>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 xml:space="preserve">Органа, ответственное за </w:t>
            </w:r>
            <w:r w:rsidRPr="002B0149">
              <w:rPr>
                <w:rFonts w:ascii="Bookman Old Style" w:hAnsi="Bookman Old Style" w:cs="Arial"/>
                <w:color w:val="000000"/>
                <w:sz w:val="16"/>
                <w:szCs w:val="16"/>
                <w:lang w:eastAsia="ru-RU"/>
              </w:rPr>
              <w:lastRenderedPageBreak/>
              <w:t>предоставление государственной (муниципальной) услуги</w:t>
            </w:r>
          </w:p>
        </w:tc>
        <w:tc>
          <w:tcPr>
            <w:tcW w:w="1835" w:type="dxa"/>
            <w:gridSpan w:val="2"/>
            <w:tcBorders>
              <w:top w:val="nil"/>
              <w:left w:val="single" w:sz="4" w:space="0" w:color="auto"/>
              <w:bottom w:val="nil"/>
              <w:right w:val="nil"/>
            </w:tcBorders>
            <w:shd w:val="clear" w:color="auto" w:fill="FFFFFF"/>
          </w:tcPr>
          <w:p w:rsidR="004447AD" w:rsidRPr="002B0149" w:rsidRDefault="004447AD" w:rsidP="004447AD">
            <w:pPr>
              <w:rPr>
                <w:rFonts w:ascii="Bookman Old Style" w:hAnsi="Bookman Old Style" w:cs="Arial"/>
                <w:sz w:val="16"/>
                <w:szCs w:val="16"/>
                <w:lang w:eastAsia="ru-RU"/>
              </w:rPr>
            </w:pPr>
          </w:p>
        </w:tc>
        <w:tc>
          <w:tcPr>
            <w:tcW w:w="1954" w:type="dxa"/>
            <w:gridSpan w:val="2"/>
            <w:tcBorders>
              <w:top w:val="nil"/>
              <w:left w:val="single" w:sz="4" w:space="0" w:color="auto"/>
              <w:bottom w:val="nil"/>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 xml:space="preserve">для предоставления государственной </w:t>
            </w:r>
            <w:r w:rsidRPr="002B0149">
              <w:rPr>
                <w:rFonts w:ascii="Bookman Old Style" w:hAnsi="Bookman Old Style" w:cs="Arial"/>
                <w:color w:val="000000"/>
                <w:sz w:val="16"/>
                <w:szCs w:val="16"/>
                <w:lang w:eastAsia="ru-RU"/>
              </w:rPr>
              <w:lastRenderedPageBreak/>
              <w:t xml:space="preserve">(муниципальной) услуги, находящихся в расположении государственных органов (организаций) </w:t>
            </w:r>
          </w:p>
        </w:tc>
        <w:tc>
          <w:tcPr>
            <w:tcW w:w="1467" w:type="dxa"/>
            <w:tcBorders>
              <w:top w:val="nil"/>
              <w:left w:val="single" w:sz="4" w:space="0" w:color="auto"/>
              <w:bottom w:val="nil"/>
              <w:right w:val="single" w:sz="4" w:space="0" w:color="auto"/>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lastRenderedPageBreak/>
              <w:t>(организации), предоставляющи</w:t>
            </w:r>
            <w:r w:rsidRPr="002B0149">
              <w:rPr>
                <w:rFonts w:ascii="Bookman Old Style" w:hAnsi="Bookman Old Style" w:cs="Arial"/>
                <w:color w:val="000000"/>
                <w:sz w:val="16"/>
                <w:szCs w:val="16"/>
                <w:lang w:eastAsia="ru-RU"/>
              </w:rPr>
              <w:lastRenderedPageBreak/>
              <w:t>е документы (сведения), предусмотренные пунктами 2.11 Административного регламента, в том числе с использованием СМЭВ</w:t>
            </w:r>
          </w:p>
        </w:tc>
      </w:tr>
      <w:tr w:rsidR="004447AD" w:rsidRPr="002B0149" w:rsidTr="004447AD">
        <w:trPr>
          <w:trHeight w:val="4385"/>
        </w:trPr>
        <w:tc>
          <w:tcPr>
            <w:tcW w:w="2168" w:type="dxa"/>
            <w:tcBorders>
              <w:top w:val="nil"/>
              <w:left w:val="single" w:sz="4" w:space="0" w:color="auto"/>
              <w:bottom w:val="single" w:sz="4" w:space="0" w:color="auto"/>
              <w:right w:val="nil"/>
            </w:tcBorders>
            <w:shd w:val="clear" w:color="auto" w:fill="FFFFFF"/>
          </w:tcPr>
          <w:p w:rsidR="004447AD" w:rsidRPr="002B0149" w:rsidRDefault="004447AD" w:rsidP="004447AD">
            <w:pPr>
              <w:rPr>
                <w:rFonts w:ascii="Bookman Old Style" w:hAnsi="Bookman Old Style" w:cs="Arial"/>
                <w:sz w:val="16"/>
                <w:szCs w:val="16"/>
                <w:lang w:eastAsia="ru-RU"/>
              </w:rPr>
            </w:pPr>
          </w:p>
        </w:tc>
        <w:tc>
          <w:tcPr>
            <w:tcW w:w="3502" w:type="dxa"/>
            <w:gridSpan w:val="3"/>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получение ответов на межведомственные запросы, формирование полного комплекта документов</w:t>
            </w:r>
          </w:p>
        </w:tc>
        <w:tc>
          <w:tcPr>
            <w:tcW w:w="1559" w:type="dxa"/>
            <w:tcBorders>
              <w:top w:val="single" w:sz="4" w:space="0" w:color="auto"/>
              <w:left w:val="single" w:sz="4" w:space="0" w:color="auto"/>
              <w:bottom w:val="single" w:sz="4" w:space="0" w:color="auto"/>
              <w:right w:val="nil"/>
            </w:tcBorders>
            <w:shd w:val="clear" w:color="auto" w:fill="FFFFFF"/>
            <w:vAlign w:val="bottom"/>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3 рабочих дня со дня</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направления межведомственного запроса в орган или организацию, предоставляющие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документ и информацию, если иные сроки не предусмотрен ы</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законодательством РФ и субъекта РФ</w:t>
            </w:r>
          </w:p>
        </w:tc>
        <w:tc>
          <w:tcPr>
            <w:tcW w:w="1842" w:type="dxa"/>
            <w:gridSpan w:val="2"/>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должностное лицо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Уполномоченного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органа,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ответственное за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предоставление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государственной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(муниципальной)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услуги</w:t>
            </w:r>
          </w:p>
        </w:tc>
        <w:tc>
          <w:tcPr>
            <w:tcW w:w="1835" w:type="dxa"/>
            <w:gridSpan w:val="2"/>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Уполномоченный орган) /ГИС/ СМЭВ</w:t>
            </w:r>
          </w:p>
        </w:tc>
        <w:tc>
          <w:tcPr>
            <w:tcW w:w="1954" w:type="dxa"/>
            <w:gridSpan w:val="2"/>
            <w:tcBorders>
              <w:top w:val="single" w:sz="4" w:space="0" w:color="auto"/>
              <w:left w:val="single" w:sz="4" w:space="0" w:color="auto"/>
              <w:bottom w:val="single" w:sz="4" w:space="0" w:color="auto"/>
              <w:right w:val="nil"/>
            </w:tcBorders>
            <w:shd w:val="clear" w:color="auto" w:fill="FFFFFF"/>
          </w:tcPr>
          <w:p w:rsidR="004447AD" w:rsidRPr="002B0149" w:rsidRDefault="004447AD" w:rsidP="004447AD">
            <w:pPr>
              <w:rPr>
                <w:rFonts w:ascii="Bookman Old Style" w:hAnsi="Bookman Old Style" w:cs="Arial"/>
                <w:sz w:val="16"/>
                <w:szCs w:val="16"/>
                <w:lang w:eastAsia="ru-RU"/>
              </w:rPr>
            </w:pPr>
          </w:p>
        </w:tc>
        <w:tc>
          <w:tcPr>
            <w:tcW w:w="1467" w:type="dxa"/>
            <w:tcBorders>
              <w:top w:val="single" w:sz="4" w:space="0" w:color="auto"/>
              <w:left w:val="single" w:sz="4" w:space="0" w:color="auto"/>
              <w:bottom w:val="single" w:sz="4" w:space="0" w:color="auto"/>
              <w:right w:val="single" w:sz="4" w:space="0" w:color="auto"/>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получение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документов</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(сведений),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необходимых для</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предоставления</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государственной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(муниципальной)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Услуги</w:t>
            </w:r>
          </w:p>
        </w:tc>
      </w:tr>
      <w:tr w:rsidR="004447AD" w:rsidRPr="002B0149" w:rsidTr="004447AD">
        <w:trPr>
          <w:cantSplit/>
          <w:trHeight w:val="400"/>
        </w:trPr>
        <w:tc>
          <w:tcPr>
            <w:tcW w:w="14327" w:type="dxa"/>
            <w:gridSpan w:val="12"/>
            <w:tcBorders>
              <w:top w:val="nil"/>
              <w:left w:val="single" w:sz="4" w:space="0" w:color="auto"/>
              <w:bottom w:val="nil"/>
              <w:right w:val="single" w:sz="4" w:space="0" w:color="auto"/>
            </w:tcBorders>
            <w:shd w:val="clear" w:color="auto" w:fill="FFFFFF"/>
            <w:hideMark/>
          </w:tcPr>
          <w:p w:rsidR="004447AD" w:rsidRPr="002B0149" w:rsidRDefault="004447AD" w:rsidP="004447AD">
            <w:pPr>
              <w:jc w:val="center"/>
              <w:rPr>
                <w:rFonts w:ascii="Bookman Old Style" w:hAnsi="Bookman Old Style" w:cs="Arial"/>
                <w:sz w:val="16"/>
                <w:szCs w:val="16"/>
              </w:rPr>
            </w:pPr>
          </w:p>
          <w:p w:rsidR="004447AD" w:rsidRPr="002B0149" w:rsidRDefault="004447AD" w:rsidP="004447AD">
            <w:pPr>
              <w:jc w:val="center"/>
              <w:rPr>
                <w:rFonts w:ascii="Bookman Old Style" w:hAnsi="Bookman Old Style" w:cs="Arial"/>
                <w:sz w:val="16"/>
                <w:szCs w:val="16"/>
              </w:rPr>
            </w:pPr>
          </w:p>
          <w:p w:rsidR="004447AD" w:rsidRPr="002B0149" w:rsidRDefault="004447AD" w:rsidP="004447AD">
            <w:pPr>
              <w:jc w:val="center"/>
              <w:rPr>
                <w:rFonts w:ascii="Bookman Old Style" w:hAnsi="Bookman Old Style" w:cs="Arial"/>
                <w:color w:val="000000"/>
                <w:sz w:val="16"/>
                <w:szCs w:val="16"/>
                <w:lang w:eastAsia="ru-RU"/>
              </w:rPr>
            </w:pPr>
            <w:r w:rsidRPr="002B0149">
              <w:rPr>
                <w:rFonts w:ascii="Bookman Old Style" w:hAnsi="Bookman Old Style" w:cs="Arial"/>
                <w:sz w:val="16"/>
                <w:szCs w:val="16"/>
              </w:rPr>
              <w:t>3. Рассмотрение документов и сведений</w:t>
            </w:r>
          </w:p>
        </w:tc>
      </w:tr>
      <w:tr w:rsidR="004447AD" w:rsidRPr="002B0149" w:rsidTr="004447AD">
        <w:trPr>
          <w:trHeight w:val="2117"/>
        </w:trPr>
        <w:tc>
          <w:tcPr>
            <w:tcW w:w="2168"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lastRenderedPageBreak/>
              <w:t>пакет</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зарегистрированных х документов, поступивших должностному лицу,</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ответственному за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предоставление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государственной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(муниципальной)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услуги</w:t>
            </w:r>
          </w:p>
        </w:tc>
        <w:tc>
          <w:tcPr>
            <w:tcW w:w="3502" w:type="dxa"/>
            <w:gridSpan w:val="3"/>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559"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1 рабочий день</w:t>
            </w:r>
          </w:p>
        </w:tc>
        <w:tc>
          <w:tcPr>
            <w:tcW w:w="1842" w:type="dxa"/>
            <w:gridSpan w:val="2"/>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должностное лицо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Уполномоченного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органа,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ответственное за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предоставление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государственной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(муниципальной)</w:t>
            </w:r>
          </w:p>
          <w:p w:rsidR="004447AD" w:rsidRPr="002B0149" w:rsidRDefault="004447AD" w:rsidP="004447AD">
            <w:pPr>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услуги</w:t>
            </w:r>
          </w:p>
        </w:tc>
        <w:tc>
          <w:tcPr>
            <w:tcW w:w="1835" w:type="dxa"/>
            <w:gridSpan w:val="2"/>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Уполномоченный орган) / ГИС</w:t>
            </w:r>
          </w:p>
        </w:tc>
        <w:tc>
          <w:tcPr>
            <w:tcW w:w="1954" w:type="dxa"/>
            <w:gridSpan w:val="2"/>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основания отказа в</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предоставлении государственной (муниципальной ) услуги, предусмотренные пунктом 2.18 Административного регламента</w:t>
            </w:r>
          </w:p>
        </w:tc>
        <w:tc>
          <w:tcPr>
            <w:tcW w:w="1467" w:type="dxa"/>
            <w:tcBorders>
              <w:top w:val="single" w:sz="4" w:space="0" w:color="auto"/>
              <w:left w:val="single" w:sz="4" w:space="0" w:color="auto"/>
              <w:bottom w:val="single" w:sz="4" w:space="0" w:color="auto"/>
              <w:right w:val="single" w:sz="4" w:space="0" w:color="auto"/>
            </w:tcBorders>
            <w:shd w:val="clear" w:color="auto" w:fill="FFFFFF"/>
            <w:hideMark/>
          </w:tcPr>
          <w:p w:rsidR="004447AD" w:rsidRPr="002B0149" w:rsidRDefault="004447AD" w:rsidP="004447AD">
            <w:pPr>
              <w:rPr>
                <w:rFonts w:ascii="Bookman Old Style" w:hAnsi="Bookman Old Style" w:cs="Arial"/>
                <w:color w:val="000000"/>
                <w:sz w:val="16"/>
                <w:szCs w:val="16"/>
                <w:lang w:eastAsia="ru-RU"/>
              </w:rPr>
            </w:pPr>
            <w:r w:rsidRPr="002B0149">
              <w:rPr>
                <w:rFonts w:ascii="Bookman Old Style" w:hAnsi="Bookman Old Style" w:cs="Arial"/>
                <w:color w:val="000000"/>
                <w:sz w:val="16"/>
                <w:szCs w:val="16"/>
                <w:lang w:eastAsia="ru-RU"/>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4447AD" w:rsidRPr="002B0149" w:rsidTr="004447AD">
        <w:trPr>
          <w:trHeight w:val="470"/>
        </w:trPr>
        <w:tc>
          <w:tcPr>
            <w:tcW w:w="14327" w:type="dxa"/>
            <w:gridSpan w:val="12"/>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4. Принятие решения</w:t>
            </w:r>
          </w:p>
        </w:tc>
      </w:tr>
      <w:tr w:rsidR="004447AD" w:rsidRPr="002B0149" w:rsidTr="004447AD">
        <w:trPr>
          <w:trHeight w:val="1397"/>
        </w:trPr>
        <w:tc>
          <w:tcPr>
            <w:tcW w:w="2244" w:type="dxa"/>
            <w:gridSpan w:val="3"/>
            <w:vMerge w:val="restart"/>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проект результата предоставления государственной (муниципальной) услуги по форме согласно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приложению № 2, № 3, № 4, № 5, № 6 к</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Административному регламенту</w:t>
            </w:r>
          </w:p>
        </w:tc>
        <w:tc>
          <w:tcPr>
            <w:tcW w:w="3426"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Принятие решения о предоставления государственной (муниципальной) услуги или об отказе в предоставлении услуги</w:t>
            </w:r>
          </w:p>
        </w:tc>
        <w:tc>
          <w:tcPr>
            <w:tcW w:w="1881" w:type="dxa"/>
            <w:gridSpan w:val="2"/>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5 рабочих дней</w:t>
            </w:r>
          </w:p>
        </w:tc>
        <w:tc>
          <w:tcPr>
            <w:tcW w:w="1663" w:type="dxa"/>
            <w:gridSpan w:val="2"/>
            <w:vMerge w:val="restart"/>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должностное лицо Уполномоченного органа, ответственное за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ответственное за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предоставление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государственной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(муниципальной)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услуги;</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Руководит</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ель</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Уполномоченного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органа)ил</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и иное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уполномоченное им</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lastRenderedPageBreak/>
              <w:t>лицо</w:t>
            </w:r>
          </w:p>
        </w:tc>
        <w:tc>
          <w:tcPr>
            <w:tcW w:w="1692"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lastRenderedPageBreak/>
              <w:t>Уполномоченный орган) / ГИС</w:t>
            </w:r>
          </w:p>
        </w:tc>
        <w:tc>
          <w:tcPr>
            <w:tcW w:w="1954" w:type="dxa"/>
            <w:gridSpan w:val="2"/>
            <w:tcBorders>
              <w:top w:val="single" w:sz="4" w:space="0" w:color="auto"/>
              <w:left w:val="single" w:sz="4" w:space="0" w:color="auto"/>
              <w:bottom w:val="single" w:sz="4" w:space="0" w:color="auto"/>
              <w:right w:val="nil"/>
            </w:tcBorders>
            <w:shd w:val="clear" w:color="auto" w:fill="FFFFFF"/>
          </w:tcPr>
          <w:p w:rsidR="004447AD" w:rsidRPr="002B0149" w:rsidRDefault="004447AD" w:rsidP="004447AD">
            <w:pPr>
              <w:rPr>
                <w:rFonts w:ascii="Bookman Old Style" w:hAnsi="Bookman Old Style" w:cs="Arial"/>
                <w:sz w:val="16"/>
                <w:szCs w:val="16"/>
                <w:lang w:eastAsia="ru-RU"/>
              </w:rPr>
            </w:pPr>
          </w:p>
        </w:tc>
        <w:tc>
          <w:tcPr>
            <w:tcW w:w="1467" w:type="dxa"/>
            <w:vMerge w:val="restart"/>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Результат предоставления государственной (муниципальной) услуги по форме,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приведенной в</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приложении № 2, №</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3, № 4, № 5, № 6 к</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Административному</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регламенту,</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подписанный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усиленной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квалифицированной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lastRenderedPageBreak/>
              <w:t>подписью</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руководителем</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Уполномоченного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органа или иного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уполномоченного им</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лица</w:t>
            </w:r>
          </w:p>
        </w:tc>
      </w:tr>
      <w:tr w:rsidR="004447AD" w:rsidRPr="002B0149" w:rsidTr="004447AD">
        <w:trPr>
          <w:trHeight w:val="3403"/>
        </w:trPr>
        <w:tc>
          <w:tcPr>
            <w:tcW w:w="2244" w:type="dxa"/>
            <w:gridSpan w:val="3"/>
            <w:vMerge/>
            <w:tcBorders>
              <w:top w:val="single" w:sz="4" w:space="0" w:color="auto"/>
              <w:left w:val="single" w:sz="4" w:space="0" w:color="auto"/>
              <w:bottom w:val="nil"/>
              <w:right w:val="nil"/>
            </w:tcBorders>
            <w:vAlign w:val="center"/>
            <w:hideMark/>
          </w:tcPr>
          <w:p w:rsidR="004447AD" w:rsidRPr="002B0149" w:rsidRDefault="004447AD" w:rsidP="004447AD">
            <w:pPr>
              <w:rPr>
                <w:rFonts w:ascii="Bookman Old Style" w:hAnsi="Bookman Old Style" w:cs="Arial"/>
                <w:sz w:val="16"/>
                <w:szCs w:val="16"/>
                <w:lang w:eastAsia="ru-RU"/>
              </w:rPr>
            </w:pPr>
          </w:p>
        </w:tc>
        <w:tc>
          <w:tcPr>
            <w:tcW w:w="3426" w:type="dxa"/>
            <w:tcBorders>
              <w:top w:val="single" w:sz="4" w:space="0" w:color="auto"/>
              <w:left w:val="single" w:sz="4" w:space="0" w:color="auto"/>
              <w:bottom w:val="nil"/>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881" w:type="dxa"/>
            <w:gridSpan w:val="2"/>
            <w:tcBorders>
              <w:top w:val="single" w:sz="4" w:space="0" w:color="auto"/>
              <w:left w:val="single" w:sz="4" w:space="0" w:color="auto"/>
              <w:bottom w:val="nil"/>
              <w:right w:val="nil"/>
            </w:tcBorders>
            <w:shd w:val="clear" w:color="auto" w:fill="FFFFFF"/>
          </w:tcPr>
          <w:p w:rsidR="004447AD" w:rsidRPr="002B0149" w:rsidRDefault="004447AD" w:rsidP="004447AD">
            <w:pPr>
              <w:rPr>
                <w:rFonts w:ascii="Bookman Old Style" w:hAnsi="Bookman Old Style" w:cs="Arial"/>
                <w:sz w:val="16"/>
                <w:szCs w:val="16"/>
                <w:lang w:eastAsia="ru-RU"/>
              </w:rPr>
            </w:pPr>
          </w:p>
        </w:tc>
        <w:tc>
          <w:tcPr>
            <w:tcW w:w="1663" w:type="dxa"/>
            <w:gridSpan w:val="2"/>
            <w:vMerge/>
            <w:tcBorders>
              <w:top w:val="single" w:sz="4" w:space="0" w:color="auto"/>
              <w:left w:val="single" w:sz="4" w:space="0" w:color="auto"/>
              <w:bottom w:val="nil"/>
              <w:right w:val="nil"/>
            </w:tcBorders>
            <w:vAlign w:val="center"/>
            <w:hideMark/>
          </w:tcPr>
          <w:p w:rsidR="004447AD" w:rsidRPr="002B0149" w:rsidRDefault="004447AD" w:rsidP="004447AD">
            <w:pPr>
              <w:rPr>
                <w:rFonts w:ascii="Bookman Old Style" w:hAnsi="Bookman Old Style" w:cs="Arial"/>
                <w:sz w:val="16"/>
                <w:szCs w:val="16"/>
                <w:lang w:eastAsia="ru-RU"/>
              </w:rPr>
            </w:pPr>
          </w:p>
        </w:tc>
        <w:tc>
          <w:tcPr>
            <w:tcW w:w="1692" w:type="dxa"/>
            <w:tcBorders>
              <w:top w:val="single" w:sz="4" w:space="0" w:color="auto"/>
              <w:left w:val="single" w:sz="4" w:space="0" w:color="auto"/>
              <w:bottom w:val="nil"/>
              <w:right w:val="nil"/>
            </w:tcBorders>
            <w:shd w:val="clear" w:color="auto" w:fill="FFFFFF"/>
          </w:tcPr>
          <w:p w:rsidR="004447AD" w:rsidRPr="002B0149" w:rsidRDefault="004447AD" w:rsidP="004447AD">
            <w:pPr>
              <w:rPr>
                <w:rFonts w:ascii="Bookman Old Style" w:hAnsi="Bookman Old Style" w:cs="Arial"/>
                <w:sz w:val="16"/>
                <w:szCs w:val="16"/>
                <w:lang w:eastAsia="ru-RU"/>
              </w:rPr>
            </w:pPr>
          </w:p>
        </w:tc>
        <w:tc>
          <w:tcPr>
            <w:tcW w:w="1954" w:type="dxa"/>
            <w:gridSpan w:val="2"/>
            <w:tcBorders>
              <w:top w:val="single" w:sz="4" w:space="0" w:color="auto"/>
              <w:left w:val="single" w:sz="4" w:space="0" w:color="auto"/>
              <w:bottom w:val="nil"/>
              <w:right w:val="nil"/>
            </w:tcBorders>
            <w:shd w:val="clear" w:color="auto" w:fill="FFFFFF"/>
          </w:tcPr>
          <w:p w:rsidR="004447AD" w:rsidRPr="002B0149" w:rsidRDefault="004447AD" w:rsidP="004447AD">
            <w:pPr>
              <w:rPr>
                <w:rFonts w:ascii="Bookman Old Style" w:hAnsi="Bookman Old Style" w:cs="Arial"/>
                <w:sz w:val="16"/>
                <w:szCs w:val="16"/>
                <w:lang w:eastAsia="ru-RU"/>
              </w:rPr>
            </w:pPr>
          </w:p>
        </w:tc>
        <w:tc>
          <w:tcPr>
            <w:tcW w:w="1467" w:type="dxa"/>
            <w:vMerge/>
            <w:tcBorders>
              <w:top w:val="single" w:sz="4" w:space="0" w:color="auto"/>
              <w:left w:val="single" w:sz="4" w:space="0" w:color="auto"/>
              <w:bottom w:val="nil"/>
              <w:right w:val="single" w:sz="4" w:space="0" w:color="auto"/>
            </w:tcBorders>
            <w:vAlign w:val="center"/>
            <w:hideMark/>
          </w:tcPr>
          <w:p w:rsidR="004447AD" w:rsidRPr="002B0149" w:rsidRDefault="004447AD" w:rsidP="004447AD">
            <w:pPr>
              <w:rPr>
                <w:rFonts w:ascii="Bookman Old Style" w:hAnsi="Bookman Old Style" w:cs="Arial"/>
                <w:sz w:val="16"/>
                <w:szCs w:val="16"/>
                <w:lang w:eastAsia="ru-RU"/>
              </w:rPr>
            </w:pPr>
          </w:p>
        </w:tc>
      </w:tr>
      <w:tr w:rsidR="004447AD" w:rsidRPr="002B0149" w:rsidTr="004447AD">
        <w:trPr>
          <w:trHeight w:val="427"/>
        </w:trPr>
        <w:tc>
          <w:tcPr>
            <w:tcW w:w="14327" w:type="dxa"/>
            <w:gridSpan w:val="12"/>
            <w:tcBorders>
              <w:top w:val="single" w:sz="4" w:space="0" w:color="auto"/>
              <w:left w:val="single" w:sz="4" w:space="0" w:color="auto"/>
              <w:bottom w:val="nil"/>
              <w:right w:val="single" w:sz="4" w:space="0" w:color="auto"/>
            </w:tcBorders>
            <w:shd w:val="clear" w:color="auto" w:fill="FFFFFF"/>
            <w:hideMark/>
          </w:tcPr>
          <w:p w:rsidR="004447AD" w:rsidRPr="002B0149" w:rsidRDefault="004447AD" w:rsidP="004447AD">
            <w:pPr>
              <w:spacing w:line="220" w:lineRule="exact"/>
              <w:jc w:val="center"/>
              <w:rPr>
                <w:rFonts w:ascii="Bookman Old Style" w:hAnsi="Bookman Old Style" w:cs="Arial"/>
                <w:color w:val="000000"/>
                <w:sz w:val="16"/>
                <w:szCs w:val="16"/>
                <w:lang w:eastAsia="ru-RU"/>
              </w:rPr>
            </w:pPr>
          </w:p>
          <w:p w:rsidR="004447AD" w:rsidRPr="002B0149" w:rsidRDefault="004447AD" w:rsidP="004447AD">
            <w:pPr>
              <w:spacing w:line="220" w:lineRule="exact"/>
              <w:jc w:val="center"/>
              <w:rPr>
                <w:rFonts w:ascii="Bookman Old Style" w:hAnsi="Bookman Old Style" w:cs="Arial"/>
                <w:color w:val="000000"/>
                <w:sz w:val="16"/>
                <w:szCs w:val="16"/>
                <w:lang w:eastAsia="ru-RU"/>
              </w:rPr>
            </w:pPr>
          </w:p>
          <w:p w:rsidR="004447AD" w:rsidRPr="002B0149" w:rsidRDefault="004447AD" w:rsidP="004447AD">
            <w:pPr>
              <w:spacing w:line="220" w:lineRule="exact"/>
              <w:jc w:val="center"/>
              <w:rPr>
                <w:rFonts w:ascii="Bookman Old Style" w:hAnsi="Bookman Old Style" w:cs="Arial"/>
                <w:color w:val="000000"/>
                <w:sz w:val="16"/>
                <w:szCs w:val="16"/>
                <w:lang w:eastAsia="ru-RU"/>
              </w:rPr>
            </w:pPr>
          </w:p>
          <w:p w:rsidR="004447AD" w:rsidRPr="002B0149" w:rsidRDefault="004447AD" w:rsidP="004447AD">
            <w:pPr>
              <w:spacing w:line="220" w:lineRule="exact"/>
              <w:jc w:val="center"/>
              <w:rPr>
                <w:rFonts w:ascii="Bookman Old Style" w:hAnsi="Bookman Old Style" w:cs="Arial"/>
                <w:color w:val="000000"/>
                <w:sz w:val="16"/>
                <w:szCs w:val="16"/>
                <w:lang w:eastAsia="ru-RU"/>
              </w:rPr>
            </w:pPr>
          </w:p>
          <w:p w:rsidR="004447AD" w:rsidRPr="002B0149" w:rsidRDefault="004447AD" w:rsidP="004447AD">
            <w:pPr>
              <w:spacing w:line="220" w:lineRule="exact"/>
              <w:jc w:val="center"/>
              <w:rPr>
                <w:rFonts w:ascii="Bookman Old Style" w:hAnsi="Bookman Old Style" w:cs="Arial"/>
                <w:color w:val="000000"/>
                <w:sz w:val="16"/>
                <w:szCs w:val="16"/>
                <w:lang w:eastAsia="ru-RU"/>
              </w:rPr>
            </w:pPr>
          </w:p>
          <w:p w:rsidR="004447AD" w:rsidRPr="002B0149" w:rsidRDefault="004447AD" w:rsidP="004447AD">
            <w:pPr>
              <w:spacing w:line="220" w:lineRule="exact"/>
              <w:jc w:val="center"/>
              <w:rPr>
                <w:rFonts w:ascii="Bookman Old Style" w:hAnsi="Bookman Old Style" w:cs="Arial"/>
                <w:color w:val="000000"/>
                <w:sz w:val="16"/>
                <w:szCs w:val="16"/>
                <w:lang w:eastAsia="ru-RU"/>
              </w:rPr>
            </w:pPr>
          </w:p>
          <w:p w:rsidR="004447AD" w:rsidRPr="002B0149" w:rsidRDefault="004447AD" w:rsidP="004447AD">
            <w:pPr>
              <w:spacing w:line="220" w:lineRule="exact"/>
              <w:jc w:val="center"/>
              <w:rPr>
                <w:rFonts w:ascii="Bookman Old Style" w:hAnsi="Bookman Old Style" w:cs="Arial"/>
                <w:color w:val="000000"/>
                <w:sz w:val="16"/>
                <w:szCs w:val="16"/>
                <w:lang w:eastAsia="ru-RU"/>
              </w:rPr>
            </w:pPr>
          </w:p>
          <w:p w:rsidR="004447AD" w:rsidRPr="002B0149" w:rsidRDefault="004447AD" w:rsidP="004447AD">
            <w:pPr>
              <w:spacing w:line="220" w:lineRule="exact"/>
              <w:jc w:val="center"/>
              <w:rPr>
                <w:rFonts w:ascii="Bookman Old Style" w:hAnsi="Bookman Old Style" w:cs="Arial"/>
                <w:color w:val="000000"/>
                <w:sz w:val="16"/>
                <w:szCs w:val="16"/>
                <w:lang w:eastAsia="ru-RU"/>
              </w:rPr>
            </w:pPr>
          </w:p>
          <w:p w:rsidR="004447AD" w:rsidRPr="002B0149" w:rsidRDefault="004447AD" w:rsidP="004447AD">
            <w:pPr>
              <w:spacing w:line="220" w:lineRule="exact"/>
              <w:jc w:val="center"/>
              <w:rPr>
                <w:rFonts w:ascii="Bookman Old Style" w:hAnsi="Bookman Old Style" w:cs="Arial"/>
                <w:color w:val="000000"/>
                <w:sz w:val="16"/>
                <w:szCs w:val="16"/>
                <w:lang w:eastAsia="ru-RU"/>
              </w:rPr>
            </w:pPr>
          </w:p>
          <w:p w:rsidR="004447AD" w:rsidRPr="002B0149" w:rsidRDefault="004447AD" w:rsidP="004447AD">
            <w:pPr>
              <w:spacing w:line="220" w:lineRule="exact"/>
              <w:jc w:val="center"/>
              <w:rPr>
                <w:rFonts w:ascii="Bookman Old Style" w:hAnsi="Bookman Old Style" w:cs="Arial"/>
                <w:color w:val="000000"/>
                <w:sz w:val="16"/>
                <w:szCs w:val="16"/>
                <w:lang w:eastAsia="ru-RU"/>
              </w:rPr>
            </w:pPr>
          </w:p>
          <w:p w:rsidR="004447AD" w:rsidRPr="002B0149" w:rsidRDefault="004447AD" w:rsidP="004447AD">
            <w:pPr>
              <w:spacing w:line="220" w:lineRule="exact"/>
              <w:jc w:val="center"/>
              <w:rPr>
                <w:rFonts w:ascii="Bookman Old Style" w:hAnsi="Bookman Old Style" w:cs="Arial"/>
                <w:color w:val="000000"/>
                <w:sz w:val="16"/>
                <w:szCs w:val="16"/>
                <w:lang w:eastAsia="ru-RU"/>
              </w:rPr>
            </w:pPr>
          </w:p>
          <w:p w:rsidR="004447AD" w:rsidRPr="002B0149" w:rsidRDefault="004447AD" w:rsidP="004447AD">
            <w:pPr>
              <w:spacing w:line="220" w:lineRule="exact"/>
              <w:jc w:val="cente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5. Выдача результата</w:t>
            </w:r>
          </w:p>
        </w:tc>
      </w:tr>
      <w:tr w:rsidR="004447AD" w:rsidRPr="002B0149" w:rsidTr="004447AD">
        <w:trPr>
          <w:trHeight w:val="3099"/>
        </w:trPr>
        <w:tc>
          <w:tcPr>
            <w:tcW w:w="2244" w:type="dxa"/>
            <w:gridSpan w:val="3"/>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lastRenderedPageBreak/>
              <w:t>формирование и</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регистрация</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результата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государственной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(муниципальной)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услуги, указанного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в пункте 2.5</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Административного регламента, в</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форме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электронного документа в ГИС</w:t>
            </w:r>
          </w:p>
        </w:tc>
        <w:tc>
          <w:tcPr>
            <w:tcW w:w="3426"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Регистрация результата предоставления государственной (муниципальной) услуги</w:t>
            </w:r>
          </w:p>
        </w:tc>
        <w:tc>
          <w:tcPr>
            <w:tcW w:w="1881" w:type="dxa"/>
            <w:gridSpan w:val="2"/>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после окончания процедуры принятия решения (в общий срок предоставления</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государственной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(муниципальной) услуги не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включается)</w:t>
            </w:r>
          </w:p>
        </w:tc>
        <w:tc>
          <w:tcPr>
            <w:tcW w:w="1663" w:type="dxa"/>
            <w:gridSpan w:val="2"/>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должностное лицо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Уполномоченного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органа,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ответственное за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предоставление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государственно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(муниципальной)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услуги</w:t>
            </w:r>
          </w:p>
        </w:tc>
        <w:tc>
          <w:tcPr>
            <w:tcW w:w="1692"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Уполномоченный орган) / ГИС</w:t>
            </w:r>
          </w:p>
        </w:tc>
        <w:tc>
          <w:tcPr>
            <w:tcW w:w="1954" w:type="dxa"/>
            <w:gridSpan w:val="2"/>
            <w:tcBorders>
              <w:top w:val="single" w:sz="4" w:space="0" w:color="auto"/>
              <w:left w:val="single" w:sz="4" w:space="0" w:color="auto"/>
              <w:bottom w:val="single" w:sz="4" w:space="0" w:color="auto"/>
              <w:right w:val="nil"/>
            </w:tcBorders>
            <w:shd w:val="clear" w:color="auto" w:fill="FFFFFF"/>
          </w:tcPr>
          <w:p w:rsidR="004447AD" w:rsidRPr="002B0149" w:rsidRDefault="004447AD" w:rsidP="004447AD">
            <w:pPr>
              <w:rPr>
                <w:rFonts w:ascii="Bookman Old Style" w:hAnsi="Bookman Old Style" w:cs="Arial"/>
                <w:sz w:val="16"/>
                <w:szCs w:val="16"/>
                <w:lang w:eastAsia="ru-RU"/>
              </w:rPr>
            </w:pPr>
          </w:p>
        </w:tc>
        <w:tc>
          <w:tcPr>
            <w:tcW w:w="1467" w:type="dxa"/>
            <w:tcBorders>
              <w:top w:val="single" w:sz="4" w:space="0" w:color="auto"/>
              <w:left w:val="single" w:sz="4" w:space="0" w:color="auto"/>
              <w:bottom w:val="single" w:sz="4" w:space="0" w:color="auto"/>
              <w:right w:val="single" w:sz="4" w:space="0" w:color="auto"/>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Внесение сведений 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конечном результате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предоставления</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государственной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(муниципальной)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услуги</w:t>
            </w:r>
          </w:p>
        </w:tc>
      </w:tr>
      <w:tr w:rsidR="004447AD" w:rsidRPr="002B0149" w:rsidTr="004447AD">
        <w:trPr>
          <w:trHeight w:val="2542"/>
        </w:trPr>
        <w:tc>
          <w:tcPr>
            <w:tcW w:w="2244" w:type="dxa"/>
            <w:gridSpan w:val="3"/>
            <w:tcBorders>
              <w:top w:val="nil"/>
              <w:left w:val="single" w:sz="4" w:space="0" w:color="auto"/>
              <w:bottom w:val="single" w:sz="4" w:space="0" w:color="auto"/>
              <w:right w:val="nil"/>
            </w:tcBorders>
            <w:shd w:val="clear" w:color="auto" w:fill="FFFFFF"/>
          </w:tcPr>
          <w:p w:rsidR="004447AD" w:rsidRPr="002B0149" w:rsidRDefault="004447AD" w:rsidP="004447AD">
            <w:pPr>
              <w:rPr>
                <w:rFonts w:ascii="Bookman Old Style" w:hAnsi="Bookman Old Style" w:cs="Arial"/>
                <w:sz w:val="16"/>
                <w:szCs w:val="16"/>
                <w:lang w:eastAsia="ru-RU"/>
              </w:rPr>
            </w:pPr>
          </w:p>
        </w:tc>
        <w:tc>
          <w:tcPr>
            <w:tcW w:w="3426"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Направление заявителю результата предоставления государственной (муниципальной) услуги в личный кабинет на ЕНГУ</w:t>
            </w:r>
          </w:p>
        </w:tc>
        <w:tc>
          <w:tcPr>
            <w:tcW w:w="1881" w:type="dxa"/>
            <w:gridSpan w:val="2"/>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В день</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регистрации</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результата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предоставления</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государственной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(муниципальной) услуги</w:t>
            </w:r>
          </w:p>
        </w:tc>
        <w:tc>
          <w:tcPr>
            <w:tcW w:w="1663" w:type="dxa"/>
            <w:gridSpan w:val="2"/>
            <w:tcBorders>
              <w:top w:val="single" w:sz="4" w:space="0" w:color="auto"/>
              <w:left w:val="single" w:sz="4" w:space="0" w:color="auto"/>
              <w:bottom w:val="single" w:sz="4" w:space="0" w:color="auto"/>
              <w:right w:val="nil"/>
            </w:tcBorders>
            <w:shd w:val="clear" w:color="auto" w:fill="FFFFFF"/>
            <w:vAlign w:val="bottom"/>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должностное лицо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Уполномоченного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органа,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ответственное за</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предоставление</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государственно</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(муниципальной)</w:t>
            </w:r>
          </w:p>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услуги</w:t>
            </w:r>
          </w:p>
        </w:tc>
        <w:tc>
          <w:tcPr>
            <w:tcW w:w="1692" w:type="dxa"/>
            <w:tcBorders>
              <w:top w:val="single" w:sz="4" w:space="0" w:color="auto"/>
              <w:left w:val="single" w:sz="4" w:space="0" w:color="auto"/>
              <w:bottom w:val="single" w:sz="4" w:space="0" w:color="auto"/>
              <w:right w:val="nil"/>
            </w:tcBorders>
            <w:shd w:val="clear" w:color="auto" w:fill="FFFFFF"/>
            <w:hideMark/>
          </w:tcPr>
          <w:p w:rsidR="004447AD" w:rsidRPr="002B0149" w:rsidRDefault="004447AD" w:rsidP="004447AD">
            <w:pPr>
              <w:spacing w:line="220" w:lineRule="exact"/>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ГИС</w:t>
            </w:r>
          </w:p>
        </w:tc>
        <w:tc>
          <w:tcPr>
            <w:tcW w:w="1954" w:type="dxa"/>
            <w:gridSpan w:val="2"/>
            <w:tcBorders>
              <w:top w:val="single" w:sz="4" w:space="0" w:color="auto"/>
              <w:left w:val="single" w:sz="4" w:space="0" w:color="auto"/>
              <w:bottom w:val="single" w:sz="4" w:space="0" w:color="auto"/>
              <w:right w:val="nil"/>
            </w:tcBorders>
            <w:shd w:val="clear" w:color="auto" w:fill="FFFFFF"/>
          </w:tcPr>
          <w:p w:rsidR="004447AD" w:rsidRPr="002B0149" w:rsidRDefault="004447AD" w:rsidP="004447AD">
            <w:pPr>
              <w:rPr>
                <w:rFonts w:ascii="Bookman Old Style" w:hAnsi="Bookman Old Style" w:cs="Arial"/>
                <w:sz w:val="16"/>
                <w:szCs w:val="16"/>
                <w:lang w:eastAsia="ru-RU"/>
              </w:rPr>
            </w:pPr>
          </w:p>
        </w:tc>
        <w:tc>
          <w:tcPr>
            <w:tcW w:w="1467" w:type="dxa"/>
            <w:tcBorders>
              <w:top w:val="single" w:sz="4" w:space="0" w:color="auto"/>
              <w:left w:val="single" w:sz="4" w:space="0" w:color="auto"/>
              <w:bottom w:val="single" w:sz="4" w:space="0" w:color="auto"/>
              <w:right w:val="single" w:sz="4" w:space="0" w:color="auto"/>
            </w:tcBorders>
            <w:shd w:val="clear" w:color="auto" w:fill="FFFFFF"/>
            <w:hideMark/>
          </w:tcPr>
          <w:p w:rsidR="004447AD" w:rsidRPr="002B0149" w:rsidRDefault="004447AD" w:rsidP="004447AD">
            <w:pPr>
              <w:rPr>
                <w:rFonts w:ascii="Bookman Old Style" w:hAnsi="Bookman Old Style" w:cs="Arial"/>
                <w:sz w:val="16"/>
                <w:szCs w:val="16"/>
                <w:lang w:eastAsia="ru-RU"/>
              </w:rPr>
            </w:pPr>
            <w:r w:rsidRPr="002B0149">
              <w:rPr>
                <w:rFonts w:ascii="Bookman Old Style" w:hAnsi="Bookman Old Style" w:cs="Arial"/>
                <w:color w:val="000000"/>
                <w:sz w:val="16"/>
                <w:szCs w:val="16"/>
                <w:lang w:eastAsia="ru-RU"/>
              </w:rPr>
              <w:t>Результат государственной (муниципальной) услуги, направленный заявителю на личный кабинет на ЕНГУ</w:t>
            </w:r>
          </w:p>
        </w:tc>
      </w:tr>
    </w:tbl>
    <w:p w:rsidR="004447AD" w:rsidRPr="006B0FF1" w:rsidRDefault="004447AD" w:rsidP="004447AD">
      <w:pPr>
        <w:tabs>
          <w:tab w:val="left" w:pos="2940"/>
        </w:tabs>
        <w:ind w:firstLine="2943"/>
        <w:jc w:val="center"/>
        <w:rPr>
          <w:rFonts w:ascii="Bookman Old Style" w:hAnsi="Bookman Old Style" w:cs="Arial"/>
        </w:rPr>
      </w:pPr>
    </w:p>
    <w:p w:rsidR="004447AD" w:rsidRPr="006B0FF1" w:rsidRDefault="004447AD" w:rsidP="004447AD">
      <w:pPr>
        <w:tabs>
          <w:tab w:val="left" w:pos="2940"/>
        </w:tabs>
        <w:ind w:firstLine="2943"/>
        <w:jc w:val="center"/>
        <w:rPr>
          <w:rFonts w:ascii="Bookman Old Style" w:hAnsi="Bookman Old Style" w:cs="Arial"/>
        </w:rPr>
      </w:pPr>
    </w:p>
    <w:p w:rsidR="004447AD" w:rsidRPr="006B0FF1" w:rsidRDefault="004447AD" w:rsidP="004447AD">
      <w:pPr>
        <w:tabs>
          <w:tab w:val="left" w:pos="2940"/>
        </w:tabs>
        <w:ind w:firstLine="2943"/>
        <w:jc w:val="center"/>
        <w:rPr>
          <w:rFonts w:ascii="Bookman Old Style" w:hAnsi="Bookman Old Style" w:cs="Arial"/>
        </w:rPr>
      </w:pPr>
    </w:p>
    <w:p w:rsidR="004447AD" w:rsidRPr="006B0FF1" w:rsidRDefault="004447AD" w:rsidP="004447AD">
      <w:pPr>
        <w:tabs>
          <w:tab w:val="left" w:pos="2940"/>
        </w:tabs>
        <w:ind w:firstLine="2943"/>
        <w:jc w:val="center"/>
        <w:rPr>
          <w:rFonts w:ascii="Bookman Old Style" w:hAnsi="Bookman Old Style" w:cs="Arial"/>
        </w:rPr>
      </w:pPr>
    </w:p>
    <w:p w:rsidR="004447AD" w:rsidRPr="006B0FF1" w:rsidRDefault="004447AD" w:rsidP="004447AD">
      <w:pPr>
        <w:tabs>
          <w:tab w:val="left" w:pos="2940"/>
        </w:tabs>
        <w:ind w:firstLine="2943"/>
        <w:jc w:val="center"/>
        <w:rPr>
          <w:rFonts w:ascii="Bookman Old Style" w:hAnsi="Bookman Old Style" w:cs="Arial"/>
        </w:rPr>
      </w:pPr>
    </w:p>
    <w:p w:rsidR="004447AD" w:rsidRPr="006B0FF1" w:rsidRDefault="004447AD" w:rsidP="004447AD">
      <w:pPr>
        <w:tabs>
          <w:tab w:val="left" w:pos="2940"/>
        </w:tabs>
        <w:ind w:firstLine="2943"/>
        <w:jc w:val="center"/>
        <w:rPr>
          <w:rFonts w:ascii="Bookman Old Style" w:hAnsi="Bookman Old Style" w:cs="Arial"/>
          <w:b/>
        </w:rPr>
      </w:pPr>
      <w:r w:rsidRPr="006B0FF1">
        <w:rPr>
          <w:rFonts w:ascii="Bookman Old Style" w:hAnsi="Bookman Old Style" w:cs="Arial"/>
        </w:rPr>
        <w:t>6. Внесение результата государственной (муниципальной) услуги в реестр решений</w:t>
      </w:r>
    </w:p>
    <w:tbl>
      <w:tblPr>
        <w:tblW w:w="14894" w:type="dxa"/>
        <w:tblInd w:w="-5" w:type="dxa"/>
        <w:tblLayout w:type="fixed"/>
        <w:tblCellMar>
          <w:left w:w="0" w:type="dxa"/>
          <w:right w:w="0" w:type="dxa"/>
        </w:tblCellMar>
        <w:tblLook w:val="04A0"/>
      </w:tblPr>
      <w:tblGrid>
        <w:gridCol w:w="2247"/>
        <w:gridCol w:w="3639"/>
        <w:gridCol w:w="1670"/>
        <w:gridCol w:w="1310"/>
        <w:gridCol w:w="2040"/>
        <w:gridCol w:w="1954"/>
        <w:gridCol w:w="2034"/>
      </w:tblGrid>
      <w:tr w:rsidR="004447AD" w:rsidRPr="006B0FF1" w:rsidTr="002B0149">
        <w:trPr>
          <w:trHeight w:val="3883"/>
        </w:trPr>
        <w:tc>
          <w:tcPr>
            <w:tcW w:w="2247" w:type="dxa"/>
            <w:tcBorders>
              <w:top w:val="single" w:sz="4" w:space="0" w:color="auto"/>
              <w:left w:val="single" w:sz="4" w:space="0" w:color="auto"/>
              <w:bottom w:val="single" w:sz="4" w:space="0" w:color="auto"/>
              <w:right w:val="nil"/>
            </w:tcBorders>
            <w:shd w:val="clear" w:color="auto" w:fill="FFFFFF"/>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Формирование и</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регистрация</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результата</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государственной</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(муниципальной)</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услуги, указанного</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в пункте 2.5</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Административного регламента, в</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форме</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электронного документа в ГИС</w:t>
            </w:r>
          </w:p>
        </w:tc>
        <w:tc>
          <w:tcPr>
            <w:tcW w:w="3639" w:type="dxa"/>
            <w:tcBorders>
              <w:top w:val="single" w:sz="4" w:space="0" w:color="auto"/>
              <w:left w:val="single" w:sz="4" w:space="0" w:color="auto"/>
              <w:bottom w:val="single" w:sz="4" w:space="0" w:color="auto"/>
              <w:right w:val="nil"/>
            </w:tcBorders>
            <w:shd w:val="clear" w:color="auto" w:fill="FFFFFF"/>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right w:val="nil"/>
            </w:tcBorders>
            <w:shd w:val="clear" w:color="auto" w:fill="FFFFFF"/>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1 рабочий день</w:t>
            </w:r>
          </w:p>
        </w:tc>
        <w:tc>
          <w:tcPr>
            <w:tcW w:w="1310" w:type="dxa"/>
            <w:tcBorders>
              <w:top w:val="single" w:sz="4" w:space="0" w:color="auto"/>
              <w:left w:val="single" w:sz="4" w:space="0" w:color="auto"/>
              <w:bottom w:val="single" w:sz="4" w:space="0" w:color="auto"/>
              <w:right w:val="nil"/>
            </w:tcBorders>
            <w:shd w:val="clear" w:color="auto" w:fill="FFFFFF"/>
            <w:vAlign w:val="bottom"/>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должностное лицо</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Уполномоченного</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органа,</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ответственное за</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предоставление</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государственно</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(муниципальной)</w:t>
            </w:r>
          </w:p>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услуги</w:t>
            </w:r>
          </w:p>
        </w:tc>
        <w:tc>
          <w:tcPr>
            <w:tcW w:w="2040" w:type="dxa"/>
            <w:tcBorders>
              <w:top w:val="single" w:sz="4" w:space="0" w:color="auto"/>
              <w:left w:val="single" w:sz="4" w:space="0" w:color="auto"/>
              <w:bottom w:val="single" w:sz="4" w:space="0" w:color="auto"/>
              <w:right w:val="nil"/>
            </w:tcBorders>
            <w:shd w:val="clear" w:color="auto" w:fill="FFFFFF"/>
            <w:hideMark/>
          </w:tcPr>
          <w:p w:rsidR="004447AD" w:rsidRPr="006B0FF1" w:rsidRDefault="004447AD" w:rsidP="004447AD">
            <w:pPr>
              <w:spacing w:line="220" w:lineRule="exact"/>
              <w:rPr>
                <w:rFonts w:ascii="Bookman Old Style" w:hAnsi="Bookman Old Style" w:cs="Arial"/>
                <w:lang w:eastAsia="ru-RU"/>
              </w:rPr>
            </w:pPr>
            <w:r w:rsidRPr="006B0FF1">
              <w:rPr>
                <w:rFonts w:ascii="Bookman Old Style" w:hAnsi="Bookman Old Style" w:cs="Arial"/>
                <w:color w:val="000000"/>
                <w:lang w:eastAsia="ru-RU"/>
              </w:rPr>
              <w:t>ГИС</w:t>
            </w:r>
          </w:p>
        </w:tc>
        <w:tc>
          <w:tcPr>
            <w:tcW w:w="1954" w:type="dxa"/>
            <w:tcBorders>
              <w:top w:val="single" w:sz="4" w:space="0" w:color="auto"/>
              <w:left w:val="single" w:sz="4" w:space="0" w:color="auto"/>
              <w:bottom w:val="single" w:sz="4" w:space="0" w:color="auto"/>
              <w:right w:val="nil"/>
            </w:tcBorders>
            <w:shd w:val="clear" w:color="auto" w:fill="FFFFFF"/>
          </w:tcPr>
          <w:p w:rsidR="004447AD" w:rsidRPr="006B0FF1" w:rsidRDefault="004447AD" w:rsidP="004447AD">
            <w:pPr>
              <w:rPr>
                <w:rFonts w:ascii="Bookman Old Style" w:hAnsi="Bookman Old Style" w:cs="Arial"/>
                <w:lang w:eastAsia="ru-RU"/>
              </w:rPr>
            </w:pPr>
          </w:p>
        </w:tc>
        <w:tc>
          <w:tcPr>
            <w:tcW w:w="2034" w:type="dxa"/>
            <w:tcBorders>
              <w:top w:val="single" w:sz="4" w:space="0" w:color="auto"/>
              <w:left w:val="single" w:sz="4" w:space="0" w:color="auto"/>
              <w:bottom w:val="single" w:sz="4" w:space="0" w:color="auto"/>
              <w:right w:val="single" w:sz="4" w:space="0" w:color="auto"/>
            </w:tcBorders>
            <w:shd w:val="clear" w:color="auto" w:fill="FFFFFF"/>
            <w:hideMark/>
          </w:tcPr>
          <w:p w:rsidR="004447AD" w:rsidRPr="006B0FF1" w:rsidRDefault="004447AD" w:rsidP="004447AD">
            <w:pPr>
              <w:rPr>
                <w:rFonts w:ascii="Bookman Old Style" w:hAnsi="Bookman Old Style" w:cs="Arial"/>
                <w:lang w:eastAsia="ru-RU"/>
              </w:rPr>
            </w:pPr>
            <w:r w:rsidRPr="006B0FF1">
              <w:rPr>
                <w:rFonts w:ascii="Bookman Old Style" w:hAnsi="Bookman Old Style" w:cs="Arial"/>
                <w:color w:val="000000"/>
                <w:lang w:eastAsia="ru-RU"/>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4447AD" w:rsidRPr="006B0FF1" w:rsidRDefault="004447AD" w:rsidP="004447AD">
      <w:pPr>
        <w:tabs>
          <w:tab w:val="left" w:pos="2940"/>
        </w:tabs>
        <w:ind w:firstLine="2943"/>
        <w:jc w:val="center"/>
        <w:rPr>
          <w:rFonts w:ascii="Bookman Old Style" w:hAnsi="Bookman Old Style" w:cs="Arial"/>
          <w:b/>
        </w:rPr>
      </w:pPr>
    </w:p>
    <w:p w:rsidR="004447AD" w:rsidRPr="006B0FF1" w:rsidRDefault="004447AD" w:rsidP="004447AD">
      <w:pPr>
        <w:tabs>
          <w:tab w:val="left" w:pos="2940"/>
        </w:tabs>
        <w:ind w:firstLine="2943"/>
        <w:jc w:val="center"/>
        <w:rPr>
          <w:rFonts w:ascii="Bookman Old Style" w:hAnsi="Bookman Old Style" w:cs="Arial"/>
          <w:b/>
        </w:rPr>
      </w:pPr>
    </w:p>
    <w:p w:rsidR="004447AD" w:rsidRPr="006B0FF1" w:rsidRDefault="004447AD" w:rsidP="004447AD">
      <w:pPr>
        <w:tabs>
          <w:tab w:val="left" w:pos="2940"/>
        </w:tabs>
        <w:ind w:firstLine="2943"/>
        <w:jc w:val="center"/>
        <w:rPr>
          <w:rFonts w:ascii="Bookman Old Style" w:hAnsi="Bookman Old Style" w:cs="Arial"/>
          <w:b/>
        </w:rPr>
      </w:pPr>
    </w:p>
    <w:p w:rsidR="004447AD" w:rsidRPr="006B0FF1" w:rsidRDefault="004447AD" w:rsidP="004447AD">
      <w:pPr>
        <w:tabs>
          <w:tab w:val="left" w:pos="2940"/>
        </w:tabs>
        <w:ind w:firstLine="2943"/>
        <w:jc w:val="center"/>
        <w:rPr>
          <w:rFonts w:ascii="Bookman Old Style" w:hAnsi="Bookman Old Style" w:cs="Arial"/>
          <w:b/>
        </w:rPr>
      </w:pPr>
    </w:p>
    <w:p w:rsidR="004447AD" w:rsidRPr="006B0FF1" w:rsidRDefault="004447AD" w:rsidP="002B0149">
      <w:pPr>
        <w:tabs>
          <w:tab w:val="left" w:pos="2940"/>
        </w:tabs>
        <w:rPr>
          <w:rFonts w:ascii="Bookman Old Style" w:hAnsi="Bookman Old Style" w:cs="Arial"/>
          <w:b/>
        </w:rPr>
      </w:pPr>
    </w:p>
    <w:p w:rsidR="004447AD" w:rsidRPr="006B0FF1" w:rsidRDefault="004447AD" w:rsidP="004447AD">
      <w:pPr>
        <w:rPr>
          <w:rFonts w:ascii="Bookman Old Style" w:hAnsi="Bookman Old Style" w:cs="Arial"/>
        </w:rPr>
        <w:sectPr w:rsidR="004447AD" w:rsidRPr="006B0FF1" w:rsidSect="002B0149">
          <w:pgSz w:w="16838" w:h="11906" w:orient="landscape"/>
          <w:pgMar w:top="1134" w:right="962" w:bottom="1134" w:left="1701" w:header="709" w:footer="709" w:gutter="0"/>
          <w:cols w:space="720"/>
        </w:sectPr>
      </w:pPr>
    </w:p>
    <w:p w:rsidR="004447AD" w:rsidRPr="006B0FF1" w:rsidRDefault="004447AD" w:rsidP="004447AD">
      <w:pPr>
        <w:tabs>
          <w:tab w:val="left" w:pos="2940"/>
        </w:tabs>
        <w:ind w:firstLine="2943"/>
        <w:jc w:val="right"/>
        <w:rPr>
          <w:rFonts w:ascii="Bookman Old Style" w:hAnsi="Bookman Old Style" w:cs="Arial"/>
        </w:rPr>
      </w:pPr>
      <w:r w:rsidRPr="006B0FF1">
        <w:rPr>
          <w:rFonts w:ascii="Bookman Old Style" w:hAnsi="Bookman Old Style" w:cs="Arial"/>
        </w:rPr>
        <w:lastRenderedPageBreak/>
        <w:t xml:space="preserve">Приложение № 7 </w:t>
      </w:r>
    </w:p>
    <w:p w:rsidR="004447AD" w:rsidRPr="006B0FF1" w:rsidRDefault="004447AD" w:rsidP="004447AD">
      <w:pPr>
        <w:tabs>
          <w:tab w:val="left" w:pos="2940"/>
        </w:tabs>
        <w:ind w:firstLine="2943"/>
        <w:jc w:val="right"/>
        <w:rPr>
          <w:rFonts w:ascii="Bookman Old Style" w:hAnsi="Bookman Old Style" w:cs="Arial"/>
        </w:rPr>
      </w:pPr>
      <w:r w:rsidRPr="006B0FF1">
        <w:rPr>
          <w:rFonts w:ascii="Bookman Old Style" w:hAnsi="Bookman Old Style" w:cs="Arial"/>
        </w:rPr>
        <w:t xml:space="preserve">к Административному регламенту </w:t>
      </w:r>
    </w:p>
    <w:p w:rsidR="004447AD" w:rsidRPr="006B0FF1" w:rsidRDefault="004447AD" w:rsidP="004447AD">
      <w:pPr>
        <w:tabs>
          <w:tab w:val="left" w:pos="2940"/>
        </w:tabs>
        <w:ind w:firstLine="2943"/>
        <w:jc w:val="right"/>
        <w:rPr>
          <w:rFonts w:ascii="Bookman Old Style" w:hAnsi="Bookman Old Style" w:cs="Arial"/>
        </w:rPr>
      </w:pPr>
      <w:r w:rsidRPr="006B0FF1">
        <w:rPr>
          <w:rFonts w:ascii="Bookman Old Style" w:hAnsi="Bookman Old Style" w:cs="Arial"/>
        </w:rPr>
        <w:t>по предоставлению государственной</w:t>
      </w:r>
    </w:p>
    <w:p w:rsidR="004447AD" w:rsidRPr="006B0FF1" w:rsidRDefault="004447AD" w:rsidP="004447AD">
      <w:pPr>
        <w:tabs>
          <w:tab w:val="left" w:pos="2940"/>
        </w:tabs>
        <w:ind w:firstLine="2943"/>
        <w:jc w:val="right"/>
        <w:rPr>
          <w:rFonts w:ascii="Bookman Old Style" w:hAnsi="Bookman Old Style" w:cs="Arial"/>
          <w:b/>
        </w:rPr>
      </w:pPr>
      <w:r w:rsidRPr="006B0FF1">
        <w:rPr>
          <w:rFonts w:ascii="Bookman Old Style" w:hAnsi="Bookman Old Style" w:cs="Arial"/>
        </w:rPr>
        <w:t>(муниципальной) услуги</w:t>
      </w:r>
    </w:p>
    <w:p w:rsidR="004447AD" w:rsidRPr="006B0FF1" w:rsidRDefault="004447AD" w:rsidP="004447AD">
      <w:pPr>
        <w:tabs>
          <w:tab w:val="left" w:pos="2940"/>
        </w:tabs>
        <w:ind w:firstLine="2943"/>
        <w:jc w:val="center"/>
        <w:rPr>
          <w:rFonts w:ascii="Bookman Old Style" w:hAnsi="Bookman Old Style" w:cs="Arial"/>
          <w:b/>
        </w:rPr>
      </w:pPr>
    </w:p>
    <w:p w:rsidR="004447AD" w:rsidRPr="006B0FF1" w:rsidRDefault="004447AD" w:rsidP="004447AD">
      <w:pPr>
        <w:tabs>
          <w:tab w:val="left" w:pos="2940"/>
        </w:tabs>
        <w:ind w:firstLine="2943"/>
        <w:jc w:val="center"/>
        <w:rPr>
          <w:rFonts w:ascii="Bookman Old Style" w:hAnsi="Bookman Old Style" w:cs="Arial"/>
          <w:b/>
        </w:rPr>
      </w:pPr>
      <w:r w:rsidRPr="006B0FF1">
        <w:rPr>
          <w:rFonts w:ascii="Bookman Old Style" w:hAnsi="Bookman Old Style" w:cs="Arial"/>
          <w:b/>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4447AD" w:rsidRPr="006B0FF1" w:rsidRDefault="004447AD" w:rsidP="004447AD">
      <w:pPr>
        <w:tabs>
          <w:tab w:val="left" w:pos="2940"/>
        </w:tabs>
        <w:ind w:firstLine="2943"/>
        <w:jc w:val="center"/>
        <w:rPr>
          <w:rFonts w:ascii="Bookman Old Style" w:hAnsi="Bookman Old Style" w:cs="Arial"/>
          <w:b/>
        </w:rPr>
      </w:pPr>
    </w:p>
    <w:p w:rsidR="004447AD" w:rsidRPr="006B0FF1" w:rsidRDefault="004447AD" w:rsidP="004447AD">
      <w:pPr>
        <w:tabs>
          <w:tab w:val="left" w:pos="2940"/>
        </w:tabs>
        <w:ind w:firstLine="2943"/>
        <w:jc w:val="center"/>
        <w:rPr>
          <w:rFonts w:ascii="Bookman Old Style" w:hAnsi="Bookman Old Style" w:cs="Arial"/>
          <w:b/>
        </w:rPr>
      </w:pP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Кому: __________________________</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_______________________________</w:t>
      </w:r>
    </w:p>
    <w:p w:rsidR="004447AD" w:rsidRPr="006B0FF1" w:rsidRDefault="004447AD" w:rsidP="004447AD">
      <w:pPr>
        <w:tabs>
          <w:tab w:val="left" w:pos="2940"/>
        </w:tabs>
        <w:jc w:val="right"/>
        <w:rPr>
          <w:rFonts w:ascii="Bookman Old Style" w:hAnsi="Bookman Old Style" w:cs="Arial"/>
          <w:i/>
        </w:rPr>
      </w:pPr>
      <w:r w:rsidRPr="006B0FF1">
        <w:rPr>
          <w:rFonts w:ascii="Bookman Old Style" w:hAnsi="Bookman Old Style" w:cs="Arial"/>
          <w:i/>
        </w:rPr>
        <w:t xml:space="preserve">(наименование уполномоченного органа) </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от кого: _________________________</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________________________________</w:t>
      </w:r>
    </w:p>
    <w:p w:rsidR="004447AD" w:rsidRPr="006B0FF1" w:rsidRDefault="004447AD" w:rsidP="004447AD">
      <w:pPr>
        <w:tabs>
          <w:tab w:val="left" w:pos="2940"/>
        </w:tabs>
        <w:jc w:val="right"/>
        <w:rPr>
          <w:rFonts w:ascii="Bookman Old Style" w:hAnsi="Bookman Old Style" w:cs="Arial"/>
        </w:rPr>
      </w:pPr>
      <w:r w:rsidRPr="006B0FF1">
        <w:rPr>
          <w:rFonts w:ascii="Bookman Old Style" w:hAnsi="Bookman Old Style" w:cs="Arial"/>
          <w:i/>
        </w:rPr>
        <w:t>(полное наименование, ИНН, ОГРН юридического лица, ИП)</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_______________________________</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_______________________________ </w:t>
      </w:r>
    </w:p>
    <w:p w:rsidR="004447AD" w:rsidRPr="006B0FF1" w:rsidRDefault="004447AD" w:rsidP="004447AD">
      <w:pPr>
        <w:tabs>
          <w:tab w:val="left" w:pos="2940"/>
        </w:tabs>
        <w:jc w:val="right"/>
        <w:rPr>
          <w:rFonts w:ascii="Bookman Old Style" w:hAnsi="Bookman Old Style" w:cs="Arial"/>
        </w:rPr>
      </w:pPr>
      <w:r w:rsidRPr="006B0FF1">
        <w:rPr>
          <w:rFonts w:ascii="Bookman Old Style" w:hAnsi="Bookman Old Style" w:cs="Arial"/>
          <w:i/>
        </w:rPr>
        <w:t xml:space="preserve">                                                                                                    (контактный телефон, электронная почта, почтовый адрес)</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________________________________</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_______________________________</w:t>
      </w:r>
    </w:p>
    <w:p w:rsidR="004447AD" w:rsidRPr="006B0FF1" w:rsidRDefault="004447AD" w:rsidP="004447AD">
      <w:pPr>
        <w:tabs>
          <w:tab w:val="left" w:pos="2940"/>
        </w:tabs>
        <w:jc w:val="right"/>
        <w:rPr>
          <w:rFonts w:ascii="Bookman Old Style" w:hAnsi="Bookman Old Style" w:cs="Arial"/>
          <w:i/>
        </w:rPr>
      </w:pPr>
      <w:r w:rsidRPr="006B0FF1">
        <w:rPr>
          <w:rFonts w:ascii="Bookman Old Style" w:hAnsi="Bookman Old Style" w:cs="Arial"/>
        </w:rPr>
        <w:t>(</w:t>
      </w:r>
      <w:r w:rsidRPr="006B0FF1">
        <w:rPr>
          <w:rFonts w:ascii="Bookman Old Style" w:hAnsi="Bookman Old Style" w:cs="Arial"/>
          <w:i/>
        </w:rPr>
        <w:t>фамилия, имя, отчество (последнее - при наличии), данные</w:t>
      </w:r>
    </w:p>
    <w:p w:rsidR="004447AD" w:rsidRPr="006B0FF1" w:rsidRDefault="004447AD" w:rsidP="004447AD">
      <w:pPr>
        <w:tabs>
          <w:tab w:val="left" w:pos="2940"/>
        </w:tabs>
        <w:jc w:val="right"/>
        <w:rPr>
          <w:rFonts w:ascii="Bookman Old Style" w:hAnsi="Bookman Old Style" w:cs="Arial"/>
          <w:i/>
        </w:rPr>
      </w:pPr>
      <w:r w:rsidRPr="006B0FF1">
        <w:rPr>
          <w:rFonts w:ascii="Bookman Old Style" w:hAnsi="Bookman Old Style" w:cs="Arial"/>
          <w:i/>
        </w:rPr>
        <w:t xml:space="preserve">                                                                                                      документа, удостоверяющего личность, контактный</w:t>
      </w:r>
    </w:p>
    <w:p w:rsidR="004447AD" w:rsidRPr="006B0FF1" w:rsidRDefault="004447AD" w:rsidP="004447AD">
      <w:pPr>
        <w:tabs>
          <w:tab w:val="left" w:pos="2940"/>
        </w:tabs>
        <w:jc w:val="right"/>
        <w:rPr>
          <w:rFonts w:ascii="Bookman Old Style" w:hAnsi="Bookman Old Style" w:cs="Arial"/>
          <w:i/>
        </w:rPr>
      </w:pPr>
      <w:r w:rsidRPr="006B0FF1">
        <w:rPr>
          <w:rFonts w:ascii="Bookman Old Style" w:hAnsi="Bookman Old Style" w:cs="Arial"/>
          <w:i/>
        </w:rPr>
        <w:t xml:space="preserve">                                                                                                     телефон, адрес электронной почты, адрес регистрации, </w:t>
      </w:r>
    </w:p>
    <w:p w:rsidR="004447AD" w:rsidRPr="006B0FF1" w:rsidRDefault="004447AD" w:rsidP="004447AD">
      <w:pPr>
        <w:tabs>
          <w:tab w:val="left" w:pos="2940"/>
        </w:tabs>
        <w:jc w:val="right"/>
        <w:rPr>
          <w:rFonts w:ascii="Bookman Old Style" w:hAnsi="Bookman Old Style" w:cs="Arial"/>
        </w:rPr>
      </w:pPr>
      <w:r w:rsidRPr="006B0FF1">
        <w:rPr>
          <w:rFonts w:ascii="Bookman Old Style" w:hAnsi="Bookman Old Style" w:cs="Arial"/>
          <w:i/>
        </w:rPr>
        <w:t xml:space="preserve">                                                                                                     адрес фактического проживания уполномоченного лица)</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_______________________________</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                                                                           ________________________________</w:t>
      </w:r>
    </w:p>
    <w:p w:rsidR="004447AD" w:rsidRPr="006B0FF1" w:rsidRDefault="004447AD" w:rsidP="004447AD">
      <w:pPr>
        <w:tabs>
          <w:tab w:val="left" w:pos="2940"/>
        </w:tabs>
        <w:jc w:val="right"/>
        <w:rPr>
          <w:rFonts w:ascii="Bookman Old Style" w:hAnsi="Bookman Old Style" w:cs="Arial"/>
          <w:i/>
        </w:rPr>
      </w:pPr>
      <w:r w:rsidRPr="006B0FF1">
        <w:rPr>
          <w:rFonts w:ascii="Bookman Old Style" w:hAnsi="Bookman Old Style" w:cs="Arial"/>
          <w:i/>
        </w:rPr>
        <w:t xml:space="preserve">(данные представителя заявителя) </w:t>
      </w:r>
    </w:p>
    <w:p w:rsidR="004447AD" w:rsidRPr="006B0FF1" w:rsidRDefault="004447AD" w:rsidP="004447AD">
      <w:pPr>
        <w:tabs>
          <w:tab w:val="left" w:pos="2940"/>
        </w:tabs>
        <w:ind w:firstLine="2943"/>
        <w:jc w:val="center"/>
        <w:rPr>
          <w:rFonts w:ascii="Bookman Old Style" w:hAnsi="Bookman Old Style" w:cs="Arial"/>
          <w:b/>
        </w:rPr>
      </w:pPr>
    </w:p>
    <w:p w:rsidR="004447AD" w:rsidRPr="006B0FF1" w:rsidRDefault="004447AD" w:rsidP="004447AD">
      <w:pPr>
        <w:tabs>
          <w:tab w:val="left" w:pos="2940"/>
        </w:tabs>
        <w:ind w:firstLine="2943"/>
        <w:rPr>
          <w:rFonts w:ascii="Bookman Old Style" w:hAnsi="Bookman Old Style" w:cs="Arial"/>
          <w:b/>
        </w:rPr>
      </w:pPr>
      <w:r w:rsidRPr="006B0FF1">
        <w:rPr>
          <w:rFonts w:ascii="Bookman Old Style" w:hAnsi="Bookman Old Style" w:cs="Arial"/>
          <w:b/>
        </w:rPr>
        <w:t>ЗАЯВЛЕНИЕ</w:t>
      </w:r>
    </w:p>
    <w:p w:rsidR="004447AD" w:rsidRPr="006B0FF1" w:rsidRDefault="004447AD" w:rsidP="004447AD">
      <w:pPr>
        <w:tabs>
          <w:tab w:val="left" w:pos="2940"/>
        </w:tabs>
        <w:rPr>
          <w:rFonts w:ascii="Bookman Old Style" w:hAnsi="Bookman Old Style" w:cs="Arial"/>
          <w:b/>
        </w:rPr>
      </w:pPr>
      <w:r w:rsidRPr="006B0FF1">
        <w:rPr>
          <w:rFonts w:ascii="Bookman Old Style" w:hAnsi="Bookman Old Style" w:cs="Arial"/>
          <w:b/>
        </w:rPr>
        <w:t xml:space="preserve">               об исправлении допущенных опечаток и (или) ошибок в выданных в           </w:t>
      </w:r>
    </w:p>
    <w:p w:rsidR="004447AD" w:rsidRPr="006B0FF1" w:rsidRDefault="004447AD" w:rsidP="004447AD">
      <w:pPr>
        <w:tabs>
          <w:tab w:val="left" w:pos="2940"/>
        </w:tabs>
        <w:rPr>
          <w:rFonts w:ascii="Bookman Old Style" w:hAnsi="Bookman Old Style" w:cs="Arial"/>
          <w:b/>
        </w:rPr>
      </w:pPr>
      <w:r w:rsidRPr="006B0FF1">
        <w:rPr>
          <w:rFonts w:ascii="Bookman Old Style" w:hAnsi="Bookman Old Style" w:cs="Arial"/>
          <w:b/>
        </w:rPr>
        <w:t>результате предоставления государственной услуги документах</w:t>
      </w:r>
    </w:p>
    <w:p w:rsidR="004447AD" w:rsidRPr="006B0FF1" w:rsidRDefault="004447AD" w:rsidP="004447AD">
      <w:pPr>
        <w:tabs>
          <w:tab w:val="left" w:pos="2940"/>
        </w:tabs>
        <w:rPr>
          <w:rFonts w:ascii="Bookman Old Style" w:hAnsi="Bookman Old Style" w:cs="Arial"/>
          <w:b/>
        </w:rPr>
      </w:pP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Прошу исправить опечатку и (или) ошибку в ______________________________________ _____________________________________________________________________. </w:t>
      </w:r>
    </w:p>
    <w:p w:rsidR="004447AD" w:rsidRPr="006B0FF1" w:rsidRDefault="004447AD" w:rsidP="004447AD">
      <w:pPr>
        <w:tabs>
          <w:tab w:val="left" w:pos="2940"/>
        </w:tabs>
        <w:jc w:val="center"/>
        <w:rPr>
          <w:rFonts w:ascii="Bookman Old Style" w:hAnsi="Bookman Old Style" w:cs="Arial"/>
          <w:i/>
        </w:rPr>
      </w:pPr>
      <w:r w:rsidRPr="006B0FF1">
        <w:rPr>
          <w:rFonts w:ascii="Bookman Old Style" w:hAnsi="Bookman Old Style" w:cs="Arial"/>
          <w:i/>
        </w:rPr>
        <w:t>указываются реквизиты и название документа, выданного уполномоченным органом в результате предоставления государственной услуги</w:t>
      </w: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Приложение (при наличии): ____________________________________________. </w:t>
      </w:r>
    </w:p>
    <w:p w:rsidR="004447AD" w:rsidRPr="006B0FF1" w:rsidRDefault="004447AD" w:rsidP="004447AD">
      <w:pPr>
        <w:tabs>
          <w:tab w:val="left" w:pos="2940"/>
        </w:tabs>
        <w:rPr>
          <w:rFonts w:ascii="Bookman Old Style" w:hAnsi="Bookman Old Style" w:cs="Arial"/>
          <w:i/>
        </w:rPr>
      </w:pPr>
      <w:r w:rsidRPr="006B0FF1">
        <w:rPr>
          <w:rFonts w:ascii="Bookman Old Style" w:hAnsi="Bookman Old Style" w:cs="Arial"/>
          <w:i/>
        </w:rPr>
        <w:t xml:space="preserve">прилагаются материалы, обосновывающие наличие опечатки и (или) ошибки </w:t>
      </w:r>
    </w:p>
    <w:p w:rsidR="004447AD" w:rsidRPr="006B0FF1" w:rsidRDefault="004447AD" w:rsidP="004447AD">
      <w:pPr>
        <w:tabs>
          <w:tab w:val="left" w:pos="2940"/>
        </w:tabs>
        <w:rPr>
          <w:rFonts w:ascii="Bookman Old Style" w:hAnsi="Bookman Old Style" w:cs="Arial"/>
        </w:rPr>
      </w:pPr>
    </w:p>
    <w:p w:rsidR="004447AD" w:rsidRPr="006B0FF1" w:rsidRDefault="004447AD" w:rsidP="004447AD">
      <w:pPr>
        <w:tabs>
          <w:tab w:val="left" w:pos="2940"/>
        </w:tabs>
        <w:rPr>
          <w:rFonts w:ascii="Bookman Old Style" w:hAnsi="Bookman Old Style" w:cs="Arial"/>
        </w:rPr>
      </w:pPr>
    </w:p>
    <w:p w:rsidR="004447AD" w:rsidRPr="006B0FF1" w:rsidRDefault="004447AD" w:rsidP="004447AD">
      <w:pPr>
        <w:tabs>
          <w:tab w:val="left" w:pos="2940"/>
        </w:tabs>
        <w:rPr>
          <w:rFonts w:ascii="Bookman Old Style" w:hAnsi="Bookman Old Style" w:cs="Arial"/>
        </w:rPr>
      </w:pPr>
    </w:p>
    <w:p w:rsidR="004447AD" w:rsidRPr="006B0FF1" w:rsidRDefault="004447AD" w:rsidP="004447AD">
      <w:pPr>
        <w:tabs>
          <w:tab w:val="left" w:pos="2940"/>
        </w:tabs>
        <w:rPr>
          <w:rFonts w:ascii="Bookman Old Style" w:hAnsi="Bookman Old Style" w:cs="Arial"/>
        </w:rPr>
      </w:pP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 xml:space="preserve">Подпись заявителя ___________________ </w:t>
      </w:r>
    </w:p>
    <w:p w:rsidR="004447AD" w:rsidRPr="006B0FF1" w:rsidRDefault="004447AD" w:rsidP="004447AD">
      <w:pPr>
        <w:tabs>
          <w:tab w:val="left" w:pos="2940"/>
        </w:tabs>
        <w:rPr>
          <w:rFonts w:ascii="Bookman Old Style" w:hAnsi="Bookman Old Style" w:cs="Arial"/>
        </w:rPr>
      </w:pPr>
    </w:p>
    <w:p w:rsidR="004447AD" w:rsidRPr="006B0FF1" w:rsidRDefault="004447AD" w:rsidP="004447AD">
      <w:pPr>
        <w:tabs>
          <w:tab w:val="left" w:pos="2940"/>
        </w:tabs>
        <w:rPr>
          <w:rFonts w:ascii="Bookman Old Style" w:hAnsi="Bookman Old Style" w:cs="Arial"/>
        </w:rPr>
      </w:pPr>
      <w:r w:rsidRPr="006B0FF1">
        <w:rPr>
          <w:rFonts w:ascii="Bookman Old Style" w:hAnsi="Bookman Old Style" w:cs="Arial"/>
        </w:rPr>
        <w:t>Дата ____________</w:t>
      </w:r>
    </w:p>
    <w:p w:rsidR="004447AD" w:rsidRPr="006B0FF1" w:rsidRDefault="004447AD" w:rsidP="004447AD">
      <w:pPr>
        <w:pStyle w:val="ConsPlusNormal"/>
        <w:ind w:firstLine="709"/>
        <w:jc w:val="both"/>
        <w:rPr>
          <w:rFonts w:ascii="Bookman Old Style" w:hAnsi="Bookman Old Style" w:cs="Arial"/>
          <w:szCs w:val="22"/>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Default="004447AD" w:rsidP="00D004EF">
      <w:pPr>
        <w:pStyle w:val="pre"/>
        <w:ind w:firstLine="709"/>
        <w:jc w:val="both"/>
        <w:rPr>
          <w:rFonts w:ascii="Bookman Old Style" w:hAnsi="Bookman Old Style" w:cs="Arial"/>
          <w:sz w:val="22"/>
          <w:szCs w:val="22"/>
          <w:lang w:val="ru-RU"/>
        </w:rPr>
      </w:pPr>
    </w:p>
    <w:p w:rsidR="004447AD" w:rsidRPr="00797AFD" w:rsidRDefault="004447AD" w:rsidP="004447AD">
      <w:pPr>
        <w:pStyle w:val="a7"/>
        <w:jc w:val="center"/>
        <w:rPr>
          <w:rFonts w:ascii="Bookman Old Style" w:hAnsi="Bookman Old Style"/>
          <w:b/>
        </w:rPr>
      </w:pPr>
      <w:r w:rsidRPr="00797AFD">
        <w:rPr>
          <w:rFonts w:ascii="Bookman Old Style" w:hAnsi="Bookman Old Style" w:cs="Times New Roman"/>
          <w:b/>
        </w:rPr>
        <w:lastRenderedPageBreak/>
        <w:t>Требования пожарной безопасности к печному отоплению</w:t>
      </w:r>
    </w:p>
    <w:p w:rsidR="004447AD" w:rsidRPr="00797AFD" w:rsidRDefault="004447AD" w:rsidP="004447AD">
      <w:pPr>
        <w:pStyle w:val="a7"/>
        <w:rPr>
          <w:rFonts w:ascii="Bookman Old Style" w:hAnsi="Bookman Old Style"/>
        </w:rPr>
      </w:pPr>
    </w:p>
    <w:p w:rsidR="004447AD" w:rsidRPr="00797AFD" w:rsidRDefault="004447AD" w:rsidP="004447AD">
      <w:pPr>
        <w:pStyle w:val="a7"/>
        <w:ind w:firstLine="794"/>
        <w:jc w:val="both"/>
        <w:rPr>
          <w:rFonts w:ascii="Bookman Old Style" w:hAnsi="Bookman Old Style"/>
        </w:rPr>
      </w:pPr>
      <w:r w:rsidRPr="00797AFD">
        <w:rPr>
          <w:rFonts w:ascii="Bookman Old Style" w:hAnsi="Bookman Old Style" w:cs="Times New Roman"/>
        </w:rPr>
        <w:t>Государственный пожарный надзор по Емельяновскому району обращает внимание жителей частного сектора на соблюдение правил пожарной безопасности при эксплуатации печного оборудования.</w:t>
      </w:r>
    </w:p>
    <w:p w:rsidR="004447AD" w:rsidRPr="00797AFD" w:rsidRDefault="004447AD" w:rsidP="004447AD">
      <w:pPr>
        <w:pStyle w:val="a7"/>
        <w:ind w:firstLine="737"/>
        <w:jc w:val="both"/>
        <w:rPr>
          <w:rFonts w:ascii="Bookman Old Style" w:hAnsi="Bookman Old Style"/>
        </w:rPr>
      </w:pPr>
      <w:r w:rsidRPr="00797AFD">
        <w:rPr>
          <w:rFonts w:ascii="Bookman Old Style" w:hAnsi="Bookman Old Style" w:cs="Times New Roman"/>
        </w:rPr>
        <w:t>Несмотря на достаточно теплую осень, ночью столбик термометра опускается ниже нуля, в связи с чем жители Емельяновского района, не имеющие центрального отопления, согревают свое жилье электрообогревателями или печами. Нарушения при эксплуатации этих приборов приводят к печальным последствиям.</w:t>
      </w:r>
    </w:p>
    <w:p w:rsidR="004447AD" w:rsidRPr="00797AFD" w:rsidRDefault="004447AD" w:rsidP="004447AD">
      <w:pPr>
        <w:pStyle w:val="af6"/>
        <w:ind w:firstLine="737"/>
        <w:rPr>
          <w:rFonts w:ascii="Bookman Old Style" w:hAnsi="Bookman Old Style"/>
        </w:rPr>
      </w:pPr>
      <w:r w:rsidRPr="00797AFD">
        <w:rPr>
          <w:rFonts w:ascii="Bookman Old Style" w:eastAsia="Calibri" w:hAnsi="Bookman Old Style" w:cs="Calibri"/>
          <w:b/>
        </w:rPr>
        <w:t>Для того чтобы предупредить печальные последствия необходимо тщательно следить за состоянием своей печи, вызывать квалифицированных специалистов, которые ее осмотрят и сделают вывод о необходимости ремонта.</w:t>
      </w:r>
    </w:p>
    <w:p w:rsidR="004447AD" w:rsidRPr="00797AFD" w:rsidRDefault="004447AD" w:rsidP="004447AD">
      <w:pPr>
        <w:pStyle w:val="af6"/>
        <w:pBdr>
          <w:top w:val="none" w:sz="0" w:space="0" w:color="000000"/>
          <w:left w:val="none" w:sz="0" w:space="0" w:color="000000"/>
          <w:bottom w:val="none" w:sz="0" w:space="0" w:color="000000"/>
          <w:right w:val="none" w:sz="0" w:space="0" w:color="000000"/>
        </w:pBdr>
        <w:ind w:firstLine="794"/>
        <w:rPr>
          <w:rFonts w:ascii="Bookman Old Style" w:hAnsi="Bookman Old Style"/>
        </w:rPr>
      </w:pPr>
      <w:r w:rsidRPr="00797AFD">
        <w:rPr>
          <w:rFonts w:ascii="Bookman Old Style" w:eastAsia="Calibri" w:hAnsi="Bookman Old Style" w:cs="Calibri"/>
          <w:b/>
        </w:rPr>
        <w:t>Если у гражданина нет финансов на ремонт, он может обратиться за материальной помощью в управление социальной защиты. После этого работы проведут за счет бюджета. То же касается и электропроводки. Ежегодно на эти цели из бюджета Красноярского края выделяется порядка 20 миллионов рублей.</w:t>
      </w:r>
    </w:p>
    <w:p w:rsidR="004447AD" w:rsidRPr="00797AFD" w:rsidRDefault="004447AD" w:rsidP="004447AD">
      <w:pPr>
        <w:pStyle w:val="a7"/>
        <w:ind w:firstLine="737"/>
        <w:jc w:val="both"/>
        <w:rPr>
          <w:rFonts w:ascii="Bookman Old Style" w:hAnsi="Bookman Old Style"/>
        </w:rPr>
      </w:pPr>
      <w:r w:rsidRPr="00797AFD">
        <w:rPr>
          <w:rFonts w:ascii="Bookman Old Style" w:hAnsi="Bookman Old Style" w:cs="Times New Roman"/>
        </w:rPr>
        <w:t>Государственный пожарный надзор рекомендует при эксплуатации печи установить возле неё предтопочный лист, так искры не повредят напольное покрытие. Чтобы источник тепла в вашем доме не стал причиной трагедии, рекомендуем очистить печь от сажи и золы. Позаботьтесь о том, чтобы труба дымохода была очищена от сажи. Помните, что трещины в печном массиве могут стать лазейками для дыма, поэтому должны быть тщательно замазаны. Выгребаемая из топки зола может оставаться пожароопасной больше суток за счет мельчайших угольков и способна воспламенить дерево, пластмассу и бумагу, воздействуя на них несколько суток. Поэтому её необходимо пролить водой и удалить в безопасное место, для утилизации используйте металлический контейнер с крышкой. Избегайте размещения емкостей с несгораемыми остатками вблизи построек, горючих веществ и предметов.  Мебель и занавески следует размещать на расстоянии не менее полуметра от массива печи.</w:t>
      </w:r>
    </w:p>
    <w:p w:rsidR="004447AD" w:rsidRPr="00797AFD" w:rsidRDefault="004447AD" w:rsidP="004447AD">
      <w:pPr>
        <w:pStyle w:val="af6"/>
        <w:pBdr>
          <w:top w:val="none" w:sz="0" w:space="0" w:color="000000"/>
          <w:left w:val="none" w:sz="0" w:space="0" w:color="000000"/>
          <w:bottom w:val="none" w:sz="0" w:space="0" w:color="000000"/>
          <w:right w:val="none" w:sz="0" w:space="0" w:color="000000"/>
        </w:pBdr>
        <w:ind w:firstLine="737"/>
        <w:rPr>
          <w:rFonts w:ascii="Bookman Old Style" w:hAnsi="Bookman Old Style"/>
        </w:rPr>
      </w:pPr>
      <w:r w:rsidRPr="00797AFD">
        <w:rPr>
          <w:rFonts w:ascii="Bookman Old Style" w:eastAsia="Calibri" w:hAnsi="Bookman Old Style" w:cs="Calibri"/>
          <w:b/>
        </w:rPr>
        <w:t xml:space="preserve">Для обогрева помещения рекомендуется не более 3 раз в день топить печь, при этом заслонка должна быть приоткрыта, чтобы дым выходил на улицу. Нельзя разжигать огнь горючими жидкостями, при их загорании может произойти взрыв или выброс пламени. </w:t>
      </w:r>
    </w:p>
    <w:p w:rsidR="004447AD" w:rsidRPr="00797AFD" w:rsidRDefault="004447AD" w:rsidP="004447AD">
      <w:pPr>
        <w:pStyle w:val="af6"/>
        <w:pBdr>
          <w:top w:val="none" w:sz="0" w:space="0" w:color="000000"/>
          <w:left w:val="none" w:sz="0" w:space="0" w:color="000000"/>
          <w:bottom w:val="none" w:sz="0" w:space="0" w:color="000000"/>
          <w:right w:val="none" w:sz="0" w:space="0" w:color="000000"/>
        </w:pBdr>
        <w:tabs>
          <w:tab w:val="left" w:pos="750"/>
        </w:tabs>
        <w:ind w:firstLine="737"/>
        <w:rPr>
          <w:rFonts w:ascii="Bookman Old Style" w:hAnsi="Bookman Old Style"/>
        </w:rPr>
      </w:pPr>
      <w:r w:rsidRPr="00797AFD">
        <w:rPr>
          <w:rFonts w:ascii="Bookman Old Style" w:eastAsia="Calibri" w:hAnsi="Bookman Old Style" w:cs="Calibri"/>
          <w:b/>
        </w:rPr>
        <w:t>Помните, что топящуюся печь нельзя оставлять без присмотра, особенно банную, которая топится дольше и испытывает повышенные нагрузки, что увеличивает риск возникновения пожаров в разы.</w:t>
      </w:r>
    </w:p>
    <w:p w:rsidR="004447AD" w:rsidRPr="00797AFD" w:rsidRDefault="004447AD" w:rsidP="004447AD">
      <w:pPr>
        <w:pStyle w:val="a7"/>
        <w:ind w:firstLine="737"/>
        <w:jc w:val="both"/>
        <w:rPr>
          <w:rFonts w:ascii="Bookman Old Style" w:hAnsi="Bookman Old Style"/>
        </w:rPr>
      </w:pPr>
      <w:r w:rsidRPr="00797AFD">
        <w:rPr>
          <w:rFonts w:ascii="Bookman Old Style" w:hAnsi="Bookman Old Style" w:cs="Times New Roman"/>
        </w:rPr>
        <w:t>С уважением, государственный инспектор Емельяновского района по пожарному надзору Семен Солодовников.</w:t>
      </w:r>
    </w:p>
    <w:p w:rsidR="004447AD" w:rsidRDefault="004447AD" w:rsidP="00D004EF">
      <w:pPr>
        <w:pStyle w:val="pre"/>
        <w:ind w:firstLine="709"/>
        <w:jc w:val="both"/>
        <w:rPr>
          <w:rFonts w:ascii="Bookman Old Style" w:hAnsi="Bookman Old Style" w:cs="Arial"/>
          <w:sz w:val="22"/>
          <w:szCs w:val="22"/>
          <w:lang w:val="ru-RU"/>
        </w:rPr>
      </w:pPr>
    </w:p>
    <w:p w:rsidR="002B0149" w:rsidRDefault="002B0149" w:rsidP="00D004EF">
      <w:pPr>
        <w:pStyle w:val="pre"/>
        <w:ind w:firstLine="709"/>
        <w:jc w:val="both"/>
        <w:rPr>
          <w:rFonts w:ascii="Bookman Old Style" w:hAnsi="Bookman Old Style" w:cs="Arial"/>
          <w:sz w:val="22"/>
          <w:szCs w:val="22"/>
          <w:lang w:val="ru-RU"/>
        </w:rPr>
      </w:pPr>
    </w:p>
    <w:p w:rsidR="004447AD" w:rsidRPr="00D004EF" w:rsidRDefault="004447AD" w:rsidP="00D004EF">
      <w:pPr>
        <w:pStyle w:val="pre"/>
        <w:ind w:firstLine="709"/>
        <w:jc w:val="both"/>
        <w:rPr>
          <w:rFonts w:ascii="Bookman Old Style" w:hAnsi="Bookman Old Style" w:cs="Arial"/>
          <w:sz w:val="22"/>
          <w:szCs w:val="22"/>
          <w:lang w:val="ru-RU"/>
        </w:rPr>
      </w:pPr>
    </w:p>
    <w:p w:rsidR="00000292" w:rsidRPr="0007419A" w:rsidRDefault="00997480" w:rsidP="00000292">
      <w:pPr>
        <w:rPr>
          <w:rFonts w:ascii="Bookman Old Style" w:hAnsi="Bookman Old Style"/>
        </w:rPr>
      </w:pPr>
      <w:r w:rsidRPr="00997480">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7"/>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7"/>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7"/>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7"/>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7"/>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эл. почта: </w:t>
      </w:r>
      <w:r w:rsidR="00EC752B" w:rsidRPr="0007419A">
        <w:rPr>
          <w:rFonts w:ascii="Bookman Old Style" w:hAnsi="Bookman Old Style"/>
          <w:b/>
        </w:rPr>
        <w:t>elit</w:t>
      </w:r>
      <w:r w:rsidR="00EC752B" w:rsidRPr="0007419A">
        <w:rPr>
          <w:rFonts w:ascii="Bookman Old Style" w:hAnsi="Bookman Old Style"/>
          <w:b/>
          <w:lang w:val="en-US"/>
        </w:rPr>
        <w:t>a</w:t>
      </w:r>
      <w:r w:rsidR="00EC752B" w:rsidRPr="0007419A">
        <w:rPr>
          <w:rFonts w:ascii="Bookman Old Style" w:hAnsi="Bookman Old Style"/>
          <w:b/>
        </w:rPr>
        <w:t>_</w:t>
      </w:r>
      <w:r w:rsidR="00EC752B" w:rsidRPr="0007419A">
        <w:rPr>
          <w:rFonts w:ascii="Bookman Old Style" w:hAnsi="Bookman Old Style"/>
          <w:b/>
          <w:lang w:val="en-US"/>
        </w:rPr>
        <w:t>krs</w:t>
      </w:r>
      <w:r w:rsidRPr="0007419A">
        <w:rPr>
          <w:rFonts w:ascii="Bookman Old Style" w:hAnsi="Bookman Old Style"/>
          <w:b/>
        </w:rPr>
        <w:t>@mail.ru</w:t>
      </w:r>
      <w:bookmarkEnd w:id="0"/>
    </w:p>
    <w:sectPr w:rsidR="0037302A" w:rsidRPr="0007419A" w:rsidSect="00FC5DE8">
      <w:footerReference w:type="default" r:id="rId15"/>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7AD" w:rsidRDefault="004447AD" w:rsidP="00694650">
      <w:pPr>
        <w:spacing w:after="0" w:line="240" w:lineRule="auto"/>
      </w:pPr>
      <w:r>
        <w:separator/>
      </w:r>
    </w:p>
  </w:endnote>
  <w:endnote w:type="continuationSeparator" w:id="1">
    <w:p w:rsidR="004447AD" w:rsidRDefault="004447AD"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ritannic Bold">
    <w:altName w:val="Gentium Bas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5417"/>
      <w:docPartObj>
        <w:docPartGallery w:val="Page Numbers (Bottom of Page)"/>
        <w:docPartUnique/>
      </w:docPartObj>
    </w:sdtPr>
    <w:sdtContent>
      <w:p w:rsidR="004447AD" w:rsidRDefault="004447AD">
        <w:pPr>
          <w:pStyle w:val="ab"/>
          <w:jc w:val="center"/>
        </w:pPr>
        <w:fldSimple w:instr="PAGE   \* MERGEFORMAT">
          <w:r w:rsidR="002B0149">
            <w:rPr>
              <w:noProof/>
            </w:rPr>
            <w:t>165</w:t>
          </w:r>
        </w:fldSimple>
      </w:p>
    </w:sdtContent>
  </w:sdt>
  <w:p w:rsidR="004447AD" w:rsidRDefault="004447A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AD" w:rsidRDefault="004447AD">
    <w:pPr>
      <w:pStyle w:val="ab"/>
      <w:jc w:val="right"/>
    </w:pPr>
    <w:fldSimple w:instr="PAGE   \* MERGEFORMAT">
      <w:r w:rsidR="002B0149">
        <w:rPr>
          <w:noProof/>
        </w:rPr>
        <w:t>168</w:t>
      </w:r>
    </w:fldSimple>
  </w:p>
  <w:p w:rsidR="004447AD" w:rsidRDefault="004447A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7AD" w:rsidRDefault="004447AD" w:rsidP="00694650">
      <w:pPr>
        <w:spacing w:after="0" w:line="240" w:lineRule="auto"/>
      </w:pPr>
      <w:r>
        <w:separator/>
      </w:r>
    </w:p>
  </w:footnote>
  <w:footnote w:type="continuationSeparator" w:id="1">
    <w:p w:rsidR="004447AD" w:rsidRDefault="004447AD"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AD" w:rsidRDefault="004447AD">
    <w:pPr>
      <w:spacing w:line="1" w:lineRule="exact"/>
    </w:pPr>
    <w:r>
      <w:rPr>
        <w:noProof/>
        <w:lang w:eastAsia="ar-SA"/>
      </w:rPr>
      <w:pict>
        <v:shapetype id="_x0000_t202" coordsize="21600,21600" o:spt="202" path="m,l,21600r21600,l21600,xe">
          <v:stroke joinstyle="miter"/>
          <v:path gradientshapeok="t" o:connecttype="rect"/>
        </v:shapetype>
        <v:shape id="Shape 165" o:spid="_x0000_s45058" type="#_x0000_t202" style="position:absolute;margin-left:301.95pt;margin-top:38.9pt;width:4.8pt;height:8.4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" filled="f" stroked="f">
          <v:textbox style="mso-fit-shape-to-text:t" inset="0,0,0,0">
            <w:txbxContent>
              <w:p w:rsidR="004447AD" w:rsidRDefault="004447AD">
                <w:pPr>
                  <w:pStyle w:val="affff5"/>
                  <w:rPr>
                    <w:sz w:val="24"/>
                    <w:szCs w:val="24"/>
                  </w:rPr>
                </w:pPr>
                <w:r w:rsidRPr="00C17C7A">
                  <w:fldChar w:fldCharType="begin"/>
                </w:r>
                <w:r>
                  <w:instrText xml:space="preserve"> PAGE \* MERGEFORMAT </w:instrText>
                </w:r>
                <w:r w:rsidRPr="00C17C7A">
                  <w:fldChar w:fldCharType="separate"/>
                </w:r>
                <w:r w:rsidR="002B0149" w:rsidRPr="002B0149">
                  <w:rPr>
                    <w:noProof/>
                    <w:color w:val="000000"/>
                    <w:sz w:val="24"/>
                    <w:szCs w:val="24"/>
                  </w:rPr>
                  <w:t>97</w:t>
                </w:r>
                <w:r>
                  <w:rPr>
                    <w:color w:val="000000"/>
                    <w:sz w:val="24"/>
                    <w:szCs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AD" w:rsidRDefault="004447AD">
    <w:pPr>
      <w:spacing w:line="1" w:lineRule="exact"/>
    </w:pPr>
    <w:r>
      <w:rPr>
        <w:noProof/>
        <w:lang w:eastAsia="ar-SA"/>
      </w:rPr>
      <w:pict>
        <v:shapetype id="_x0000_t202" coordsize="21600,21600" o:spt="202" path="m,l,21600r21600,l21600,xe">
          <v:stroke joinstyle="miter"/>
          <v:path gradientshapeok="t" o:connecttype="rect"/>
        </v:shapetype>
        <v:shape id="Shape 163" o:spid="_x0000_s45057" type="#_x0000_t202" style="position:absolute;margin-left:301.95pt;margin-top:38.9pt;width:4.8pt;height:8.4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" filled="f" stroked="f">
          <v:textbox style="mso-fit-shape-to-text:t" inset="0,0,0,0">
            <w:txbxContent>
              <w:p w:rsidR="004447AD" w:rsidRDefault="004447AD">
                <w:pPr>
                  <w:pStyle w:val="affff5"/>
                  <w:rPr>
                    <w:sz w:val="24"/>
                    <w:szCs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94702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F654780C"/>
    <w:lvl w:ilvl="0">
      <w:start w:val="1"/>
      <w:numFmt w:val="bullet"/>
      <w:pStyle w:val="SubNovogor"/>
      <w:lvlText w:val=""/>
      <w:lvlJc w:val="left"/>
      <w:pPr>
        <w:tabs>
          <w:tab w:val="num" w:pos="360"/>
        </w:tabs>
        <w:ind w:left="360" w:hanging="360"/>
      </w:pPr>
      <w:rPr>
        <w:rFonts w:ascii="Symbol" w:hAnsi="Symbol" w:cs="Symbol" w:hint="default"/>
      </w:rPr>
    </w:lvl>
  </w:abstractNum>
  <w:abstractNum w:abstractNumId="2">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00000003"/>
    <w:multiLevelType w:val="multilevel"/>
    <w:tmpl w:val="00000002"/>
    <w:lvl w:ilvl="0">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5">
    <w:nsid w:val="00000005"/>
    <w:multiLevelType w:val="multilevel"/>
    <w:tmpl w:val="00000004"/>
    <w:lvl w:ilvl="0">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6">
    <w:nsid w:val="00000007"/>
    <w:multiLevelType w:val="multilevel"/>
    <w:tmpl w:val="00000006"/>
    <w:lvl w:ilvl="0">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7">
    <w:nsid w:val="00000009"/>
    <w:multiLevelType w:val="multilevel"/>
    <w:tmpl w:val="00000008"/>
    <w:lvl w:ilvl="0">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8">
    <w:nsid w:val="0000000B"/>
    <w:multiLevelType w:val="multilevel"/>
    <w:tmpl w:val="0000000A"/>
    <w:lvl w:ilvl="0">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9">
    <w:nsid w:val="0000000D"/>
    <w:multiLevelType w:val="multilevel"/>
    <w:tmpl w:val="0000000C"/>
    <w:lvl w:ilvl="0">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0">
    <w:nsid w:val="05567011"/>
    <w:multiLevelType w:val="multilevel"/>
    <w:tmpl w:val="02A495E4"/>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6E49FA"/>
    <w:multiLevelType w:val="multilevel"/>
    <w:tmpl w:val="61C2B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933FC3"/>
    <w:multiLevelType w:val="multilevel"/>
    <w:tmpl w:val="99F6F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9973C3"/>
    <w:multiLevelType w:val="multilevel"/>
    <w:tmpl w:val="FF7A8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203849"/>
    <w:multiLevelType w:val="multilevel"/>
    <w:tmpl w:val="066014D2"/>
    <w:lvl w:ilvl="0">
      <w:start w:val="1"/>
      <w:numFmt w:val="decimal"/>
      <w:pStyle w:val="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AE237CE"/>
    <w:multiLevelType w:val="multilevel"/>
    <w:tmpl w:val="CA0A696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E204AF"/>
    <w:multiLevelType w:val="multilevel"/>
    <w:tmpl w:val="18E42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0307AB"/>
    <w:multiLevelType w:val="multilevel"/>
    <w:tmpl w:val="385A3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1D7DBB"/>
    <w:multiLevelType w:val="multilevel"/>
    <w:tmpl w:val="C4D01874"/>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3415D56"/>
    <w:multiLevelType w:val="hybridMultilevel"/>
    <w:tmpl w:val="474488C8"/>
    <w:lvl w:ilvl="0" w:tplc="FFFFFFFF">
      <w:start w:val="1"/>
      <w:numFmt w:val="bullet"/>
      <w:pStyle w:val="a0"/>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194E7265"/>
    <w:multiLevelType w:val="multilevel"/>
    <w:tmpl w:val="139EF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3C2CB8"/>
    <w:multiLevelType w:val="multilevel"/>
    <w:tmpl w:val="C12A1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07E3637"/>
    <w:multiLevelType w:val="hybridMultilevel"/>
    <w:tmpl w:val="7DC46530"/>
    <w:lvl w:ilvl="0" w:tplc="DA627174">
      <w:start w:val="1"/>
      <w:numFmt w:val="bullet"/>
      <w:lvlText w:val=""/>
      <w:lvlJc w:val="left"/>
      <w:pPr>
        <w:tabs>
          <w:tab w:val="num" w:pos="567"/>
        </w:tabs>
        <w:ind w:left="567" w:hanging="567"/>
      </w:pPr>
      <w:rPr>
        <w:rFonts w:ascii="Wingdings" w:hAnsi="Wingdings" w:cs="Wingdings" w:hint="default"/>
      </w:rPr>
    </w:lvl>
    <w:lvl w:ilvl="1" w:tplc="D49C25E2">
      <w:start w:val="1"/>
      <w:numFmt w:val="bullet"/>
      <w:pStyle w:val="fx"/>
      <w:lvlText w:val="o"/>
      <w:lvlJc w:val="left"/>
      <w:pPr>
        <w:tabs>
          <w:tab w:val="num" w:pos="1440"/>
        </w:tabs>
        <w:ind w:left="1440" w:hanging="360"/>
      </w:pPr>
      <w:rPr>
        <w:rFonts w:ascii="Courier New" w:hAnsi="Courier New" w:cs="Courier New" w:hint="default"/>
      </w:rPr>
    </w:lvl>
    <w:lvl w:ilvl="2" w:tplc="C09216CC">
      <w:start w:val="1"/>
      <w:numFmt w:val="bullet"/>
      <w:lvlText w:val=""/>
      <w:lvlJc w:val="left"/>
      <w:pPr>
        <w:tabs>
          <w:tab w:val="num" w:pos="2160"/>
        </w:tabs>
        <w:ind w:left="2160" w:hanging="360"/>
      </w:pPr>
      <w:rPr>
        <w:rFonts w:ascii="Wingdings" w:hAnsi="Wingdings" w:cs="Wingdings" w:hint="default"/>
      </w:rPr>
    </w:lvl>
    <w:lvl w:ilvl="3" w:tplc="CD4C7F88">
      <w:start w:val="1"/>
      <w:numFmt w:val="bullet"/>
      <w:lvlText w:val=""/>
      <w:lvlJc w:val="left"/>
      <w:pPr>
        <w:tabs>
          <w:tab w:val="num" w:pos="2880"/>
        </w:tabs>
        <w:ind w:left="2880" w:hanging="360"/>
      </w:pPr>
      <w:rPr>
        <w:rFonts w:ascii="Symbol" w:hAnsi="Symbol" w:cs="Symbol" w:hint="default"/>
      </w:rPr>
    </w:lvl>
    <w:lvl w:ilvl="4" w:tplc="15941BEA">
      <w:start w:val="1"/>
      <w:numFmt w:val="bullet"/>
      <w:lvlText w:val="o"/>
      <w:lvlJc w:val="left"/>
      <w:pPr>
        <w:tabs>
          <w:tab w:val="num" w:pos="3600"/>
        </w:tabs>
        <w:ind w:left="3600" w:hanging="360"/>
      </w:pPr>
      <w:rPr>
        <w:rFonts w:ascii="Courier New" w:hAnsi="Courier New" w:cs="Courier New" w:hint="default"/>
      </w:rPr>
    </w:lvl>
    <w:lvl w:ilvl="5" w:tplc="3618BFD4">
      <w:start w:val="1"/>
      <w:numFmt w:val="bullet"/>
      <w:lvlText w:val=""/>
      <w:lvlJc w:val="left"/>
      <w:pPr>
        <w:tabs>
          <w:tab w:val="num" w:pos="4320"/>
        </w:tabs>
        <w:ind w:left="4320" w:hanging="360"/>
      </w:pPr>
      <w:rPr>
        <w:rFonts w:ascii="Wingdings" w:hAnsi="Wingdings" w:cs="Wingdings" w:hint="default"/>
      </w:rPr>
    </w:lvl>
    <w:lvl w:ilvl="6" w:tplc="D2C67218">
      <w:start w:val="1"/>
      <w:numFmt w:val="bullet"/>
      <w:lvlText w:val=""/>
      <w:lvlJc w:val="left"/>
      <w:pPr>
        <w:tabs>
          <w:tab w:val="num" w:pos="5040"/>
        </w:tabs>
        <w:ind w:left="5040" w:hanging="360"/>
      </w:pPr>
      <w:rPr>
        <w:rFonts w:ascii="Symbol" w:hAnsi="Symbol" w:cs="Symbol" w:hint="default"/>
      </w:rPr>
    </w:lvl>
    <w:lvl w:ilvl="7" w:tplc="96C46B68">
      <w:start w:val="1"/>
      <w:numFmt w:val="bullet"/>
      <w:lvlText w:val="o"/>
      <w:lvlJc w:val="left"/>
      <w:pPr>
        <w:tabs>
          <w:tab w:val="num" w:pos="5760"/>
        </w:tabs>
        <w:ind w:left="5760" w:hanging="360"/>
      </w:pPr>
      <w:rPr>
        <w:rFonts w:ascii="Courier New" w:hAnsi="Courier New" w:cs="Courier New" w:hint="default"/>
      </w:rPr>
    </w:lvl>
    <w:lvl w:ilvl="8" w:tplc="FA72AF2E">
      <w:start w:val="1"/>
      <w:numFmt w:val="bullet"/>
      <w:lvlText w:val=""/>
      <w:lvlJc w:val="left"/>
      <w:pPr>
        <w:tabs>
          <w:tab w:val="num" w:pos="6480"/>
        </w:tabs>
        <w:ind w:left="6480" w:hanging="360"/>
      </w:pPr>
      <w:rPr>
        <w:rFonts w:ascii="Wingdings" w:hAnsi="Wingdings" w:cs="Wingdings" w:hint="default"/>
      </w:rPr>
    </w:lvl>
  </w:abstractNum>
  <w:abstractNum w:abstractNumId="23">
    <w:nsid w:val="21520EB4"/>
    <w:multiLevelType w:val="multilevel"/>
    <w:tmpl w:val="F54264B0"/>
    <w:lvl w:ilvl="0">
      <w:start w:val="1"/>
      <w:numFmt w:val="decimal"/>
      <w:pStyle w:val="Liste1"/>
      <w:lvlText w:val="%1."/>
      <w:lvlJc w:val="left"/>
      <w:pPr>
        <w:tabs>
          <w:tab w:val="num" w:pos="851"/>
        </w:tabs>
        <w:ind w:left="851" w:hanging="851"/>
      </w:pPr>
      <w:rPr>
        <w:rFonts w:ascii="Calibri" w:hAnsi="Calibri" w:cs="Calibri" w:hint="default"/>
        <w:b w:val="0"/>
        <w:bCs w:val="0"/>
        <w:i w:val="0"/>
        <w:iCs w:val="0"/>
        <w:color w:val="auto"/>
        <w:sz w:val="24"/>
        <w:szCs w:val="24"/>
        <w:u w:val="none"/>
      </w:rPr>
    </w:lvl>
    <w:lvl w:ilvl="1">
      <w:start w:val="1"/>
      <w:numFmt w:val="decimal"/>
      <w:pStyle w:val="20"/>
      <w:lvlText w:val="%1.%2"/>
      <w:lvlJc w:val="left"/>
      <w:pPr>
        <w:tabs>
          <w:tab w:val="num" w:pos="851"/>
        </w:tabs>
        <w:ind w:left="851" w:hanging="851"/>
      </w:pPr>
      <w:rPr>
        <w:rFonts w:hint="default"/>
        <w:b w:val="0"/>
        <w:bCs w:val="0"/>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nsid w:val="2BB327CD"/>
    <w:multiLevelType w:val="multilevel"/>
    <w:tmpl w:val="0DFE0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AF5A16"/>
    <w:multiLevelType w:val="multilevel"/>
    <w:tmpl w:val="B7141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DDF0527"/>
    <w:multiLevelType w:val="multilevel"/>
    <w:tmpl w:val="A3B8439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B10B07"/>
    <w:multiLevelType w:val="hybridMultilevel"/>
    <w:tmpl w:val="3724DCD2"/>
    <w:lvl w:ilvl="0" w:tplc="F82EC950">
      <w:start w:val="1"/>
      <w:numFmt w:val="bullet"/>
      <w:pStyle w:val="AAA"/>
      <w:lvlText w:val=""/>
      <w:lvlJc w:val="left"/>
      <w:pPr>
        <w:tabs>
          <w:tab w:val="num" w:pos="927"/>
        </w:tabs>
        <w:ind w:left="927" w:hanging="567"/>
      </w:pPr>
      <w:rPr>
        <w:rFonts w:ascii="Wingdings" w:hAnsi="Wingdings" w:cs="Wingdings" w:hint="default"/>
      </w:rPr>
    </w:lvl>
    <w:lvl w:ilvl="1" w:tplc="76CE2348">
      <w:start w:val="1"/>
      <w:numFmt w:val="bullet"/>
      <w:lvlText w:val="o"/>
      <w:lvlJc w:val="left"/>
      <w:pPr>
        <w:tabs>
          <w:tab w:val="num" w:pos="1440"/>
        </w:tabs>
        <w:ind w:left="1440" w:hanging="360"/>
      </w:pPr>
      <w:rPr>
        <w:rFonts w:ascii="Courier New" w:hAnsi="Courier New" w:cs="Courier New" w:hint="default"/>
      </w:rPr>
    </w:lvl>
    <w:lvl w:ilvl="2" w:tplc="0394A5F8">
      <w:start w:val="1"/>
      <w:numFmt w:val="bullet"/>
      <w:lvlText w:val=""/>
      <w:lvlJc w:val="left"/>
      <w:pPr>
        <w:tabs>
          <w:tab w:val="num" w:pos="2160"/>
        </w:tabs>
        <w:ind w:left="2160" w:hanging="360"/>
      </w:pPr>
      <w:rPr>
        <w:rFonts w:ascii="Wingdings" w:hAnsi="Wingdings" w:cs="Wingdings" w:hint="default"/>
      </w:rPr>
    </w:lvl>
    <w:lvl w:ilvl="3" w:tplc="CF627EF6">
      <w:start w:val="1"/>
      <w:numFmt w:val="bullet"/>
      <w:lvlText w:val=""/>
      <w:lvlJc w:val="left"/>
      <w:pPr>
        <w:tabs>
          <w:tab w:val="num" w:pos="2880"/>
        </w:tabs>
        <w:ind w:left="2880" w:hanging="360"/>
      </w:pPr>
      <w:rPr>
        <w:rFonts w:ascii="Symbol" w:hAnsi="Symbol" w:cs="Symbol" w:hint="default"/>
      </w:rPr>
    </w:lvl>
    <w:lvl w:ilvl="4" w:tplc="2FDA1072">
      <w:start w:val="1"/>
      <w:numFmt w:val="bullet"/>
      <w:lvlText w:val="o"/>
      <w:lvlJc w:val="left"/>
      <w:pPr>
        <w:tabs>
          <w:tab w:val="num" w:pos="3600"/>
        </w:tabs>
        <w:ind w:left="3600" w:hanging="360"/>
      </w:pPr>
      <w:rPr>
        <w:rFonts w:ascii="Courier New" w:hAnsi="Courier New" w:cs="Courier New" w:hint="default"/>
      </w:rPr>
    </w:lvl>
    <w:lvl w:ilvl="5" w:tplc="43BE4EC2">
      <w:start w:val="1"/>
      <w:numFmt w:val="bullet"/>
      <w:lvlText w:val=""/>
      <w:lvlJc w:val="left"/>
      <w:pPr>
        <w:tabs>
          <w:tab w:val="num" w:pos="4320"/>
        </w:tabs>
        <w:ind w:left="4320" w:hanging="360"/>
      </w:pPr>
      <w:rPr>
        <w:rFonts w:ascii="Wingdings" w:hAnsi="Wingdings" w:cs="Wingdings" w:hint="default"/>
      </w:rPr>
    </w:lvl>
    <w:lvl w:ilvl="6" w:tplc="C16835AA">
      <w:start w:val="1"/>
      <w:numFmt w:val="bullet"/>
      <w:lvlText w:val=""/>
      <w:lvlJc w:val="left"/>
      <w:pPr>
        <w:tabs>
          <w:tab w:val="num" w:pos="5040"/>
        </w:tabs>
        <w:ind w:left="5040" w:hanging="360"/>
      </w:pPr>
      <w:rPr>
        <w:rFonts w:ascii="Symbol" w:hAnsi="Symbol" w:cs="Symbol" w:hint="default"/>
      </w:rPr>
    </w:lvl>
    <w:lvl w:ilvl="7" w:tplc="2C32E5A8">
      <w:start w:val="1"/>
      <w:numFmt w:val="bullet"/>
      <w:lvlText w:val="o"/>
      <w:lvlJc w:val="left"/>
      <w:pPr>
        <w:tabs>
          <w:tab w:val="num" w:pos="5760"/>
        </w:tabs>
        <w:ind w:left="5760" w:hanging="360"/>
      </w:pPr>
      <w:rPr>
        <w:rFonts w:ascii="Courier New" w:hAnsi="Courier New" w:cs="Courier New" w:hint="default"/>
      </w:rPr>
    </w:lvl>
    <w:lvl w:ilvl="8" w:tplc="0F0EF3B6">
      <w:start w:val="1"/>
      <w:numFmt w:val="bullet"/>
      <w:lvlText w:val=""/>
      <w:lvlJc w:val="left"/>
      <w:pPr>
        <w:tabs>
          <w:tab w:val="num" w:pos="6480"/>
        </w:tabs>
        <w:ind w:left="6480" w:hanging="360"/>
      </w:pPr>
      <w:rPr>
        <w:rFonts w:ascii="Wingdings" w:hAnsi="Wingdings" w:cs="Wingdings" w:hint="default"/>
      </w:rPr>
    </w:lvl>
  </w:abstractNum>
  <w:abstractNum w:abstractNumId="28">
    <w:nsid w:val="3A1273BC"/>
    <w:multiLevelType w:val="multilevel"/>
    <w:tmpl w:val="4CE0B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9446B6"/>
    <w:multiLevelType w:val="multilevel"/>
    <w:tmpl w:val="D1BCC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486963"/>
    <w:multiLevelType w:val="multilevel"/>
    <w:tmpl w:val="30F45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3C164D"/>
    <w:multiLevelType w:val="multilevel"/>
    <w:tmpl w:val="EDAC6C4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D32EB2"/>
    <w:multiLevelType w:val="multilevel"/>
    <w:tmpl w:val="3118C84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F46A99"/>
    <w:multiLevelType w:val="hybridMultilevel"/>
    <w:tmpl w:val="A088EF5E"/>
    <w:lvl w:ilvl="0" w:tplc="89C8482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967EC72C">
      <w:numFmt w:val="bullet"/>
      <w:lvlText w:val="•"/>
      <w:lvlJc w:val="left"/>
      <w:pPr>
        <w:ind w:left="1148" w:hanging="708"/>
      </w:pPr>
      <w:rPr>
        <w:lang w:val="ru-RU" w:eastAsia="en-US" w:bidi="ar-SA"/>
      </w:rPr>
    </w:lvl>
    <w:lvl w:ilvl="2" w:tplc="7E82A196">
      <w:numFmt w:val="bullet"/>
      <w:lvlText w:val="•"/>
      <w:lvlJc w:val="left"/>
      <w:pPr>
        <w:ind w:left="2157" w:hanging="708"/>
      </w:pPr>
      <w:rPr>
        <w:lang w:val="ru-RU" w:eastAsia="en-US" w:bidi="ar-SA"/>
      </w:rPr>
    </w:lvl>
    <w:lvl w:ilvl="3" w:tplc="60B0A098">
      <w:numFmt w:val="bullet"/>
      <w:lvlText w:val="•"/>
      <w:lvlJc w:val="left"/>
      <w:pPr>
        <w:ind w:left="3165" w:hanging="708"/>
      </w:pPr>
      <w:rPr>
        <w:lang w:val="ru-RU" w:eastAsia="en-US" w:bidi="ar-SA"/>
      </w:rPr>
    </w:lvl>
    <w:lvl w:ilvl="4" w:tplc="7ED64172">
      <w:numFmt w:val="bullet"/>
      <w:lvlText w:val="•"/>
      <w:lvlJc w:val="left"/>
      <w:pPr>
        <w:ind w:left="4174" w:hanging="708"/>
      </w:pPr>
      <w:rPr>
        <w:lang w:val="ru-RU" w:eastAsia="en-US" w:bidi="ar-SA"/>
      </w:rPr>
    </w:lvl>
    <w:lvl w:ilvl="5" w:tplc="31AA9170">
      <w:numFmt w:val="bullet"/>
      <w:lvlText w:val="•"/>
      <w:lvlJc w:val="left"/>
      <w:pPr>
        <w:ind w:left="5182" w:hanging="708"/>
      </w:pPr>
      <w:rPr>
        <w:lang w:val="ru-RU" w:eastAsia="en-US" w:bidi="ar-SA"/>
      </w:rPr>
    </w:lvl>
    <w:lvl w:ilvl="6" w:tplc="E7AE93BC">
      <w:numFmt w:val="bullet"/>
      <w:lvlText w:val="•"/>
      <w:lvlJc w:val="left"/>
      <w:pPr>
        <w:ind w:left="6191" w:hanging="708"/>
      </w:pPr>
      <w:rPr>
        <w:lang w:val="ru-RU" w:eastAsia="en-US" w:bidi="ar-SA"/>
      </w:rPr>
    </w:lvl>
    <w:lvl w:ilvl="7" w:tplc="0B7622E4">
      <w:numFmt w:val="bullet"/>
      <w:lvlText w:val="•"/>
      <w:lvlJc w:val="left"/>
      <w:pPr>
        <w:ind w:left="7199" w:hanging="708"/>
      </w:pPr>
      <w:rPr>
        <w:lang w:val="ru-RU" w:eastAsia="en-US" w:bidi="ar-SA"/>
      </w:rPr>
    </w:lvl>
    <w:lvl w:ilvl="8" w:tplc="EF2ABF7C">
      <w:numFmt w:val="bullet"/>
      <w:lvlText w:val="•"/>
      <w:lvlJc w:val="left"/>
      <w:pPr>
        <w:ind w:left="8208" w:hanging="708"/>
      </w:pPr>
      <w:rPr>
        <w:lang w:val="ru-RU" w:eastAsia="en-US" w:bidi="ar-SA"/>
      </w:rPr>
    </w:lvl>
  </w:abstractNum>
  <w:abstractNum w:abstractNumId="34">
    <w:nsid w:val="597702B1"/>
    <w:multiLevelType w:val="multilevel"/>
    <w:tmpl w:val="1E38C4B4"/>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C01B9B"/>
    <w:multiLevelType w:val="multilevel"/>
    <w:tmpl w:val="8292A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CA667A"/>
    <w:multiLevelType w:val="multilevel"/>
    <w:tmpl w:val="835E2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B14780"/>
    <w:multiLevelType w:val="multilevel"/>
    <w:tmpl w:val="1BBC6D6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C76555"/>
    <w:multiLevelType w:val="hybridMultilevel"/>
    <w:tmpl w:val="50EE1F8A"/>
    <w:lvl w:ilvl="0" w:tplc="54F23B5C">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C95EBEE0">
      <w:numFmt w:val="bullet"/>
      <w:lvlText w:val="•"/>
      <w:lvlJc w:val="left"/>
      <w:pPr>
        <w:ind w:left="1148" w:hanging="310"/>
      </w:pPr>
      <w:rPr>
        <w:lang w:val="ru-RU" w:eastAsia="en-US" w:bidi="ar-SA"/>
      </w:rPr>
    </w:lvl>
    <w:lvl w:ilvl="2" w:tplc="08CCC266">
      <w:numFmt w:val="bullet"/>
      <w:lvlText w:val="•"/>
      <w:lvlJc w:val="left"/>
      <w:pPr>
        <w:ind w:left="2157" w:hanging="310"/>
      </w:pPr>
      <w:rPr>
        <w:lang w:val="ru-RU" w:eastAsia="en-US" w:bidi="ar-SA"/>
      </w:rPr>
    </w:lvl>
    <w:lvl w:ilvl="3" w:tplc="43AA3C26">
      <w:numFmt w:val="bullet"/>
      <w:lvlText w:val="•"/>
      <w:lvlJc w:val="left"/>
      <w:pPr>
        <w:ind w:left="3165" w:hanging="310"/>
      </w:pPr>
      <w:rPr>
        <w:lang w:val="ru-RU" w:eastAsia="en-US" w:bidi="ar-SA"/>
      </w:rPr>
    </w:lvl>
    <w:lvl w:ilvl="4" w:tplc="E1AE61EA">
      <w:numFmt w:val="bullet"/>
      <w:lvlText w:val="•"/>
      <w:lvlJc w:val="left"/>
      <w:pPr>
        <w:ind w:left="4174" w:hanging="310"/>
      </w:pPr>
      <w:rPr>
        <w:lang w:val="ru-RU" w:eastAsia="en-US" w:bidi="ar-SA"/>
      </w:rPr>
    </w:lvl>
    <w:lvl w:ilvl="5" w:tplc="B978D92E">
      <w:numFmt w:val="bullet"/>
      <w:lvlText w:val="•"/>
      <w:lvlJc w:val="left"/>
      <w:pPr>
        <w:ind w:left="5182" w:hanging="310"/>
      </w:pPr>
      <w:rPr>
        <w:lang w:val="ru-RU" w:eastAsia="en-US" w:bidi="ar-SA"/>
      </w:rPr>
    </w:lvl>
    <w:lvl w:ilvl="6" w:tplc="3BB84E92">
      <w:numFmt w:val="bullet"/>
      <w:lvlText w:val="•"/>
      <w:lvlJc w:val="left"/>
      <w:pPr>
        <w:ind w:left="6191" w:hanging="310"/>
      </w:pPr>
      <w:rPr>
        <w:lang w:val="ru-RU" w:eastAsia="en-US" w:bidi="ar-SA"/>
      </w:rPr>
    </w:lvl>
    <w:lvl w:ilvl="7" w:tplc="99EA1F18">
      <w:numFmt w:val="bullet"/>
      <w:lvlText w:val="•"/>
      <w:lvlJc w:val="left"/>
      <w:pPr>
        <w:ind w:left="7199" w:hanging="310"/>
      </w:pPr>
      <w:rPr>
        <w:lang w:val="ru-RU" w:eastAsia="en-US" w:bidi="ar-SA"/>
      </w:rPr>
    </w:lvl>
    <w:lvl w:ilvl="8" w:tplc="4F54CFCE">
      <w:numFmt w:val="bullet"/>
      <w:lvlText w:val="•"/>
      <w:lvlJc w:val="left"/>
      <w:pPr>
        <w:ind w:left="8208" w:hanging="310"/>
      </w:pPr>
      <w:rPr>
        <w:lang w:val="ru-RU" w:eastAsia="en-US" w:bidi="ar-SA"/>
      </w:rPr>
    </w:lvl>
  </w:abstractNum>
  <w:abstractNum w:abstractNumId="40">
    <w:nsid w:val="77ED14AD"/>
    <w:multiLevelType w:val="multilevel"/>
    <w:tmpl w:val="CF129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F95F88"/>
    <w:multiLevelType w:val="multilevel"/>
    <w:tmpl w:val="8FCA9B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B951E2"/>
    <w:multiLevelType w:val="multilevel"/>
    <w:tmpl w:val="0419001D"/>
    <w:styleLink w:val="8"/>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E65013"/>
    <w:multiLevelType w:val="multilevel"/>
    <w:tmpl w:val="E9C6F7B0"/>
    <w:lvl w:ilvl="0">
      <w:start w:val="1"/>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nsid w:val="7E443DBD"/>
    <w:multiLevelType w:val="multilevel"/>
    <w:tmpl w:val="8446E6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2"/>
  </w:num>
  <w:num w:numId="4">
    <w:abstractNumId w:val="14"/>
  </w:num>
  <w:num w:numId="5">
    <w:abstractNumId w:val="27"/>
  </w:num>
  <w:num w:numId="6">
    <w:abstractNumId w:val="23"/>
  </w:num>
  <w:num w:numId="7">
    <w:abstractNumId w:val="42"/>
  </w:num>
  <w:num w:numId="8">
    <w:abstractNumId w:val="19"/>
  </w:num>
  <w:num w:numId="9">
    <w:abstractNumId w:val="37"/>
  </w:num>
  <w:num w:numId="10">
    <w:abstractNumId w:val="41"/>
  </w:num>
  <w:num w:numId="11">
    <w:abstractNumId w:val="28"/>
  </w:num>
  <w:num w:numId="12">
    <w:abstractNumId w:val="40"/>
  </w:num>
  <w:num w:numId="13">
    <w:abstractNumId w:val="10"/>
  </w:num>
  <w:num w:numId="14">
    <w:abstractNumId w:val="34"/>
  </w:num>
  <w:num w:numId="15">
    <w:abstractNumId w:val="31"/>
  </w:num>
  <w:num w:numId="16">
    <w:abstractNumId w:val="12"/>
  </w:num>
  <w:num w:numId="17">
    <w:abstractNumId w:val="30"/>
  </w:num>
  <w:num w:numId="18">
    <w:abstractNumId w:val="13"/>
  </w:num>
  <w:num w:numId="19">
    <w:abstractNumId w:val="20"/>
  </w:num>
  <w:num w:numId="20">
    <w:abstractNumId w:val="15"/>
  </w:num>
  <w:num w:numId="21">
    <w:abstractNumId w:val="17"/>
  </w:num>
  <w:num w:numId="22">
    <w:abstractNumId w:val="11"/>
  </w:num>
  <w:num w:numId="23">
    <w:abstractNumId w:val="26"/>
  </w:num>
  <w:num w:numId="24">
    <w:abstractNumId w:val="32"/>
  </w:num>
  <w:num w:numId="25">
    <w:abstractNumId w:val="25"/>
  </w:num>
  <w:num w:numId="26">
    <w:abstractNumId w:val="36"/>
  </w:num>
  <w:num w:numId="27">
    <w:abstractNumId w:val="38"/>
  </w:num>
  <w:num w:numId="28">
    <w:abstractNumId w:val="16"/>
  </w:num>
  <w:num w:numId="29">
    <w:abstractNumId w:val="24"/>
  </w:num>
  <w:num w:numId="30">
    <w:abstractNumId w:val="35"/>
  </w:num>
  <w:num w:numId="31">
    <w:abstractNumId w:val="21"/>
  </w:num>
  <w:num w:numId="32">
    <w:abstractNumId w:val="29"/>
  </w:num>
  <w:num w:numId="33">
    <w:abstractNumId w:val="44"/>
  </w:num>
  <w:num w:numId="34">
    <w:abstractNumId w:val="33"/>
    <w:lvlOverride w:ilvl="0">
      <w:startOverride w:val="1"/>
    </w:lvlOverride>
    <w:lvlOverride w:ilvl="1"/>
    <w:lvlOverride w:ilvl="2"/>
    <w:lvlOverride w:ilvl="3"/>
    <w:lvlOverride w:ilvl="4"/>
    <w:lvlOverride w:ilvl="5"/>
    <w:lvlOverride w:ilvl="6"/>
    <w:lvlOverride w:ilvl="7"/>
    <w:lvlOverride w:ilvl="8"/>
  </w:num>
  <w:num w:numId="35">
    <w:abstractNumId w:val="39"/>
    <w:lvlOverride w:ilvl="0">
      <w:startOverride w:val="4"/>
    </w:lvlOverride>
    <w:lvlOverride w:ilvl="1"/>
    <w:lvlOverride w:ilvl="2"/>
    <w:lvlOverride w:ilvl="3"/>
    <w:lvlOverride w:ilvl="4"/>
    <w:lvlOverride w:ilvl="5"/>
    <w:lvlOverride w:ilvl="6"/>
    <w:lvlOverride w:ilvl="7"/>
    <w:lvlOverride w:ilvl="8"/>
  </w:num>
  <w:num w:numId="36">
    <w:abstractNumId w:val="18"/>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0">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1">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2">
    <w:abstractNumId w:val="7"/>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3">
    <w:abstractNumId w:val="8"/>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4">
    <w:abstractNumId w:val="9"/>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hdrShapeDefaults>
    <o:shapedefaults v:ext="edit" spidmax="45059"/>
    <o:shapelayout v:ext="edit">
      <o:idmap v:ext="edit" data="44"/>
    </o:shapelayout>
  </w:hdrShapeDefaults>
  <w:footnotePr>
    <w:footnote w:id="0"/>
    <w:footnote w:id="1"/>
  </w:footnotePr>
  <w:endnotePr>
    <w:endnote w:id="0"/>
    <w:endnote w:id="1"/>
  </w:endnotePr>
  <w:compat/>
  <w:rsids>
    <w:rsidRoot w:val="00D47EE5"/>
    <w:rsid w:val="00000292"/>
    <w:rsid w:val="00010887"/>
    <w:rsid w:val="00013F44"/>
    <w:rsid w:val="00016960"/>
    <w:rsid w:val="000228A5"/>
    <w:rsid w:val="000237C5"/>
    <w:rsid w:val="00046AAF"/>
    <w:rsid w:val="000516E8"/>
    <w:rsid w:val="0007419A"/>
    <w:rsid w:val="00074E85"/>
    <w:rsid w:val="00075480"/>
    <w:rsid w:val="00085B0D"/>
    <w:rsid w:val="0009056C"/>
    <w:rsid w:val="000908F6"/>
    <w:rsid w:val="000A2DA7"/>
    <w:rsid w:val="000B21B8"/>
    <w:rsid w:val="000B22FF"/>
    <w:rsid w:val="000C6E00"/>
    <w:rsid w:val="000D6205"/>
    <w:rsid w:val="000D7D7B"/>
    <w:rsid w:val="000E3D09"/>
    <w:rsid w:val="000E7698"/>
    <w:rsid w:val="00104C07"/>
    <w:rsid w:val="00123B08"/>
    <w:rsid w:val="00132068"/>
    <w:rsid w:val="00133FC6"/>
    <w:rsid w:val="001361FB"/>
    <w:rsid w:val="00142ED0"/>
    <w:rsid w:val="00143F5C"/>
    <w:rsid w:val="00144011"/>
    <w:rsid w:val="00152575"/>
    <w:rsid w:val="00170F4C"/>
    <w:rsid w:val="00173CEE"/>
    <w:rsid w:val="00195195"/>
    <w:rsid w:val="001B29C2"/>
    <w:rsid w:val="001B776C"/>
    <w:rsid w:val="001C0A75"/>
    <w:rsid w:val="001C4A38"/>
    <w:rsid w:val="001D7088"/>
    <w:rsid w:val="001F5FCB"/>
    <w:rsid w:val="001F6F35"/>
    <w:rsid w:val="00212CE5"/>
    <w:rsid w:val="00214BC2"/>
    <w:rsid w:val="002239F0"/>
    <w:rsid w:val="00241BA1"/>
    <w:rsid w:val="00266EA9"/>
    <w:rsid w:val="00276842"/>
    <w:rsid w:val="002972AC"/>
    <w:rsid w:val="002A4612"/>
    <w:rsid w:val="002B0149"/>
    <w:rsid w:val="002B4EA9"/>
    <w:rsid w:val="002B538B"/>
    <w:rsid w:val="002C3BEA"/>
    <w:rsid w:val="002C4D32"/>
    <w:rsid w:val="002C5C53"/>
    <w:rsid w:val="002D2CB4"/>
    <w:rsid w:val="002D56FE"/>
    <w:rsid w:val="003000E0"/>
    <w:rsid w:val="0030083A"/>
    <w:rsid w:val="00325B1F"/>
    <w:rsid w:val="0033139D"/>
    <w:rsid w:val="003362B9"/>
    <w:rsid w:val="00366F10"/>
    <w:rsid w:val="0037302A"/>
    <w:rsid w:val="00385B4D"/>
    <w:rsid w:val="003932BE"/>
    <w:rsid w:val="003A1465"/>
    <w:rsid w:val="003A4485"/>
    <w:rsid w:val="003D2263"/>
    <w:rsid w:val="003E4F0A"/>
    <w:rsid w:val="003E5E48"/>
    <w:rsid w:val="003E7BFE"/>
    <w:rsid w:val="003F5E8F"/>
    <w:rsid w:val="00402B21"/>
    <w:rsid w:val="0041188E"/>
    <w:rsid w:val="00413922"/>
    <w:rsid w:val="00437BFE"/>
    <w:rsid w:val="004447AD"/>
    <w:rsid w:val="004753D1"/>
    <w:rsid w:val="0049522D"/>
    <w:rsid w:val="004A1238"/>
    <w:rsid w:val="004B15BD"/>
    <w:rsid w:val="004D7067"/>
    <w:rsid w:val="004E779B"/>
    <w:rsid w:val="004F1151"/>
    <w:rsid w:val="004F4D76"/>
    <w:rsid w:val="00504283"/>
    <w:rsid w:val="00505108"/>
    <w:rsid w:val="005161B1"/>
    <w:rsid w:val="00520582"/>
    <w:rsid w:val="00520CCE"/>
    <w:rsid w:val="00524F67"/>
    <w:rsid w:val="005277C3"/>
    <w:rsid w:val="00540F4B"/>
    <w:rsid w:val="005526B2"/>
    <w:rsid w:val="00555A6B"/>
    <w:rsid w:val="00556F1E"/>
    <w:rsid w:val="00560E2E"/>
    <w:rsid w:val="0057365B"/>
    <w:rsid w:val="005804A2"/>
    <w:rsid w:val="005A0DF4"/>
    <w:rsid w:val="005D33EE"/>
    <w:rsid w:val="005E65FE"/>
    <w:rsid w:val="005E7A1A"/>
    <w:rsid w:val="00601169"/>
    <w:rsid w:val="006146AC"/>
    <w:rsid w:val="00614F80"/>
    <w:rsid w:val="00617A5C"/>
    <w:rsid w:val="006253AB"/>
    <w:rsid w:val="00626187"/>
    <w:rsid w:val="00626BC1"/>
    <w:rsid w:val="006447CF"/>
    <w:rsid w:val="00653C13"/>
    <w:rsid w:val="00660CDD"/>
    <w:rsid w:val="00665D9A"/>
    <w:rsid w:val="00680D9C"/>
    <w:rsid w:val="006871F4"/>
    <w:rsid w:val="006922C1"/>
    <w:rsid w:val="00694650"/>
    <w:rsid w:val="006A7E31"/>
    <w:rsid w:val="006B1EEE"/>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1429"/>
    <w:rsid w:val="00767238"/>
    <w:rsid w:val="00797583"/>
    <w:rsid w:val="007A704F"/>
    <w:rsid w:val="007B3800"/>
    <w:rsid w:val="007B5380"/>
    <w:rsid w:val="007C3B25"/>
    <w:rsid w:val="007C3BD7"/>
    <w:rsid w:val="007C69A6"/>
    <w:rsid w:val="007F24CD"/>
    <w:rsid w:val="007F71EA"/>
    <w:rsid w:val="007F7EF7"/>
    <w:rsid w:val="00813F87"/>
    <w:rsid w:val="00821A46"/>
    <w:rsid w:val="00821B2D"/>
    <w:rsid w:val="0082477A"/>
    <w:rsid w:val="008374D2"/>
    <w:rsid w:val="0084097D"/>
    <w:rsid w:val="0085356B"/>
    <w:rsid w:val="00866C25"/>
    <w:rsid w:val="0087406A"/>
    <w:rsid w:val="00893CAC"/>
    <w:rsid w:val="008A02E5"/>
    <w:rsid w:val="008A0E88"/>
    <w:rsid w:val="008A1782"/>
    <w:rsid w:val="008A51F9"/>
    <w:rsid w:val="008C3882"/>
    <w:rsid w:val="008C6619"/>
    <w:rsid w:val="008C7F18"/>
    <w:rsid w:val="008D4A0F"/>
    <w:rsid w:val="008E79F9"/>
    <w:rsid w:val="008F13EF"/>
    <w:rsid w:val="00902289"/>
    <w:rsid w:val="00902DA9"/>
    <w:rsid w:val="00905F8E"/>
    <w:rsid w:val="00914041"/>
    <w:rsid w:val="0091523D"/>
    <w:rsid w:val="00937445"/>
    <w:rsid w:val="009643DD"/>
    <w:rsid w:val="00965DF4"/>
    <w:rsid w:val="009776DF"/>
    <w:rsid w:val="009850AC"/>
    <w:rsid w:val="00997480"/>
    <w:rsid w:val="009A0DC1"/>
    <w:rsid w:val="009A0F73"/>
    <w:rsid w:val="009A11DA"/>
    <w:rsid w:val="009B5D18"/>
    <w:rsid w:val="009F1BFD"/>
    <w:rsid w:val="00A00C9A"/>
    <w:rsid w:val="00A03847"/>
    <w:rsid w:val="00A04E42"/>
    <w:rsid w:val="00A0562E"/>
    <w:rsid w:val="00A10E33"/>
    <w:rsid w:val="00A14F1A"/>
    <w:rsid w:val="00A14F50"/>
    <w:rsid w:val="00A24D4C"/>
    <w:rsid w:val="00A34D20"/>
    <w:rsid w:val="00A353E5"/>
    <w:rsid w:val="00A4626D"/>
    <w:rsid w:val="00A5781A"/>
    <w:rsid w:val="00A60C9C"/>
    <w:rsid w:val="00A6253D"/>
    <w:rsid w:val="00A63330"/>
    <w:rsid w:val="00A67F7A"/>
    <w:rsid w:val="00A75D04"/>
    <w:rsid w:val="00A835F1"/>
    <w:rsid w:val="00A87524"/>
    <w:rsid w:val="00A87E17"/>
    <w:rsid w:val="00A94C7E"/>
    <w:rsid w:val="00AA01CC"/>
    <w:rsid w:val="00AB3DF5"/>
    <w:rsid w:val="00AB4625"/>
    <w:rsid w:val="00AB48FE"/>
    <w:rsid w:val="00AB549C"/>
    <w:rsid w:val="00AD08FE"/>
    <w:rsid w:val="00AD7899"/>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907D9"/>
    <w:rsid w:val="00BA44EF"/>
    <w:rsid w:val="00BB39F1"/>
    <w:rsid w:val="00BC4FE5"/>
    <w:rsid w:val="00BD0E78"/>
    <w:rsid w:val="00BD2371"/>
    <w:rsid w:val="00BD3EEF"/>
    <w:rsid w:val="00BD55BD"/>
    <w:rsid w:val="00BD75AD"/>
    <w:rsid w:val="00BE5835"/>
    <w:rsid w:val="00C15239"/>
    <w:rsid w:val="00C26910"/>
    <w:rsid w:val="00C302C8"/>
    <w:rsid w:val="00C5158E"/>
    <w:rsid w:val="00C5497F"/>
    <w:rsid w:val="00C603F2"/>
    <w:rsid w:val="00C66772"/>
    <w:rsid w:val="00C700F0"/>
    <w:rsid w:val="00C94219"/>
    <w:rsid w:val="00C96D4C"/>
    <w:rsid w:val="00CA473F"/>
    <w:rsid w:val="00CB02B8"/>
    <w:rsid w:val="00CB2042"/>
    <w:rsid w:val="00CB2783"/>
    <w:rsid w:val="00CC5925"/>
    <w:rsid w:val="00CC5A0E"/>
    <w:rsid w:val="00CC7A5B"/>
    <w:rsid w:val="00CC7DAF"/>
    <w:rsid w:val="00CD1F82"/>
    <w:rsid w:val="00CD3649"/>
    <w:rsid w:val="00CE113E"/>
    <w:rsid w:val="00CF27FF"/>
    <w:rsid w:val="00D004EF"/>
    <w:rsid w:val="00D05B76"/>
    <w:rsid w:val="00D11258"/>
    <w:rsid w:val="00D13296"/>
    <w:rsid w:val="00D15C41"/>
    <w:rsid w:val="00D17933"/>
    <w:rsid w:val="00D22002"/>
    <w:rsid w:val="00D268FD"/>
    <w:rsid w:val="00D271A1"/>
    <w:rsid w:val="00D41B83"/>
    <w:rsid w:val="00D425F1"/>
    <w:rsid w:val="00D47EE5"/>
    <w:rsid w:val="00D511CC"/>
    <w:rsid w:val="00D5736B"/>
    <w:rsid w:val="00D646EB"/>
    <w:rsid w:val="00D64AC8"/>
    <w:rsid w:val="00D73D13"/>
    <w:rsid w:val="00D755D7"/>
    <w:rsid w:val="00D76D5C"/>
    <w:rsid w:val="00D83A92"/>
    <w:rsid w:val="00D9519B"/>
    <w:rsid w:val="00DA1CC8"/>
    <w:rsid w:val="00DA28E2"/>
    <w:rsid w:val="00DA536E"/>
    <w:rsid w:val="00DB6FA5"/>
    <w:rsid w:val="00DB7395"/>
    <w:rsid w:val="00DC1AD9"/>
    <w:rsid w:val="00DC3497"/>
    <w:rsid w:val="00DC5F6F"/>
    <w:rsid w:val="00DE5374"/>
    <w:rsid w:val="00E10005"/>
    <w:rsid w:val="00E119B1"/>
    <w:rsid w:val="00E32704"/>
    <w:rsid w:val="00E33D6A"/>
    <w:rsid w:val="00E35DBA"/>
    <w:rsid w:val="00E43EED"/>
    <w:rsid w:val="00E46BD1"/>
    <w:rsid w:val="00E50235"/>
    <w:rsid w:val="00E53AF1"/>
    <w:rsid w:val="00E553D7"/>
    <w:rsid w:val="00E5666A"/>
    <w:rsid w:val="00E65E15"/>
    <w:rsid w:val="00E7133E"/>
    <w:rsid w:val="00E71BAF"/>
    <w:rsid w:val="00E75AD4"/>
    <w:rsid w:val="00E85088"/>
    <w:rsid w:val="00E85B08"/>
    <w:rsid w:val="00E864A6"/>
    <w:rsid w:val="00E9433C"/>
    <w:rsid w:val="00E95EDE"/>
    <w:rsid w:val="00EA07D4"/>
    <w:rsid w:val="00EA583B"/>
    <w:rsid w:val="00EB70C8"/>
    <w:rsid w:val="00EC474E"/>
    <w:rsid w:val="00EC6754"/>
    <w:rsid w:val="00EC731D"/>
    <w:rsid w:val="00EC752B"/>
    <w:rsid w:val="00ED0BD8"/>
    <w:rsid w:val="00F01108"/>
    <w:rsid w:val="00F216D8"/>
    <w:rsid w:val="00F218EC"/>
    <w:rsid w:val="00F275A3"/>
    <w:rsid w:val="00F4525F"/>
    <w:rsid w:val="00F55D21"/>
    <w:rsid w:val="00F56F79"/>
    <w:rsid w:val="00F64BBF"/>
    <w:rsid w:val="00F65207"/>
    <w:rsid w:val="00F7217D"/>
    <w:rsid w:val="00F749E5"/>
    <w:rsid w:val="00F76F44"/>
    <w:rsid w:val="00F871A5"/>
    <w:rsid w:val="00F8754D"/>
    <w:rsid w:val="00F90D19"/>
    <w:rsid w:val="00F93581"/>
    <w:rsid w:val="00F9571F"/>
    <w:rsid w:val="00F96254"/>
    <w:rsid w:val="00FA0AF7"/>
    <w:rsid w:val="00FA5DD1"/>
    <w:rsid w:val="00FC5DE8"/>
    <w:rsid w:val="00FC70AC"/>
    <w:rsid w:val="00FD2671"/>
    <w:rsid w:val="00FD3B07"/>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0"/>
    <w:lsdException w:name="caption"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20CCE"/>
  </w:style>
  <w:style w:type="paragraph" w:styleId="1">
    <w:name w:val="heading 1"/>
    <w:basedOn w:val="a2"/>
    <w:next w:val="a2"/>
    <w:link w:val="10"/>
    <w:uiPriority w:val="9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Знак"/>
    <w:basedOn w:val="a2"/>
    <w:next w:val="a2"/>
    <w:link w:val="22"/>
    <w:uiPriority w:val="9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0">
    <w:name w:val="heading 3"/>
    <w:basedOn w:val="a2"/>
    <w:next w:val="a2"/>
    <w:link w:val="31"/>
    <w:uiPriority w:val="9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2"/>
    <w:next w:val="a2"/>
    <w:link w:val="40"/>
    <w:uiPriority w:val="99"/>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2"/>
    <w:next w:val="a2"/>
    <w:link w:val="50"/>
    <w:uiPriority w:val="9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2"/>
    <w:next w:val="a2"/>
    <w:link w:val="60"/>
    <w:uiPriority w:val="99"/>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2"/>
    <w:next w:val="a2"/>
    <w:link w:val="70"/>
    <w:uiPriority w:val="99"/>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0">
    <w:name w:val="heading 8"/>
    <w:basedOn w:val="a2"/>
    <w:next w:val="a2"/>
    <w:link w:val="81"/>
    <w:uiPriority w:val="99"/>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2"/>
    <w:next w:val="a2"/>
    <w:link w:val="90"/>
    <w:uiPriority w:val="99"/>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E85B08"/>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aliases w:val="Знак Знак"/>
    <w:basedOn w:val="a3"/>
    <w:link w:val="21"/>
    <w:uiPriority w:val="99"/>
    <w:rsid w:val="00626187"/>
    <w:rPr>
      <w:rFonts w:ascii="Times New Roman" w:eastAsia="Times New Roman" w:hAnsi="Times New Roman" w:cs="Times New Roman"/>
      <w:b/>
      <w:bCs/>
      <w:sz w:val="36"/>
      <w:szCs w:val="24"/>
      <w:lang w:eastAsia="ru-RU"/>
    </w:rPr>
  </w:style>
  <w:style w:type="character" w:customStyle="1" w:styleId="31">
    <w:name w:val="Заголовок 3 Знак"/>
    <w:basedOn w:val="a3"/>
    <w:link w:val="30"/>
    <w:uiPriority w:val="9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3"/>
    <w:link w:val="4"/>
    <w:uiPriority w:val="99"/>
    <w:rsid w:val="001D7088"/>
    <w:rPr>
      <w:rFonts w:ascii="Cambria" w:eastAsia="Times New Roman" w:hAnsi="Cambria" w:cs="Times New Roman"/>
      <w:b/>
      <w:bCs/>
      <w:i/>
      <w:iCs/>
      <w:color w:val="4F81BD"/>
      <w:sz w:val="20"/>
      <w:szCs w:val="20"/>
    </w:rPr>
  </w:style>
  <w:style w:type="character" w:customStyle="1" w:styleId="50">
    <w:name w:val="Заголовок 5 Знак"/>
    <w:basedOn w:val="a3"/>
    <w:link w:val="5"/>
    <w:uiPriority w:val="99"/>
    <w:rsid w:val="001D7088"/>
    <w:rPr>
      <w:rFonts w:ascii="Cambria" w:eastAsia="Times New Roman" w:hAnsi="Cambria" w:cs="Times New Roman"/>
      <w:color w:val="243F60"/>
      <w:sz w:val="20"/>
      <w:szCs w:val="20"/>
    </w:rPr>
  </w:style>
  <w:style w:type="character" w:customStyle="1" w:styleId="60">
    <w:name w:val="Заголовок 6 Знак"/>
    <w:basedOn w:val="a3"/>
    <w:link w:val="6"/>
    <w:uiPriority w:val="99"/>
    <w:rsid w:val="001D7088"/>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9"/>
    <w:rsid w:val="001D7088"/>
    <w:rPr>
      <w:rFonts w:ascii="Cambria" w:eastAsia="Times New Roman" w:hAnsi="Cambria" w:cs="Times New Roman"/>
      <w:i/>
      <w:iCs/>
      <w:color w:val="404040"/>
      <w:sz w:val="20"/>
      <w:szCs w:val="20"/>
    </w:rPr>
  </w:style>
  <w:style w:type="character" w:customStyle="1" w:styleId="81">
    <w:name w:val="Заголовок 8 Знак"/>
    <w:basedOn w:val="a3"/>
    <w:link w:val="80"/>
    <w:uiPriority w:val="99"/>
    <w:rsid w:val="001D7088"/>
    <w:rPr>
      <w:rFonts w:ascii="Cambria" w:eastAsia="Times New Roman" w:hAnsi="Cambria" w:cs="Times New Roman"/>
      <w:color w:val="4F81BD"/>
      <w:sz w:val="20"/>
      <w:szCs w:val="20"/>
    </w:rPr>
  </w:style>
  <w:style w:type="character" w:customStyle="1" w:styleId="90">
    <w:name w:val="Заголовок 9 Знак"/>
    <w:basedOn w:val="a3"/>
    <w:link w:val="9"/>
    <w:uiPriority w:val="99"/>
    <w:rsid w:val="001D7088"/>
    <w:rPr>
      <w:rFonts w:ascii="Cambria" w:eastAsia="Times New Roman" w:hAnsi="Cambria" w:cs="Times New Roman"/>
      <w:i/>
      <w:iCs/>
      <w:color w:val="404040"/>
      <w:sz w:val="20"/>
      <w:szCs w:val="20"/>
    </w:rPr>
  </w:style>
  <w:style w:type="paragraph" w:styleId="a6">
    <w:name w:val="caption"/>
    <w:aliases w:val="!! Object Novogor !!,Таблица - Название объекта"/>
    <w:basedOn w:val="a2"/>
    <w:next w:val="a2"/>
    <w:uiPriority w:val="99"/>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7">
    <w:name w:val="No Spacing"/>
    <w:link w:val="a8"/>
    <w:qFormat/>
    <w:rsid w:val="00520CCE"/>
    <w:pPr>
      <w:spacing w:after="0" w:line="240" w:lineRule="auto"/>
    </w:pPr>
  </w:style>
  <w:style w:type="character" w:customStyle="1" w:styleId="a8">
    <w:name w:val="Без интервала Знак"/>
    <w:link w:val="a7"/>
    <w:uiPriority w:val="99"/>
    <w:locked/>
    <w:rsid w:val="00E553D7"/>
  </w:style>
  <w:style w:type="paragraph" w:styleId="a9">
    <w:name w:val="header"/>
    <w:basedOn w:val="a2"/>
    <w:link w:val="aa"/>
    <w:uiPriority w:val="99"/>
    <w:unhideWhenUsed/>
    <w:rsid w:val="00520CCE"/>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520CCE"/>
  </w:style>
  <w:style w:type="paragraph" w:styleId="ab">
    <w:name w:val="footer"/>
    <w:basedOn w:val="a2"/>
    <w:link w:val="ac"/>
    <w:uiPriority w:val="99"/>
    <w:unhideWhenUsed/>
    <w:rsid w:val="00520CCE"/>
    <w:pPr>
      <w:tabs>
        <w:tab w:val="center" w:pos="4677"/>
        <w:tab w:val="right" w:pos="9355"/>
      </w:tabs>
      <w:spacing w:after="0" w:line="240" w:lineRule="auto"/>
    </w:pPr>
  </w:style>
  <w:style w:type="character" w:customStyle="1" w:styleId="ac">
    <w:name w:val="Нижний колонтитул Знак"/>
    <w:basedOn w:val="a3"/>
    <w:link w:val="ab"/>
    <w:uiPriority w:val="99"/>
    <w:rsid w:val="00520CCE"/>
  </w:style>
  <w:style w:type="paragraph" w:styleId="23">
    <w:name w:val="Body Text Indent 2"/>
    <w:basedOn w:val="a2"/>
    <w:link w:val="24"/>
    <w:uiPriority w:val="99"/>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3"/>
    <w:link w:val="23"/>
    <w:uiPriority w:val="99"/>
    <w:rsid w:val="00D268FD"/>
    <w:rPr>
      <w:rFonts w:ascii="Times New Roman" w:eastAsia="Times New Roman" w:hAnsi="Times New Roman" w:cs="Times New Roman"/>
      <w:sz w:val="28"/>
      <w:szCs w:val="20"/>
      <w:lang w:eastAsia="ru-RU"/>
    </w:rPr>
  </w:style>
  <w:style w:type="paragraph" w:styleId="ad">
    <w:name w:val="Title"/>
    <w:basedOn w:val="a2"/>
    <w:link w:val="ae"/>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e">
    <w:name w:val="Название Знак"/>
    <w:basedOn w:val="a3"/>
    <w:link w:val="ad"/>
    <w:rsid w:val="00D268FD"/>
    <w:rPr>
      <w:rFonts w:ascii="Times New Roman" w:eastAsia="Times New Roman" w:hAnsi="Times New Roman" w:cs="Times New Roman"/>
      <w:sz w:val="32"/>
      <w:szCs w:val="20"/>
      <w:lang w:eastAsia="ru-RU"/>
    </w:rPr>
  </w:style>
  <w:style w:type="character" w:styleId="af">
    <w:name w:val="Hyperlink"/>
    <w:basedOn w:val="a3"/>
    <w:unhideWhenUsed/>
    <w:rsid w:val="00A63330"/>
    <w:rPr>
      <w:color w:val="0000FF" w:themeColor="hyperlink"/>
      <w:u w:val="single"/>
    </w:rPr>
  </w:style>
  <w:style w:type="paragraph" w:styleId="af0">
    <w:name w:val="List Paragraph"/>
    <w:basedOn w:val="a2"/>
    <w:uiPriority w:val="34"/>
    <w:qFormat/>
    <w:rsid w:val="00A75D04"/>
    <w:pPr>
      <w:ind w:left="720"/>
      <w:contextualSpacing/>
    </w:pPr>
  </w:style>
  <w:style w:type="paragraph" w:styleId="af1">
    <w:name w:val="Balloon Text"/>
    <w:basedOn w:val="a2"/>
    <w:link w:val="af2"/>
    <w:uiPriority w:val="99"/>
    <w:unhideWhenUsed/>
    <w:rsid w:val="006A7E31"/>
    <w:pPr>
      <w:spacing w:after="0" w:line="240" w:lineRule="auto"/>
    </w:pPr>
    <w:rPr>
      <w:rFonts w:ascii="Tahoma" w:hAnsi="Tahoma" w:cs="Tahoma"/>
      <w:sz w:val="16"/>
      <w:szCs w:val="16"/>
    </w:rPr>
  </w:style>
  <w:style w:type="character" w:customStyle="1" w:styleId="af2">
    <w:name w:val="Текст выноски Знак"/>
    <w:basedOn w:val="a3"/>
    <w:link w:val="af1"/>
    <w:uiPriority w:val="99"/>
    <w:rsid w:val="006A7E31"/>
    <w:rPr>
      <w:rFonts w:ascii="Tahoma" w:hAnsi="Tahoma" w:cs="Tahoma"/>
      <w:sz w:val="16"/>
      <w:szCs w:val="16"/>
    </w:rPr>
  </w:style>
  <w:style w:type="paragraph" w:styleId="af3">
    <w:name w:val="footnote text"/>
    <w:basedOn w:val="a2"/>
    <w:link w:val="af4"/>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3"/>
    <w:link w:val="af3"/>
    <w:uiPriority w:val="99"/>
    <w:rsid w:val="00DB7395"/>
    <w:rPr>
      <w:rFonts w:ascii="Times New Roman" w:eastAsia="Times New Roman" w:hAnsi="Times New Roman" w:cs="Times New Roman"/>
      <w:sz w:val="20"/>
      <w:szCs w:val="20"/>
      <w:lang w:eastAsia="ru-RU"/>
    </w:rPr>
  </w:style>
  <w:style w:type="character" w:styleId="af5">
    <w:name w:val="footnote reference"/>
    <w:aliases w:val="Знак сноски-FN,Ciae niinee-FN,Знак сноски 1"/>
    <w:uiPriority w:val="99"/>
    <w:rsid w:val="00DB7395"/>
    <w:rPr>
      <w:vertAlign w:val="superscript"/>
    </w:rPr>
  </w:style>
  <w:style w:type="paragraph" w:styleId="af6">
    <w:name w:val="Body Text"/>
    <w:aliases w:val="TabelTekst,text,Body Text2"/>
    <w:basedOn w:val="a2"/>
    <w:link w:val="af7"/>
    <w:uiPriority w:val="1"/>
    <w:unhideWhenUsed/>
    <w:qFormat/>
    <w:rsid w:val="00FA0AF7"/>
    <w:pPr>
      <w:spacing w:after="120"/>
    </w:pPr>
  </w:style>
  <w:style w:type="character" w:customStyle="1" w:styleId="af7">
    <w:name w:val="Основной текст Знак"/>
    <w:aliases w:val="TabelTekst Знак,text Знак,Body Text2 Знак"/>
    <w:basedOn w:val="a3"/>
    <w:link w:val="af6"/>
    <w:uiPriority w:val="1"/>
    <w:rsid w:val="00FA0AF7"/>
  </w:style>
  <w:style w:type="paragraph" w:styleId="af8">
    <w:name w:val="Normal (Web)"/>
    <w:basedOn w:val="a2"/>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9">
    <w:name w:val="Table Grid"/>
    <w:basedOn w:val="a4"/>
    <w:uiPriority w:val="3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iPriority w:val="99"/>
    <w:unhideWhenUsed/>
    <w:rsid w:val="00626187"/>
    <w:pPr>
      <w:spacing w:after="120" w:line="480" w:lineRule="auto"/>
    </w:pPr>
  </w:style>
  <w:style w:type="character" w:customStyle="1" w:styleId="26">
    <w:name w:val="Основной текст 2 Знак"/>
    <w:basedOn w:val="a3"/>
    <w:link w:val="25"/>
    <w:uiPriority w:val="99"/>
    <w:rsid w:val="00626187"/>
  </w:style>
  <w:style w:type="paragraph" w:customStyle="1" w:styleId="ConsPlusNonformat">
    <w:name w:val="ConsPlusNonformat"/>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2"/>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7">
    <w:name w:val="Основной текст (2)_"/>
    <w:basedOn w:val="a3"/>
    <w:link w:val="28"/>
    <w:rsid w:val="006922C1"/>
    <w:rPr>
      <w:rFonts w:ascii="Times New Roman" w:eastAsia="Times New Roman" w:hAnsi="Times New Roman" w:cs="Times New Roman"/>
      <w:b/>
      <w:bCs/>
      <w:sz w:val="26"/>
      <w:szCs w:val="26"/>
      <w:shd w:val="clear" w:color="auto" w:fill="FFFFFF"/>
    </w:rPr>
  </w:style>
  <w:style w:type="paragraph" w:customStyle="1" w:styleId="28">
    <w:name w:val="Основной текст (2)"/>
    <w:basedOn w:val="a2"/>
    <w:link w:val="27"/>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2">
    <w:name w:val="Основной текст (3)_"/>
    <w:basedOn w:val="a3"/>
    <w:link w:val="33"/>
    <w:rsid w:val="006922C1"/>
    <w:rPr>
      <w:rFonts w:ascii="Impact" w:eastAsia="Impact" w:hAnsi="Impact" w:cs="Impact"/>
      <w:sz w:val="28"/>
      <w:szCs w:val="28"/>
      <w:shd w:val="clear" w:color="auto" w:fill="FFFFFF"/>
    </w:rPr>
  </w:style>
  <w:style w:type="paragraph" w:customStyle="1" w:styleId="33">
    <w:name w:val="Основной текст (3)"/>
    <w:basedOn w:val="a2"/>
    <w:link w:val="32"/>
    <w:rsid w:val="006922C1"/>
    <w:pPr>
      <w:widowControl w:val="0"/>
      <w:shd w:val="clear" w:color="auto" w:fill="FFFFFF"/>
      <w:spacing w:after="360" w:line="0" w:lineRule="atLeast"/>
    </w:pPr>
    <w:rPr>
      <w:rFonts w:ascii="Impact" w:eastAsia="Impact" w:hAnsi="Impact" w:cs="Impact"/>
      <w:sz w:val="28"/>
      <w:szCs w:val="28"/>
    </w:rPr>
  </w:style>
  <w:style w:type="character" w:customStyle="1" w:styleId="afa">
    <w:name w:val="Основной текст_"/>
    <w:basedOn w:val="a3"/>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2"/>
    <w:link w:val="afa"/>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a"/>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3"/>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2"/>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3"/>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2"/>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3"/>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2"/>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a"/>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a"/>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2"/>
    <w:uiPriority w:val="99"/>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3"/>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3"/>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2"/>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9">
    <w:name w:val="Заголовок №2_"/>
    <w:basedOn w:val="a3"/>
    <w:link w:val="2a"/>
    <w:rsid w:val="008D4A0F"/>
    <w:rPr>
      <w:rFonts w:ascii="Times New Roman" w:eastAsia="Times New Roman" w:hAnsi="Times New Roman" w:cs="Times New Roman"/>
      <w:b/>
      <w:bCs/>
      <w:sz w:val="23"/>
      <w:szCs w:val="23"/>
      <w:shd w:val="clear" w:color="auto" w:fill="FFFFFF"/>
    </w:rPr>
  </w:style>
  <w:style w:type="paragraph" w:customStyle="1" w:styleId="2a">
    <w:name w:val="Заголовок №2"/>
    <w:basedOn w:val="a2"/>
    <w:link w:val="29"/>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b">
    <w:name w:val="Основной текст2"/>
    <w:basedOn w:val="afa"/>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link w:val="NoSpacingChar"/>
    <w:uiPriority w:val="99"/>
    <w:rsid w:val="00F218EC"/>
    <w:pPr>
      <w:spacing w:after="0" w:line="240" w:lineRule="auto"/>
    </w:pPr>
    <w:rPr>
      <w:rFonts w:ascii="Calibri" w:eastAsia="Times New Roman" w:hAnsi="Calibri" w:cs="Times New Roman"/>
    </w:rPr>
  </w:style>
  <w:style w:type="paragraph" w:customStyle="1" w:styleId="western">
    <w:name w:val="western"/>
    <w:basedOn w:val="a2"/>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3"/>
    <w:uiPriority w:val="22"/>
    <w:qFormat/>
    <w:rsid w:val="00EC474E"/>
    <w:rPr>
      <w:b/>
      <w:bCs/>
    </w:rPr>
  </w:style>
  <w:style w:type="paragraph" w:styleId="afc">
    <w:name w:val="Body Text Indent"/>
    <w:basedOn w:val="a2"/>
    <w:link w:val="afd"/>
    <w:uiPriority w:val="99"/>
    <w:unhideWhenUsed/>
    <w:rsid w:val="00FD2671"/>
    <w:pPr>
      <w:spacing w:after="120"/>
      <w:ind w:left="283"/>
    </w:pPr>
  </w:style>
  <w:style w:type="character" w:customStyle="1" w:styleId="afd">
    <w:name w:val="Основной текст с отступом Знак"/>
    <w:basedOn w:val="a3"/>
    <w:link w:val="afc"/>
    <w:uiPriority w:val="99"/>
    <w:rsid w:val="00FD2671"/>
  </w:style>
  <w:style w:type="paragraph" w:customStyle="1" w:styleId="15">
    <w:name w:val="Абзац списка1"/>
    <w:basedOn w:val="a2"/>
    <w:uiPriority w:val="99"/>
    <w:rsid w:val="00FD2671"/>
    <w:pPr>
      <w:ind w:left="720"/>
      <w:contextualSpacing/>
    </w:pPr>
    <w:rPr>
      <w:rFonts w:ascii="Calibri" w:eastAsia="Times New Roman" w:hAnsi="Calibri" w:cs="Times New Roman"/>
    </w:rPr>
  </w:style>
  <w:style w:type="paragraph" w:customStyle="1" w:styleId="2c">
    <w:name w:val="Абзац списка2"/>
    <w:basedOn w:val="a2"/>
    <w:rsid w:val="00B2169A"/>
    <w:pPr>
      <w:ind w:left="720"/>
      <w:contextualSpacing/>
    </w:pPr>
    <w:rPr>
      <w:rFonts w:ascii="Calibri" w:eastAsia="Times New Roman" w:hAnsi="Calibri" w:cs="Times New Roman"/>
    </w:rPr>
  </w:style>
  <w:style w:type="paragraph" w:customStyle="1" w:styleId="Style1">
    <w:name w:val="Style1"/>
    <w:basedOn w:val="a2"/>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2"/>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2"/>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2"/>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3"/>
    <w:uiPriority w:val="99"/>
    <w:rsid w:val="00560E2E"/>
    <w:rPr>
      <w:rFonts w:ascii="Times New Roman" w:hAnsi="Times New Roman" w:cs="Times New Roman"/>
      <w:b/>
      <w:bCs/>
      <w:spacing w:val="-10"/>
      <w:sz w:val="24"/>
      <w:szCs w:val="24"/>
    </w:rPr>
  </w:style>
  <w:style w:type="character" w:customStyle="1" w:styleId="FontStyle15">
    <w:name w:val="Font Style15"/>
    <w:basedOn w:val="a3"/>
    <w:uiPriority w:val="99"/>
    <w:rsid w:val="00560E2E"/>
    <w:rPr>
      <w:rFonts w:ascii="Times New Roman" w:hAnsi="Times New Roman" w:cs="Times New Roman"/>
      <w:sz w:val="28"/>
      <w:szCs w:val="28"/>
    </w:rPr>
  </w:style>
  <w:style w:type="character" w:styleId="afe">
    <w:name w:val="annotation reference"/>
    <w:basedOn w:val="a3"/>
    <w:uiPriority w:val="99"/>
    <w:semiHidden/>
    <w:unhideWhenUsed/>
    <w:rsid w:val="00EC752B"/>
    <w:rPr>
      <w:sz w:val="16"/>
      <w:szCs w:val="16"/>
    </w:rPr>
  </w:style>
  <w:style w:type="paragraph" w:styleId="aff">
    <w:name w:val="annotation text"/>
    <w:basedOn w:val="a2"/>
    <w:link w:val="aff0"/>
    <w:uiPriority w:val="99"/>
    <w:semiHidden/>
    <w:unhideWhenUsed/>
    <w:rsid w:val="00EC752B"/>
    <w:pPr>
      <w:spacing w:line="240" w:lineRule="auto"/>
    </w:pPr>
    <w:rPr>
      <w:sz w:val="20"/>
      <w:szCs w:val="20"/>
    </w:rPr>
  </w:style>
  <w:style w:type="character" w:customStyle="1" w:styleId="aff0">
    <w:name w:val="Текст примечания Знак"/>
    <w:basedOn w:val="a3"/>
    <w:link w:val="aff"/>
    <w:uiPriority w:val="99"/>
    <w:semiHidden/>
    <w:rsid w:val="00EC752B"/>
    <w:rPr>
      <w:sz w:val="20"/>
      <w:szCs w:val="20"/>
    </w:rPr>
  </w:style>
  <w:style w:type="paragraph" w:styleId="aff1">
    <w:name w:val="annotation subject"/>
    <w:basedOn w:val="aff"/>
    <w:next w:val="aff"/>
    <w:link w:val="aff2"/>
    <w:uiPriority w:val="99"/>
    <w:semiHidden/>
    <w:unhideWhenUsed/>
    <w:rsid w:val="00EC752B"/>
    <w:rPr>
      <w:b/>
      <w:bCs/>
    </w:rPr>
  </w:style>
  <w:style w:type="character" w:customStyle="1" w:styleId="aff2">
    <w:name w:val="Тема примечания Знак"/>
    <w:basedOn w:val="aff0"/>
    <w:link w:val="aff1"/>
    <w:uiPriority w:val="99"/>
    <w:semiHidden/>
    <w:rsid w:val="00EC752B"/>
    <w:rPr>
      <w:b/>
      <w:bCs/>
      <w:sz w:val="20"/>
      <w:szCs w:val="20"/>
    </w:rPr>
  </w:style>
  <w:style w:type="paragraph" w:customStyle="1" w:styleId="34">
    <w:name w:val="Абзац списка3"/>
    <w:basedOn w:val="a2"/>
    <w:rsid w:val="00DB6FA5"/>
    <w:pPr>
      <w:ind w:left="720"/>
      <w:contextualSpacing/>
    </w:pPr>
    <w:rPr>
      <w:rFonts w:ascii="Calibri" w:eastAsia="Times New Roman" w:hAnsi="Calibri" w:cs="Times New Roman"/>
    </w:rPr>
  </w:style>
  <w:style w:type="paragraph" w:styleId="aff3">
    <w:name w:val="Normal Indent"/>
    <w:basedOn w:val="a2"/>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d">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3"/>
    <w:rsid w:val="00212CE5"/>
  </w:style>
  <w:style w:type="paragraph" w:customStyle="1" w:styleId="consplusnormal0">
    <w:name w:val="consplusnormal0"/>
    <w:basedOn w:val="a2"/>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2"/>
    <w:rsid w:val="00AD08FE"/>
    <w:pPr>
      <w:ind w:left="720"/>
      <w:contextualSpacing/>
    </w:pPr>
    <w:rPr>
      <w:rFonts w:ascii="Calibri" w:eastAsia="Times New Roman" w:hAnsi="Calibri" w:cs="Times New Roman"/>
    </w:rPr>
  </w:style>
  <w:style w:type="paragraph" w:customStyle="1" w:styleId="c">
    <w:name w:val="c"/>
    <w:basedOn w:val="a2"/>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4">
    <w:name w:val="Subtitle"/>
    <w:basedOn w:val="a2"/>
    <w:next w:val="a2"/>
    <w:link w:val="aff5"/>
    <w:uiPriority w:val="99"/>
    <w:qFormat/>
    <w:rsid w:val="001D7088"/>
    <w:pPr>
      <w:numPr>
        <w:ilvl w:val="1"/>
      </w:numPr>
    </w:pPr>
    <w:rPr>
      <w:rFonts w:ascii="Cambria" w:eastAsia="Times New Roman" w:hAnsi="Cambria" w:cs="Times New Roman"/>
      <w:i/>
      <w:iCs/>
      <w:color w:val="4F81BD"/>
      <w:spacing w:val="15"/>
      <w:sz w:val="24"/>
      <w:szCs w:val="24"/>
    </w:rPr>
  </w:style>
  <w:style w:type="character" w:customStyle="1" w:styleId="aff5">
    <w:name w:val="Подзаголовок Знак"/>
    <w:basedOn w:val="a3"/>
    <w:link w:val="aff4"/>
    <w:uiPriority w:val="99"/>
    <w:rsid w:val="001D7088"/>
    <w:rPr>
      <w:rFonts w:ascii="Cambria" w:eastAsia="Times New Roman" w:hAnsi="Cambria" w:cs="Times New Roman"/>
      <w:i/>
      <w:iCs/>
      <w:color w:val="4F81BD"/>
      <w:spacing w:val="15"/>
      <w:sz w:val="24"/>
      <w:szCs w:val="24"/>
    </w:rPr>
  </w:style>
  <w:style w:type="character" w:styleId="aff6">
    <w:name w:val="Emphasis"/>
    <w:qFormat/>
    <w:rsid w:val="001D7088"/>
    <w:rPr>
      <w:i/>
      <w:iCs/>
    </w:rPr>
  </w:style>
  <w:style w:type="paragraph" w:styleId="2e">
    <w:name w:val="Quote"/>
    <w:basedOn w:val="a2"/>
    <w:next w:val="a2"/>
    <w:link w:val="2f"/>
    <w:uiPriority w:val="29"/>
    <w:qFormat/>
    <w:rsid w:val="001D7088"/>
    <w:rPr>
      <w:rFonts w:ascii="Calibri" w:eastAsia="Calibri" w:hAnsi="Calibri" w:cs="Times New Roman"/>
      <w:i/>
      <w:iCs/>
      <w:color w:val="000000"/>
      <w:sz w:val="20"/>
      <w:szCs w:val="20"/>
    </w:rPr>
  </w:style>
  <w:style w:type="character" w:customStyle="1" w:styleId="2f">
    <w:name w:val="Цитата 2 Знак"/>
    <w:basedOn w:val="a3"/>
    <w:link w:val="2e"/>
    <w:uiPriority w:val="29"/>
    <w:rsid w:val="001D7088"/>
    <w:rPr>
      <w:rFonts w:ascii="Calibri" w:eastAsia="Calibri" w:hAnsi="Calibri" w:cs="Times New Roman"/>
      <w:i/>
      <w:iCs/>
      <w:color w:val="000000"/>
      <w:sz w:val="20"/>
      <w:szCs w:val="20"/>
    </w:rPr>
  </w:style>
  <w:style w:type="paragraph" w:styleId="aff7">
    <w:name w:val="Intense Quote"/>
    <w:basedOn w:val="a2"/>
    <w:next w:val="a2"/>
    <w:link w:val="aff8"/>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8">
    <w:name w:val="Выделенная цитата Знак"/>
    <w:basedOn w:val="a3"/>
    <w:link w:val="aff7"/>
    <w:uiPriority w:val="30"/>
    <w:rsid w:val="001D7088"/>
    <w:rPr>
      <w:rFonts w:ascii="Calibri" w:eastAsia="Calibri" w:hAnsi="Calibri" w:cs="Times New Roman"/>
      <w:b/>
      <w:bCs/>
      <w:i/>
      <w:iCs/>
      <w:color w:val="4F81BD"/>
      <w:sz w:val="20"/>
      <w:szCs w:val="20"/>
    </w:rPr>
  </w:style>
  <w:style w:type="character" w:styleId="aff9">
    <w:name w:val="Subtle Emphasis"/>
    <w:uiPriority w:val="19"/>
    <w:qFormat/>
    <w:rsid w:val="001D7088"/>
    <w:rPr>
      <w:i/>
      <w:iCs/>
      <w:color w:val="808080"/>
    </w:rPr>
  </w:style>
  <w:style w:type="character" w:styleId="affa">
    <w:name w:val="Intense Emphasis"/>
    <w:uiPriority w:val="21"/>
    <w:qFormat/>
    <w:rsid w:val="001D7088"/>
    <w:rPr>
      <w:b/>
      <w:bCs/>
      <w:i/>
      <w:iCs/>
      <w:color w:val="4F81BD"/>
    </w:rPr>
  </w:style>
  <w:style w:type="character" w:styleId="affb">
    <w:name w:val="Subtle Reference"/>
    <w:uiPriority w:val="31"/>
    <w:qFormat/>
    <w:rsid w:val="001D7088"/>
    <w:rPr>
      <w:smallCaps/>
      <w:color w:val="C0504D"/>
      <w:u w:val="single"/>
    </w:rPr>
  </w:style>
  <w:style w:type="character" w:styleId="affc">
    <w:name w:val="Intense Reference"/>
    <w:uiPriority w:val="32"/>
    <w:qFormat/>
    <w:rsid w:val="001D7088"/>
    <w:rPr>
      <w:b/>
      <w:bCs/>
      <w:smallCaps/>
      <w:color w:val="C0504D"/>
      <w:spacing w:val="5"/>
      <w:u w:val="single"/>
    </w:rPr>
  </w:style>
  <w:style w:type="character" w:styleId="affd">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e">
    <w:name w:val="line number"/>
    <w:basedOn w:val="a3"/>
    <w:uiPriority w:val="99"/>
    <w:semiHidden/>
    <w:unhideWhenUsed/>
    <w:rsid w:val="00FF0B45"/>
  </w:style>
  <w:style w:type="character" w:styleId="afff">
    <w:name w:val="page number"/>
    <w:basedOn w:val="a3"/>
    <w:uiPriority w:val="99"/>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4"/>
    <w:next w:val="af9"/>
    <w:uiPriority w:val="59"/>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2"/>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f0">
    <w:name w:val="TOC Heading"/>
    <w:basedOn w:val="1"/>
    <w:next w:val="a2"/>
    <w:uiPriority w:val="39"/>
    <w:semiHidden/>
    <w:unhideWhenUsed/>
    <w:qFormat/>
    <w:rsid w:val="00A5781A"/>
    <w:pPr>
      <w:outlineLvl w:val="9"/>
    </w:pPr>
    <w:rPr>
      <w:rFonts w:ascii="Cambria" w:eastAsia="Times New Roman" w:hAnsi="Cambria" w:cs="Times New Roman"/>
      <w:color w:val="365F91"/>
    </w:rPr>
  </w:style>
  <w:style w:type="character" w:styleId="afff1">
    <w:name w:val="FollowedHyperlink"/>
    <w:uiPriority w:val="99"/>
    <w:semiHidden/>
    <w:unhideWhenUsed/>
    <w:rsid w:val="00A5781A"/>
    <w:rPr>
      <w:color w:val="800080"/>
      <w:u w:val="single"/>
    </w:rPr>
  </w:style>
  <w:style w:type="paragraph" w:customStyle="1" w:styleId="msonormal0">
    <w:name w:val="msonormal"/>
    <w:basedOn w:val="a2"/>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2"/>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2"/>
    <w:uiPriority w:val="99"/>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2"/>
    <w:uiPriority w:val="99"/>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2"/>
    <w:uiPriority w:val="99"/>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2"/>
    <w:uiPriority w:val="99"/>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2"/>
    <w:uiPriority w:val="99"/>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2"/>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2"/>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2"/>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2"/>
    <w:uiPriority w:val="99"/>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2"/>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2"/>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2"/>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2"/>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ff2">
    <w:name w:val="endnote text"/>
    <w:basedOn w:val="a2"/>
    <w:link w:val="afff3"/>
    <w:uiPriority w:val="99"/>
    <w:unhideWhenUsed/>
    <w:rsid w:val="004F4D76"/>
    <w:pPr>
      <w:spacing w:after="0" w:line="240" w:lineRule="auto"/>
      <w:jc w:val="both"/>
    </w:pPr>
    <w:rPr>
      <w:sz w:val="20"/>
      <w:szCs w:val="20"/>
    </w:rPr>
  </w:style>
  <w:style w:type="character" w:customStyle="1" w:styleId="afff3">
    <w:name w:val="Текст концевой сноски Знак"/>
    <w:basedOn w:val="a3"/>
    <w:link w:val="afff2"/>
    <w:uiPriority w:val="99"/>
    <w:rsid w:val="004F4D76"/>
    <w:rPr>
      <w:sz w:val="20"/>
      <w:szCs w:val="20"/>
    </w:rPr>
  </w:style>
  <w:style w:type="character" w:styleId="afff4">
    <w:name w:val="endnote reference"/>
    <w:basedOn w:val="a3"/>
    <w:uiPriority w:val="99"/>
    <w:semiHidden/>
    <w:unhideWhenUsed/>
    <w:rsid w:val="004F4D76"/>
    <w:rPr>
      <w:vertAlign w:val="superscript"/>
    </w:rPr>
  </w:style>
  <w:style w:type="paragraph" w:customStyle="1" w:styleId="unformattext">
    <w:name w:val="unformattext"/>
    <w:basedOn w:val="a2"/>
    <w:rsid w:val="00D00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rsid w:val="00D00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BL">
    <w:name w:val="! L=TBL !"/>
    <w:basedOn w:val="AAA"/>
    <w:next w:val="AAA"/>
    <w:uiPriority w:val="99"/>
    <w:rsid w:val="00D004EF"/>
  </w:style>
  <w:style w:type="paragraph" w:customStyle="1" w:styleId="AAA">
    <w:name w:val="! AAA ! Знак"/>
    <w:link w:val="AAA0"/>
    <w:uiPriority w:val="99"/>
    <w:rsid w:val="00D004EF"/>
    <w:pPr>
      <w:numPr>
        <w:numId w:val="5"/>
      </w:numPr>
      <w:spacing w:after="120" w:line="240" w:lineRule="auto"/>
      <w:jc w:val="both"/>
    </w:pPr>
    <w:rPr>
      <w:rFonts w:ascii="Britannic Bold" w:eastAsia="Times New Roman" w:hAnsi="Britannic Bold" w:cs="Britannic Bold"/>
      <w:sz w:val="20"/>
      <w:szCs w:val="20"/>
      <w:lang w:eastAsia="ru-RU"/>
    </w:rPr>
  </w:style>
  <w:style w:type="character" w:customStyle="1" w:styleId="AAA0">
    <w:name w:val="! AAA ! Знак Знак"/>
    <w:link w:val="AAA"/>
    <w:uiPriority w:val="99"/>
    <w:locked/>
    <w:rsid w:val="00D004EF"/>
    <w:rPr>
      <w:rFonts w:ascii="Britannic Bold" w:eastAsia="Times New Roman" w:hAnsi="Britannic Bold" w:cs="Britannic Bold"/>
      <w:sz w:val="20"/>
      <w:szCs w:val="20"/>
      <w:lang w:eastAsia="ru-RU"/>
    </w:rPr>
  </w:style>
  <w:style w:type="paragraph" w:customStyle="1" w:styleId="smallitalic">
    <w:name w:val="! small italic !"/>
    <w:basedOn w:val="small"/>
    <w:next w:val="AAA"/>
    <w:uiPriority w:val="99"/>
    <w:rsid w:val="00D004EF"/>
  </w:style>
  <w:style w:type="paragraph" w:customStyle="1" w:styleId="small">
    <w:name w:val="! small !"/>
    <w:basedOn w:val="AAA"/>
    <w:uiPriority w:val="99"/>
    <w:rsid w:val="00D004EF"/>
  </w:style>
  <w:style w:type="paragraph" w:customStyle="1" w:styleId="Lbullit">
    <w:name w:val="! L=bullit !"/>
    <w:basedOn w:val="AAA"/>
    <w:link w:val="Lbullit0"/>
    <w:uiPriority w:val="99"/>
    <w:rsid w:val="00D004EF"/>
  </w:style>
  <w:style w:type="character" w:customStyle="1" w:styleId="Lbullit0">
    <w:name w:val="! L=bullit ! Знак"/>
    <w:link w:val="Lbullit"/>
    <w:uiPriority w:val="99"/>
    <w:locked/>
    <w:rsid w:val="00D004EF"/>
    <w:rPr>
      <w:rFonts w:ascii="Britannic Bold" w:eastAsia="Times New Roman" w:hAnsi="Britannic Bold" w:cs="Britannic Bold"/>
      <w:sz w:val="20"/>
      <w:szCs w:val="20"/>
      <w:lang w:eastAsia="ru-RU"/>
    </w:rPr>
  </w:style>
  <w:style w:type="paragraph" w:customStyle="1" w:styleId="L1">
    <w:name w:val="! L=1 !"/>
    <w:basedOn w:val="AAA"/>
    <w:next w:val="AAA"/>
    <w:uiPriority w:val="99"/>
    <w:rsid w:val="00D004EF"/>
  </w:style>
  <w:style w:type="paragraph" w:customStyle="1" w:styleId="L2">
    <w:name w:val="! L=2 !"/>
    <w:basedOn w:val="L1"/>
    <w:next w:val="AAA"/>
    <w:link w:val="L20"/>
    <w:uiPriority w:val="99"/>
    <w:rsid w:val="00D004EF"/>
  </w:style>
  <w:style w:type="character" w:customStyle="1" w:styleId="L20">
    <w:name w:val="! L=2 ! Знак"/>
    <w:link w:val="L2"/>
    <w:uiPriority w:val="99"/>
    <w:locked/>
    <w:rsid w:val="00D004EF"/>
    <w:rPr>
      <w:rFonts w:ascii="Britannic Bold" w:eastAsia="Times New Roman" w:hAnsi="Britannic Bold" w:cs="Britannic Bold"/>
      <w:sz w:val="20"/>
      <w:szCs w:val="20"/>
      <w:lang w:eastAsia="ru-RU"/>
    </w:rPr>
  </w:style>
  <w:style w:type="paragraph" w:customStyle="1" w:styleId="L10">
    <w:name w:val="! L=1 ! Знак"/>
    <w:basedOn w:val="AAA1"/>
    <w:next w:val="AAA1"/>
    <w:link w:val="L11"/>
    <w:uiPriority w:val="99"/>
    <w:rsid w:val="00D004EF"/>
    <w:pPr>
      <w:pageBreakBefore/>
      <w:suppressAutoHyphens/>
      <w:spacing w:before="360"/>
      <w:outlineLvl w:val="0"/>
    </w:pPr>
    <w:rPr>
      <w:rFonts w:ascii="Courier New" w:hAnsi="Courier New" w:cs="Times New Roman"/>
      <w:b/>
      <w:bCs/>
      <w:color w:val="000000"/>
      <w:sz w:val="16"/>
      <w:szCs w:val="16"/>
    </w:rPr>
  </w:style>
  <w:style w:type="paragraph" w:customStyle="1" w:styleId="AAA1">
    <w:name w:val="! AAA !"/>
    <w:uiPriority w:val="99"/>
    <w:rsid w:val="00D004EF"/>
    <w:pPr>
      <w:spacing w:after="120" w:line="240" w:lineRule="auto"/>
      <w:jc w:val="both"/>
    </w:pPr>
    <w:rPr>
      <w:rFonts w:ascii="Britannic Bold" w:eastAsia="Times New Roman" w:hAnsi="Britannic Bold" w:cs="Britannic Bold"/>
      <w:sz w:val="24"/>
      <w:szCs w:val="24"/>
      <w:lang w:eastAsia="ru-RU"/>
    </w:rPr>
  </w:style>
  <w:style w:type="character" w:customStyle="1" w:styleId="L11">
    <w:name w:val="! L=1 ! Знак Знак"/>
    <w:link w:val="L10"/>
    <w:uiPriority w:val="99"/>
    <w:locked/>
    <w:rsid w:val="00D004EF"/>
    <w:rPr>
      <w:rFonts w:ascii="Courier New" w:eastAsia="Times New Roman" w:hAnsi="Courier New" w:cs="Times New Roman"/>
      <w:b/>
      <w:bCs/>
      <w:color w:val="000000"/>
      <w:sz w:val="16"/>
      <w:szCs w:val="16"/>
      <w:lang w:eastAsia="ru-RU"/>
    </w:rPr>
  </w:style>
  <w:style w:type="paragraph" w:customStyle="1" w:styleId="L3">
    <w:name w:val="! L=3 !"/>
    <w:basedOn w:val="AAA"/>
    <w:next w:val="AAA"/>
    <w:uiPriority w:val="99"/>
    <w:rsid w:val="00D004EF"/>
  </w:style>
  <w:style w:type="paragraph" w:customStyle="1" w:styleId="L4">
    <w:name w:val="! L=4 !"/>
    <w:basedOn w:val="AAA"/>
    <w:next w:val="AAA"/>
    <w:uiPriority w:val="99"/>
    <w:rsid w:val="00D004EF"/>
  </w:style>
  <w:style w:type="paragraph" w:customStyle="1" w:styleId="B">
    <w:name w:val="! B !"/>
    <w:basedOn w:val="AAA"/>
    <w:next w:val="AAA"/>
    <w:link w:val="B0"/>
    <w:uiPriority w:val="99"/>
    <w:rsid w:val="00D004EF"/>
  </w:style>
  <w:style w:type="character" w:customStyle="1" w:styleId="B0">
    <w:name w:val="! B ! Знак Знак"/>
    <w:link w:val="B"/>
    <w:uiPriority w:val="99"/>
    <w:locked/>
    <w:rsid w:val="00D004EF"/>
    <w:rPr>
      <w:rFonts w:ascii="Britannic Bold" w:eastAsia="Times New Roman" w:hAnsi="Britannic Bold" w:cs="Britannic Bold"/>
      <w:sz w:val="20"/>
      <w:szCs w:val="20"/>
      <w:lang w:eastAsia="ru-RU"/>
    </w:rPr>
  </w:style>
  <w:style w:type="paragraph" w:customStyle="1" w:styleId="i">
    <w:name w:val="! i !"/>
    <w:basedOn w:val="a2"/>
    <w:next w:val="AAA"/>
    <w:link w:val="i0"/>
    <w:uiPriority w:val="99"/>
    <w:rsid w:val="00D004EF"/>
    <w:pPr>
      <w:spacing w:after="120" w:line="240" w:lineRule="auto"/>
      <w:jc w:val="both"/>
    </w:pPr>
    <w:rPr>
      <w:rFonts w:ascii="Times New Roman" w:eastAsia="MS Mincho" w:hAnsi="Times New Roman" w:cs="Times New Roman"/>
      <w:i/>
      <w:iCs/>
      <w:color w:val="000000"/>
      <w:sz w:val="24"/>
      <w:szCs w:val="24"/>
      <w:lang w:eastAsia="ja-JP"/>
    </w:rPr>
  </w:style>
  <w:style w:type="character" w:customStyle="1" w:styleId="i0">
    <w:name w:val="! i ! Знак"/>
    <w:link w:val="i"/>
    <w:uiPriority w:val="99"/>
    <w:locked/>
    <w:rsid w:val="00D004EF"/>
    <w:rPr>
      <w:rFonts w:ascii="Times New Roman" w:eastAsia="MS Mincho" w:hAnsi="Times New Roman" w:cs="Times New Roman"/>
      <w:i/>
      <w:iCs/>
      <w:color w:val="000000"/>
      <w:sz w:val="24"/>
      <w:szCs w:val="24"/>
      <w:lang w:eastAsia="ja-JP"/>
    </w:rPr>
  </w:style>
  <w:style w:type="character" w:customStyle="1" w:styleId="n">
    <w:name w:val="! n !"/>
    <w:uiPriority w:val="99"/>
    <w:rsid w:val="00D004EF"/>
    <w:rPr>
      <w:rFonts w:ascii="Times New Roman" w:hAnsi="Times New Roman" w:cs="Times New Roman"/>
      <w:b/>
      <w:bCs/>
      <w:color w:val="FF0000"/>
      <w:sz w:val="20"/>
      <w:szCs w:val="20"/>
      <w:u w:val="none" w:color="000000"/>
      <w:vertAlign w:val="superscript"/>
    </w:rPr>
  </w:style>
  <w:style w:type="paragraph" w:styleId="afff5">
    <w:name w:val="table of figures"/>
    <w:basedOn w:val="AAA"/>
    <w:next w:val="AAA"/>
    <w:uiPriority w:val="99"/>
    <w:semiHidden/>
    <w:rsid w:val="00D004EF"/>
    <w:pPr>
      <w:ind w:left="1247" w:hanging="1247"/>
    </w:pPr>
    <w:rPr>
      <w:rFonts w:ascii="Tahoma" w:hAnsi="Tahoma" w:cs="Tahoma"/>
    </w:rPr>
  </w:style>
  <w:style w:type="paragraph" w:customStyle="1" w:styleId="smallbold">
    <w:name w:val="! small bold !"/>
    <w:basedOn w:val="small"/>
    <w:next w:val="AAA"/>
    <w:uiPriority w:val="99"/>
    <w:rsid w:val="00D004EF"/>
  </w:style>
  <w:style w:type="paragraph" w:customStyle="1" w:styleId="smallcentre">
    <w:name w:val="! small centre !"/>
    <w:basedOn w:val="small"/>
    <w:uiPriority w:val="99"/>
    <w:rsid w:val="00D004EF"/>
  </w:style>
  <w:style w:type="paragraph" w:styleId="45">
    <w:name w:val="toc 4"/>
    <w:basedOn w:val="a2"/>
    <w:next w:val="a2"/>
    <w:autoRedefine/>
    <w:uiPriority w:val="99"/>
    <w:semiHidden/>
    <w:rsid w:val="00D004EF"/>
    <w:pPr>
      <w:spacing w:after="0"/>
      <w:ind w:left="720"/>
    </w:pPr>
    <w:rPr>
      <w:rFonts w:ascii="Calibri" w:eastAsia="Times New Roman" w:hAnsi="Calibri" w:cs="Calibri"/>
      <w:sz w:val="18"/>
      <w:szCs w:val="18"/>
    </w:rPr>
  </w:style>
  <w:style w:type="paragraph" w:styleId="35">
    <w:name w:val="toc 3"/>
    <w:basedOn w:val="a2"/>
    <w:next w:val="a2"/>
    <w:autoRedefine/>
    <w:uiPriority w:val="99"/>
    <w:semiHidden/>
    <w:rsid w:val="00D004EF"/>
    <w:pPr>
      <w:spacing w:after="0"/>
      <w:ind w:left="480"/>
    </w:pPr>
    <w:rPr>
      <w:rFonts w:ascii="Calibri" w:eastAsia="Times New Roman" w:hAnsi="Calibri" w:cs="Calibri"/>
      <w:i/>
      <w:iCs/>
      <w:sz w:val="20"/>
      <w:szCs w:val="20"/>
    </w:rPr>
  </w:style>
  <w:style w:type="paragraph" w:styleId="2f0">
    <w:name w:val="toc 2"/>
    <w:basedOn w:val="a2"/>
    <w:next w:val="a2"/>
    <w:autoRedefine/>
    <w:uiPriority w:val="99"/>
    <w:semiHidden/>
    <w:rsid w:val="00D004EF"/>
    <w:pPr>
      <w:spacing w:after="0"/>
      <w:ind w:left="240"/>
    </w:pPr>
    <w:rPr>
      <w:rFonts w:ascii="Calibri" w:eastAsia="Times New Roman" w:hAnsi="Calibri" w:cs="Calibri"/>
      <w:smallCaps/>
      <w:sz w:val="20"/>
      <w:szCs w:val="20"/>
    </w:rPr>
  </w:style>
  <w:style w:type="paragraph" w:styleId="17">
    <w:name w:val="toc 1"/>
    <w:basedOn w:val="2f0"/>
    <w:next w:val="a2"/>
    <w:autoRedefine/>
    <w:uiPriority w:val="99"/>
    <w:semiHidden/>
    <w:rsid w:val="00D004EF"/>
    <w:pPr>
      <w:spacing w:before="120"/>
    </w:pPr>
    <w:rPr>
      <w:b/>
      <w:bCs/>
      <w:caps/>
      <w:smallCaps w:val="0"/>
    </w:rPr>
  </w:style>
  <w:style w:type="paragraph" w:customStyle="1" w:styleId="link">
    <w:name w:val="! link !"/>
    <w:basedOn w:val="AAA"/>
    <w:next w:val="AAA"/>
    <w:link w:val="link0"/>
    <w:uiPriority w:val="99"/>
    <w:rsid w:val="00D004EF"/>
  </w:style>
  <w:style w:type="character" w:customStyle="1" w:styleId="link0">
    <w:name w:val="! link ! Знак"/>
    <w:link w:val="link"/>
    <w:uiPriority w:val="99"/>
    <w:locked/>
    <w:rsid w:val="00D004EF"/>
    <w:rPr>
      <w:rFonts w:ascii="Britannic Bold" w:eastAsia="Times New Roman" w:hAnsi="Britannic Bold" w:cs="Britannic Bold"/>
      <w:sz w:val="20"/>
      <w:szCs w:val="20"/>
      <w:lang w:eastAsia="ru-RU"/>
    </w:rPr>
  </w:style>
  <w:style w:type="paragraph" w:customStyle="1" w:styleId="L999">
    <w:name w:val="! L=999 !"/>
    <w:basedOn w:val="AAA"/>
    <w:uiPriority w:val="99"/>
    <w:rsid w:val="00D004EF"/>
  </w:style>
  <w:style w:type="paragraph" w:customStyle="1" w:styleId="fx0">
    <w:name w:val="! f(x) !"/>
    <w:basedOn w:val="AAA"/>
    <w:next w:val="AAA"/>
    <w:uiPriority w:val="99"/>
    <w:rsid w:val="00D004EF"/>
  </w:style>
  <w:style w:type="paragraph" w:customStyle="1" w:styleId="under">
    <w:name w:val="! under !"/>
    <w:basedOn w:val="AAA"/>
    <w:next w:val="AAA"/>
    <w:uiPriority w:val="99"/>
    <w:semiHidden/>
    <w:rsid w:val="00D004EF"/>
  </w:style>
  <w:style w:type="paragraph" w:customStyle="1" w:styleId="snos">
    <w:name w:val="! snos !"/>
    <w:basedOn w:val="AAA"/>
    <w:link w:val="snos0"/>
    <w:uiPriority w:val="99"/>
    <w:rsid w:val="00D004EF"/>
  </w:style>
  <w:style w:type="character" w:customStyle="1" w:styleId="snos0">
    <w:name w:val="! snos ! Знак"/>
    <w:link w:val="snos"/>
    <w:uiPriority w:val="99"/>
    <w:locked/>
    <w:rsid w:val="00D004EF"/>
    <w:rPr>
      <w:rFonts w:ascii="Britannic Bold" w:eastAsia="Times New Roman" w:hAnsi="Britannic Bold" w:cs="Britannic Bold"/>
      <w:sz w:val="20"/>
      <w:szCs w:val="20"/>
      <w:lang w:eastAsia="ru-RU"/>
    </w:rPr>
  </w:style>
  <w:style w:type="paragraph" w:customStyle="1" w:styleId="App">
    <w:name w:val="! App !"/>
    <w:basedOn w:val="LTBL"/>
    <w:uiPriority w:val="99"/>
    <w:rsid w:val="00D004EF"/>
    <w:pPr>
      <w:spacing w:before="240"/>
    </w:pPr>
    <w:rPr>
      <w:rFonts w:ascii="Tahoma" w:hAnsi="Tahoma" w:cs="Tahoma"/>
      <w:b/>
      <w:bCs/>
    </w:rPr>
  </w:style>
  <w:style w:type="paragraph" w:customStyle="1" w:styleId="Web">
    <w:name w:val="Web"/>
    <w:uiPriority w:val="99"/>
    <w:semiHidden/>
    <w:rsid w:val="00D004EF"/>
    <w:pPr>
      <w:spacing w:after="0" w:line="240" w:lineRule="auto"/>
    </w:pPr>
    <w:rPr>
      <w:rFonts w:ascii="Arial" w:eastAsia="Times New Roman" w:hAnsi="Arial" w:cs="Arial"/>
      <w:color w:val="000000"/>
      <w:sz w:val="18"/>
      <w:szCs w:val="18"/>
      <w:lang w:eastAsia="ru-RU"/>
    </w:rPr>
  </w:style>
  <w:style w:type="paragraph" w:customStyle="1" w:styleId="Webbullit">
    <w:name w:val="Web bullit"/>
    <w:basedOn w:val="Web"/>
    <w:uiPriority w:val="99"/>
    <w:semiHidden/>
    <w:rsid w:val="00D004EF"/>
  </w:style>
  <w:style w:type="paragraph" w:customStyle="1" w:styleId="Big">
    <w:name w:val="!! Big !!"/>
    <w:basedOn w:val="AAA"/>
    <w:uiPriority w:val="99"/>
    <w:semiHidden/>
    <w:rsid w:val="00D004EF"/>
  </w:style>
  <w:style w:type="paragraph" w:customStyle="1" w:styleId="afff6">
    <w:name w:val="!! Башкирия !!"/>
    <w:basedOn w:val="a2"/>
    <w:uiPriority w:val="99"/>
    <w:semiHidden/>
    <w:rsid w:val="00D004EF"/>
    <w:pPr>
      <w:widowControl w:val="0"/>
      <w:autoSpaceDE w:val="0"/>
      <w:autoSpaceDN w:val="0"/>
      <w:adjustRightInd w:val="0"/>
      <w:spacing w:after="0" w:line="360" w:lineRule="auto"/>
      <w:ind w:firstLine="485"/>
      <w:jc w:val="both"/>
    </w:pPr>
    <w:rPr>
      <w:rFonts w:ascii="Georgia" w:eastAsia="MS Mincho" w:hAnsi="Georgia" w:cs="Georgia"/>
      <w:sz w:val="28"/>
      <w:szCs w:val="28"/>
      <w:lang w:eastAsia="ja-JP"/>
    </w:rPr>
  </w:style>
  <w:style w:type="paragraph" w:customStyle="1" w:styleId="BI">
    <w:name w:val="! BI !"/>
    <w:basedOn w:val="i"/>
    <w:link w:val="BI0"/>
    <w:uiPriority w:val="99"/>
    <w:rsid w:val="00D004EF"/>
    <w:rPr>
      <w:b/>
      <w:bCs/>
    </w:rPr>
  </w:style>
  <w:style w:type="character" w:customStyle="1" w:styleId="BI0">
    <w:name w:val="! BI ! Знак"/>
    <w:link w:val="BI"/>
    <w:uiPriority w:val="99"/>
    <w:locked/>
    <w:rsid w:val="00D004EF"/>
    <w:rPr>
      <w:rFonts w:ascii="Times New Roman" w:eastAsia="MS Mincho" w:hAnsi="Times New Roman" w:cs="Times New Roman"/>
      <w:b/>
      <w:bCs/>
      <w:i/>
      <w:iCs/>
      <w:color w:val="000000"/>
      <w:sz w:val="24"/>
      <w:szCs w:val="24"/>
      <w:lang w:eastAsia="ja-JP"/>
    </w:rPr>
  </w:style>
  <w:style w:type="paragraph" w:customStyle="1" w:styleId="100">
    <w:name w:val="! 10 !"/>
    <w:basedOn w:val="AAA"/>
    <w:uiPriority w:val="99"/>
    <w:rsid w:val="00D004EF"/>
  </w:style>
  <w:style w:type="paragraph" w:customStyle="1" w:styleId="Source">
    <w:name w:val="! Source !"/>
    <w:uiPriority w:val="99"/>
    <w:rsid w:val="00D004EF"/>
    <w:pPr>
      <w:spacing w:before="120" w:after="120" w:line="240" w:lineRule="auto"/>
      <w:jc w:val="both"/>
    </w:pPr>
    <w:rPr>
      <w:rFonts w:ascii="Arial" w:eastAsia="Times New Roman" w:hAnsi="Arial" w:cs="Arial"/>
      <w:sz w:val="16"/>
      <w:szCs w:val="16"/>
      <w:lang w:eastAsia="ru-RU"/>
    </w:rPr>
  </w:style>
  <w:style w:type="paragraph" w:customStyle="1" w:styleId="10BI">
    <w:name w:val="! 10 BI !"/>
    <w:basedOn w:val="100"/>
    <w:next w:val="100"/>
    <w:uiPriority w:val="99"/>
    <w:rsid w:val="00D004EF"/>
  </w:style>
  <w:style w:type="paragraph" w:customStyle="1" w:styleId="10B">
    <w:name w:val="! 10 B !"/>
    <w:basedOn w:val="100"/>
    <w:next w:val="100"/>
    <w:uiPriority w:val="99"/>
    <w:rsid w:val="00D004EF"/>
  </w:style>
  <w:style w:type="paragraph" w:customStyle="1" w:styleId="10icentre">
    <w:name w:val="Стиль ! 10 i centre!"/>
    <w:basedOn w:val="100"/>
    <w:next w:val="100"/>
    <w:uiPriority w:val="99"/>
    <w:rsid w:val="00D004EF"/>
  </w:style>
  <w:style w:type="paragraph" w:customStyle="1" w:styleId="10icentre0">
    <w:name w:val="! 10 i centre!"/>
    <w:basedOn w:val="100"/>
    <w:next w:val="100"/>
    <w:uiPriority w:val="99"/>
    <w:rsid w:val="00D004EF"/>
  </w:style>
  <w:style w:type="paragraph" w:customStyle="1" w:styleId="afff7">
    <w:name w:val="! РАЗДЕЛ !"/>
    <w:basedOn w:val="App"/>
    <w:next w:val="AAA"/>
    <w:uiPriority w:val="99"/>
    <w:rsid w:val="00D004EF"/>
    <w:pPr>
      <w:spacing w:after="240"/>
    </w:pPr>
    <w:rPr>
      <w:sz w:val="24"/>
      <w:szCs w:val="24"/>
    </w:rPr>
  </w:style>
  <w:style w:type="paragraph" w:customStyle="1" w:styleId="140">
    <w:name w:val="!! 14 пт"/>
    <w:basedOn w:val="a2"/>
    <w:uiPriority w:val="99"/>
    <w:rsid w:val="00D004EF"/>
    <w:pPr>
      <w:spacing w:after="0" w:line="240" w:lineRule="auto"/>
    </w:pPr>
    <w:rPr>
      <w:rFonts w:ascii="Times New Roman" w:eastAsia="MS Mincho" w:hAnsi="Times New Roman" w:cs="Times New Roman"/>
      <w:sz w:val="28"/>
      <w:szCs w:val="28"/>
      <w:lang w:eastAsia="ja-JP"/>
    </w:rPr>
  </w:style>
  <w:style w:type="paragraph" w:customStyle="1" w:styleId="TXTNovogor">
    <w:name w:val="!! TXT Novogor !!"/>
    <w:basedOn w:val="afc"/>
    <w:link w:val="TXTNovogor0"/>
    <w:uiPriority w:val="99"/>
    <w:rsid w:val="00D004EF"/>
    <w:pPr>
      <w:spacing w:line="270" w:lineRule="atLeast"/>
      <w:ind w:left="0"/>
      <w:jc w:val="both"/>
    </w:pPr>
    <w:rPr>
      <w:rFonts w:ascii="Times New Roman" w:eastAsia="MS Mincho" w:hAnsi="Times New Roman" w:cs="Times New Roman"/>
      <w:sz w:val="20"/>
      <w:szCs w:val="20"/>
      <w:lang w:val="en-GB" w:eastAsia="ja-JP"/>
    </w:rPr>
  </w:style>
  <w:style w:type="character" w:customStyle="1" w:styleId="TXTNovogor0">
    <w:name w:val="!! TXT Novogor !! Знак"/>
    <w:link w:val="TXTNovogor"/>
    <w:uiPriority w:val="99"/>
    <w:locked/>
    <w:rsid w:val="00D004EF"/>
    <w:rPr>
      <w:rFonts w:ascii="Times New Roman" w:eastAsia="MS Mincho" w:hAnsi="Times New Roman" w:cs="Times New Roman"/>
      <w:sz w:val="20"/>
      <w:szCs w:val="20"/>
      <w:lang w:val="en-GB" w:eastAsia="ja-JP"/>
    </w:rPr>
  </w:style>
  <w:style w:type="paragraph" w:customStyle="1" w:styleId="SubNovogor">
    <w:name w:val="!! Sub Novogor!!"/>
    <w:basedOn w:val="afc"/>
    <w:uiPriority w:val="99"/>
    <w:rsid w:val="00D004EF"/>
    <w:pPr>
      <w:numPr>
        <w:numId w:val="1"/>
      </w:numPr>
      <w:tabs>
        <w:tab w:val="clear" w:pos="360"/>
      </w:tabs>
      <w:spacing w:line="270" w:lineRule="atLeast"/>
      <w:ind w:left="0"/>
    </w:pPr>
    <w:rPr>
      <w:rFonts w:ascii="Times New Roman" w:eastAsia="MS Mincho" w:hAnsi="Times New Roman" w:cs="Times New Roman"/>
      <w:i/>
      <w:iCs/>
      <w:sz w:val="23"/>
      <w:szCs w:val="23"/>
      <w:lang w:val="en-GB" w:eastAsia="ja-JP"/>
    </w:rPr>
  </w:style>
  <w:style w:type="paragraph" w:customStyle="1" w:styleId="BulletNovogor">
    <w:name w:val="!! Bullet Novogor !!"/>
    <w:basedOn w:val="afff8"/>
    <w:uiPriority w:val="99"/>
    <w:rsid w:val="00D004EF"/>
    <w:pPr>
      <w:tabs>
        <w:tab w:val="clear" w:pos="360"/>
        <w:tab w:val="left" w:pos="425"/>
      </w:tabs>
      <w:spacing w:line="270" w:lineRule="atLeast"/>
      <w:ind w:left="425" w:hanging="425"/>
    </w:pPr>
    <w:rPr>
      <w:sz w:val="23"/>
      <w:szCs w:val="23"/>
      <w:lang w:val="en-GB"/>
    </w:rPr>
  </w:style>
  <w:style w:type="paragraph" w:styleId="afff8">
    <w:name w:val="List Bullet"/>
    <w:basedOn w:val="a2"/>
    <w:uiPriority w:val="99"/>
    <w:rsid w:val="00D004EF"/>
    <w:pPr>
      <w:tabs>
        <w:tab w:val="num" w:pos="360"/>
      </w:tabs>
      <w:spacing w:after="0" w:line="240" w:lineRule="auto"/>
      <w:ind w:left="360" w:hanging="360"/>
    </w:pPr>
    <w:rPr>
      <w:rFonts w:ascii="Times New Roman" w:eastAsia="MS Mincho" w:hAnsi="Times New Roman" w:cs="Times New Roman"/>
      <w:sz w:val="24"/>
      <w:szCs w:val="24"/>
      <w:lang w:eastAsia="ja-JP"/>
    </w:rPr>
  </w:style>
  <w:style w:type="paragraph" w:customStyle="1" w:styleId="SourceNovogor">
    <w:name w:val="!! Source Novogor !!"/>
    <w:basedOn w:val="TXTNovogor"/>
    <w:next w:val="TXTNovogor"/>
    <w:uiPriority w:val="99"/>
    <w:rsid w:val="00D004EF"/>
    <w:rPr>
      <w:i/>
      <w:iCs/>
      <w:sz w:val="18"/>
      <w:szCs w:val="18"/>
    </w:rPr>
  </w:style>
  <w:style w:type="paragraph" w:customStyle="1" w:styleId="fx">
    <w:name w:val="! f(x) +!"/>
    <w:basedOn w:val="fx0"/>
    <w:next w:val="fx0"/>
    <w:uiPriority w:val="99"/>
    <w:rsid w:val="00D004EF"/>
    <w:pPr>
      <w:numPr>
        <w:ilvl w:val="1"/>
        <w:numId w:val="3"/>
      </w:numPr>
      <w:tabs>
        <w:tab w:val="clear" w:pos="1440"/>
        <w:tab w:val="num" w:pos="360"/>
        <w:tab w:val="num" w:pos="927"/>
      </w:tabs>
      <w:ind w:left="927" w:hanging="567"/>
      <w:jc w:val="center"/>
    </w:pPr>
    <w:rPr>
      <w:b/>
      <w:bCs/>
    </w:rPr>
  </w:style>
  <w:style w:type="paragraph" w:customStyle="1" w:styleId="ACN-txt">
    <w:name w:val="!! ACN - txt"/>
    <w:basedOn w:val="a2"/>
    <w:uiPriority w:val="99"/>
    <w:rsid w:val="00D004EF"/>
    <w:pPr>
      <w:spacing w:after="0" w:line="360" w:lineRule="auto"/>
      <w:ind w:firstLine="708"/>
      <w:jc w:val="both"/>
    </w:pPr>
    <w:rPr>
      <w:rFonts w:ascii="Times New Roman" w:eastAsia="MS Mincho" w:hAnsi="Times New Roman" w:cs="Times New Roman"/>
      <w:sz w:val="24"/>
      <w:szCs w:val="24"/>
      <w:lang w:eastAsia="ja-JP"/>
    </w:rPr>
  </w:style>
  <w:style w:type="paragraph" w:customStyle="1" w:styleId="10i">
    <w:name w:val="! 10 i!"/>
    <w:basedOn w:val="100"/>
    <w:next w:val="100"/>
    <w:uiPriority w:val="99"/>
    <w:rsid w:val="00D004EF"/>
    <w:rPr>
      <w:i/>
      <w:iCs/>
    </w:rPr>
  </w:style>
  <w:style w:type="paragraph" w:customStyle="1" w:styleId="U">
    <w:name w:val="! U !"/>
    <w:basedOn w:val="AAA"/>
    <w:next w:val="AAA"/>
    <w:link w:val="U0"/>
    <w:uiPriority w:val="99"/>
    <w:rsid w:val="00D004EF"/>
    <w:rPr>
      <w:rFonts w:cs="Times New Roman"/>
      <w:sz w:val="16"/>
      <w:szCs w:val="16"/>
      <w:u w:val="single"/>
    </w:rPr>
  </w:style>
  <w:style w:type="character" w:customStyle="1" w:styleId="U0">
    <w:name w:val="! U ! Знак"/>
    <w:link w:val="U"/>
    <w:uiPriority w:val="99"/>
    <w:locked/>
    <w:rsid w:val="00D004EF"/>
    <w:rPr>
      <w:rFonts w:ascii="Britannic Bold" w:eastAsia="Times New Roman" w:hAnsi="Britannic Bold" w:cs="Times New Roman"/>
      <w:sz w:val="16"/>
      <w:szCs w:val="16"/>
      <w:u w:val="single"/>
      <w:lang w:eastAsia="ru-RU"/>
    </w:rPr>
  </w:style>
  <w:style w:type="paragraph" w:customStyle="1" w:styleId="Lbullit2">
    <w:name w:val="! L=bullit 2!"/>
    <w:basedOn w:val="Lbullit"/>
    <w:uiPriority w:val="99"/>
    <w:rsid w:val="00D004EF"/>
    <w:pPr>
      <w:numPr>
        <w:numId w:val="0"/>
      </w:numPr>
      <w:tabs>
        <w:tab w:val="num" w:pos="1440"/>
      </w:tabs>
      <w:spacing w:before="60" w:after="60"/>
      <w:ind w:left="1440" w:hanging="360"/>
    </w:pPr>
    <w:rPr>
      <w:rFonts w:ascii="Times New Roman" w:hAnsi="Times New Roman" w:cs="Times New Roman"/>
      <w:color w:val="000000"/>
      <w:sz w:val="16"/>
      <w:szCs w:val="16"/>
    </w:rPr>
  </w:style>
  <w:style w:type="paragraph" w:customStyle="1" w:styleId="L5">
    <w:name w:val="! L=5 !"/>
    <w:basedOn w:val="LTBL"/>
    <w:next w:val="AAA"/>
    <w:uiPriority w:val="99"/>
    <w:rsid w:val="00D004EF"/>
    <w:pPr>
      <w:spacing w:before="240"/>
    </w:pPr>
    <w:rPr>
      <w:b/>
      <w:bCs/>
      <w:smallCaps/>
      <w:sz w:val="24"/>
      <w:szCs w:val="24"/>
    </w:rPr>
  </w:style>
  <w:style w:type="paragraph" w:customStyle="1" w:styleId="afff9">
    <w:name w:val="Прижатый влево"/>
    <w:basedOn w:val="a2"/>
    <w:next w:val="a2"/>
    <w:uiPriority w:val="99"/>
    <w:rsid w:val="00D004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2"/>
    <w:next w:val="a2"/>
    <w:uiPriority w:val="99"/>
    <w:rsid w:val="00D004EF"/>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BodyText21">
    <w:name w:val="Body Text 21"/>
    <w:basedOn w:val="a2"/>
    <w:uiPriority w:val="99"/>
    <w:rsid w:val="00D004EF"/>
    <w:pPr>
      <w:tabs>
        <w:tab w:val="left" w:pos="720"/>
      </w:tabs>
      <w:spacing w:after="0" w:line="240" w:lineRule="auto"/>
      <w:jc w:val="both"/>
    </w:pPr>
    <w:rPr>
      <w:rFonts w:ascii="Britannic Bold" w:eastAsia="Times New Roman" w:hAnsi="Britannic Bold" w:cs="Britannic Bold"/>
      <w:sz w:val="24"/>
      <w:szCs w:val="24"/>
      <w:lang w:eastAsia="ru-RU"/>
    </w:rPr>
  </w:style>
  <w:style w:type="paragraph" w:styleId="afffb">
    <w:name w:val="Block Text"/>
    <w:basedOn w:val="a2"/>
    <w:uiPriority w:val="99"/>
    <w:rsid w:val="00D004EF"/>
    <w:pPr>
      <w:spacing w:after="0" w:line="240" w:lineRule="auto"/>
      <w:ind w:left="720" w:right="566"/>
      <w:jc w:val="both"/>
    </w:pPr>
    <w:rPr>
      <w:rFonts w:ascii="Arial Narrow" w:eastAsia="Times New Roman" w:hAnsi="Arial Narrow" w:cs="Arial Narrow"/>
      <w:color w:val="000000"/>
      <w:sz w:val="24"/>
      <w:szCs w:val="24"/>
      <w:lang w:eastAsia="ru-RU"/>
    </w:rPr>
  </w:style>
  <w:style w:type="paragraph" w:styleId="36">
    <w:name w:val="Body Text 3"/>
    <w:basedOn w:val="a2"/>
    <w:link w:val="37"/>
    <w:uiPriority w:val="99"/>
    <w:rsid w:val="00D004E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3"/>
    <w:link w:val="36"/>
    <w:uiPriority w:val="99"/>
    <w:rsid w:val="00D004EF"/>
    <w:rPr>
      <w:rFonts w:ascii="Times New Roman" w:eastAsia="Times New Roman" w:hAnsi="Times New Roman" w:cs="Times New Roman"/>
      <w:sz w:val="16"/>
      <w:szCs w:val="16"/>
      <w:lang w:eastAsia="ru-RU"/>
    </w:rPr>
  </w:style>
  <w:style w:type="paragraph" w:styleId="38">
    <w:name w:val="Body Text Indent 3"/>
    <w:basedOn w:val="a2"/>
    <w:link w:val="39"/>
    <w:uiPriority w:val="99"/>
    <w:rsid w:val="00D004EF"/>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uiPriority w:val="99"/>
    <w:rsid w:val="00D004EF"/>
    <w:rPr>
      <w:rFonts w:ascii="Times New Roman" w:eastAsia="Times New Roman" w:hAnsi="Times New Roman" w:cs="Times New Roman"/>
      <w:sz w:val="16"/>
      <w:szCs w:val="16"/>
      <w:lang w:eastAsia="ru-RU"/>
    </w:rPr>
  </w:style>
  <w:style w:type="paragraph" w:styleId="afffc">
    <w:name w:val="Plain Text"/>
    <w:basedOn w:val="a2"/>
    <w:link w:val="afffd"/>
    <w:uiPriority w:val="99"/>
    <w:rsid w:val="00D004EF"/>
    <w:pPr>
      <w:spacing w:after="0" w:line="240" w:lineRule="auto"/>
    </w:pPr>
    <w:rPr>
      <w:rFonts w:ascii="Times New Roman" w:eastAsia="Times New Roman" w:hAnsi="Times New Roman" w:cs="Times New Roman"/>
      <w:sz w:val="20"/>
      <w:szCs w:val="20"/>
      <w:lang w:eastAsia="ru-RU"/>
    </w:rPr>
  </w:style>
  <w:style w:type="character" w:customStyle="1" w:styleId="afffd">
    <w:name w:val="Текст Знак"/>
    <w:basedOn w:val="a3"/>
    <w:link w:val="afffc"/>
    <w:uiPriority w:val="99"/>
    <w:rsid w:val="00D004EF"/>
    <w:rPr>
      <w:rFonts w:ascii="Times New Roman" w:eastAsia="Times New Roman" w:hAnsi="Times New Roman" w:cs="Times New Roman"/>
      <w:sz w:val="20"/>
      <w:szCs w:val="20"/>
      <w:lang w:eastAsia="ru-RU"/>
    </w:rPr>
  </w:style>
  <w:style w:type="paragraph" w:customStyle="1" w:styleId="afffe">
    <w:name w:val="Раздел"/>
    <w:basedOn w:val="a2"/>
    <w:next w:val="a2"/>
    <w:uiPriority w:val="99"/>
    <w:rsid w:val="00D004EF"/>
    <w:pPr>
      <w:spacing w:before="240" w:after="360" w:line="240" w:lineRule="auto"/>
      <w:jc w:val="center"/>
    </w:pPr>
    <w:rPr>
      <w:rFonts w:ascii="Britannic Bold" w:eastAsia="Times New Roman" w:hAnsi="Britannic Bold" w:cs="Britannic Bold"/>
      <w:b/>
      <w:bCs/>
      <w:sz w:val="36"/>
      <w:szCs w:val="36"/>
      <w:lang w:eastAsia="ru-RU"/>
    </w:rPr>
  </w:style>
  <w:style w:type="paragraph" w:customStyle="1" w:styleId="xl25">
    <w:name w:val="xl25"/>
    <w:basedOn w:val="a2"/>
    <w:uiPriority w:val="99"/>
    <w:rsid w:val="00D004EF"/>
    <w:pPr>
      <w:pBdr>
        <w:right w:val="single" w:sz="8" w:space="0" w:color="auto"/>
      </w:pBdr>
      <w:spacing w:before="100" w:after="100" w:line="240" w:lineRule="auto"/>
      <w:jc w:val="center"/>
    </w:pPr>
    <w:rPr>
      <w:rFonts w:ascii="Arial Unicode MS" w:eastAsia="Arial Unicode MS" w:hAnsi="Times New Roman" w:cs="Arial Unicode MS"/>
      <w:sz w:val="24"/>
      <w:szCs w:val="24"/>
      <w:lang w:eastAsia="ru-RU"/>
    </w:rPr>
  </w:style>
  <w:style w:type="table" w:styleId="18">
    <w:name w:val="Table Grid 1"/>
    <w:basedOn w:val="a4"/>
    <w:uiPriority w:val="99"/>
    <w:rsid w:val="00D004EF"/>
    <w:pPr>
      <w:spacing w:after="0" w:line="240" w:lineRule="auto"/>
    </w:pPr>
    <w:rPr>
      <w:rFonts w:ascii="Britannic Bold" w:eastAsia="Times New Roman" w:hAnsi="Britannic Bold" w:cs="Britannic Bold"/>
      <w:bCs/>
      <w:iCs/>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01">
    <w:name w:val="! стиль 10 !"/>
    <w:basedOn w:val="AAA1"/>
    <w:uiPriority w:val="99"/>
    <w:rsid w:val="00D004EF"/>
    <w:rPr>
      <w:sz w:val="20"/>
      <w:szCs w:val="20"/>
    </w:rPr>
  </w:style>
  <w:style w:type="paragraph" w:customStyle="1" w:styleId="10B0">
    <w:name w:val="! стиль 10 B !"/>
    <w:basedOn w:val="101"/>
    <w:next w:val="101"/>
    <w:uiPriority w:val="99"/>
    <w:rsid w:val="00D004EF"/>
    <w:rPr>
      <w:b/>
      <w:bCs/>
    </w:rPr>
  </w:style>
  <w:style w:type="paragraph" w:customStyle="1" w:styleId="ConsNormal">
    <w:name w:val="ConsNormal"/>
    <w:uiPriority w:val="99"/>
    <w:rsid w:val="00D004E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D004EF"/>
    <w:pPr>
      <w:autoSpaceDE w:val="0"/>
      <w:autoSpaceDN w:val="0"/>
      <w:adjustRightInd w:val="0"/>
      <w:spacing w:after="0" w:line="240" w:lineRule="auto"/>
    </w:pPr>
    <w:rPr>
      <w:rFonts w:ascii="Britannic Bold" w:eastAsia="Times New Roman" w:hAnsi="Britannic Bold" w:cs="Britannic Bold"/>
      <w:color w:val="000000"/>
      <w:sz w:val="24"/>
      <w:szCs w:val="24"/>
      <w:lang w:eastAsia="ru-RU"/>
    </w:rPr>
  </w:style>
  <w:style w:type="paragraph" w:styleId="2">
    <w:name w:val="List Bullet 2"/>
    <w:basedOn w:val="a2"/>
    <w:autoRedefine/>
    <w:uiPriority w:val="99"/>
    <w:rsid w:val="00D004EF"/>
    <w:pPr>
      <w:numPr>
        <w:numId w:val="2"/>
      </w:numPr>
      <w:tabs>
        <w:tab w:val="clear" w:pos="643"/>
      </w:tabs>
      <w:spacing w:before="60" w:after="60" w:line="240" w:lineRule="auto"/>
      <w:ind w:left="0" w:firstLine="540"/>
      <w:jc w:val="center"/>
    </w:pPr>
    <w:rPr>
      <w:rFonts w:ascii="Times New Roman" w:eastAsia="MS Mincho" w:hAnsi="Times New Roman" w:cs="Times New Roman"/>
      <w:b/>
      <w:bCs/>
      <w:sz w:val="24"/>
      <w:szCs w:val="24"/>
      <w:lang w:eastAsia="ja-JP"/>
    </w:rPr>
  </w:style>
  <w:style w:type="character" w:customStyle="1" w:styleId="a10">
    <w:name w:val="a1"/>
    <w:uiPriority w:val="99"/>
    <w:rsid w:val="00D004EF"/>
    <w:rPr>
      <w:color w:val="008000"/>
    </w:rPr>
  </w:style>
  <w:style w:type="character" w:customStyle="1" w:styleId="affff">
    <w:name w:val="Основной шрифт"/>
    <w:uiPriority w:val="99"/>
    <w:semiHidden/>
    <w:rsid w:val="00D004EF"/>
  </w:style>
  <w:style w:type="paragraph" w:styleId="52">
    <w:name w:val="toc 5"/>
    <w:basedOn w:val="a2"/>
    <w:next w:val="a2"/>
    <w:autoRedefine/>
    <w:uiPriority w:val="99"/>
    <w:semiHidden/>
    <w:rsid w:val="00D004EF"/>
    <w:pPr>
      <w:spacing w:after="0"/>
      <w:ind w:left="960"/>
    </w:pPr>
    <w:rPr>
      <w:rFonts w:ascii="Calibri" w:eastAsia="Times New Roman" w:hAnsi="Calibri" w:cs="Calibri"/>
      <w:sz w:val="18"/>
      <w:szCs w:val="18"/>
    </w:rPr>
  </w:style>
  <w:style w:type="paragraph" w:styleId="63">
    <w:name w:val="toc 6"/>
    <w:basedOn w:val="a2"/>
    <w:next w:val="a2"/>
    <w:autoRedefine/>
    <w:uiPriority w:val="99"/>
    <w:semiHidden/>
    <w:rsid w:val="00D004EF"/>
    <w:pPr>
      <w:spacing w:after="0"/>
      <w:ind w:left="1200"/>
    </w:pPr>
    <w:rPr>
      <w:rFonts w:ascii="Calibri" w:eastAsia="Times New Roman" w:hAnsi="Calibri" w:cs="Calibri"/>
      <w:sz w:val="18"/>
      <w:szCs w:val="18"/>
    </w:rPr>
  </w:style>
  <w:style w:type="paragraph" w:styleId="74">
    <w:name w:val="toc 7"/>
    <w:basedOn w:val="a2"/>
    <w:next w:val="a2"/>
    <w:autoRedefine/>
    <w:uiPriority w:val="99"/>
    <w:semiHidden/>
    <w:rsid w:val="00D004EF"/>
    <w:pPr>
      <w:spacing w:after="0"/>
      <w:ind w:left="1440"/>
    </w:pPr>
    <w:rPr>
      <w:rFonts w:ascii="Calibri" w:eastAsia="Times New Roman" w:hAnsi="Calibri" w:cs="Calibri"/>
      <w:sz w:val="18"/>
      <w:szCs w:val="18"/>
    </w:rPr>
  </w:style>
  <w:style w:type="paragraph" w:styleId="82">
    <w:name w:val="toc 8"/>
    <w:basedOn w:val="a2"/>
    <w:next w:val="a2"/>
    <w:autoRedefine/>
    <w:uiPriority w:val="99"/>
    <w:semiHidden/>
    <w:rsid w:val="00D004EF"/>
    <w:pPr>
      <w:spacing w:after="0"/>
      <w:ind w:left="1680"/>
    </w:pPr>
    <w:rPr>
      <w:rFonts w:ascii="Calibri" w:eastAsia="Times New Roman" w:hAnsi="Calibri" w:cs="Calibri"/>
      <w:sz w:val="18"/>
      <w:szCs w:val="18"/>
    </w:rPr>
  </w:style>
  <w:style w:type="paragraph" w:styleId="91">
    <w:name w:val="toc 9"/>
    <w:basedOn w:val="a2"/>
    <w:next w:val="a2"/>
    <w:autoRedefine/>
    <w:uiPriority w:val="99"/>
    <w:semiHidden/>
    <w:rsid w:val="00D004EF"/>
    <w:pPr>
      <w:spacing w:after="0"/>
      <w:ind w:left="1920"/>
    </w:pPr>
    <w:rPr>
      <w:rFonts w:ascii="Calibri" w:eastAsia="Times New Roman" w:hAnsi="Calibri" w:cs="Calibri"/>
      <w:sz w:val="18"/>
      <w:szCs w:val="18"/>
    </w:rPr>
  </w:style>
  <w:style w:type="table" w:styleId="affff0">
    <w:name w:val="Table Elegant"/>
    <w:basedOn w:val="a4"/>
    <w:uiPriority w:val="99"/>
    <w:rsid w:val="00D004EF"/>
    <w:pPr>
      <w:spacing w:after="0" w:line="240" w:lineRule="auto"/>
    </w:pPr>
    <w:rPr>
      <w:rFonts w:ascii="Britannic Bold" w:eastAsia="Times New Roman" w:hAnsi="Britannic Bold" w:cs="Britannic Bold"/>
      <w:bCs/>
      <w:iCs/>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a">
    <w:name w:val="ззаг"/>
    <w:basedOn w:val="1"/>
    <w:next w:val="a2"/>
    <w:autoRedefine/>
    <w:uiPriority w:val="99"/>
    <w:rsid w:val="00D004EF"/>
    <w:pPr>
      <w:pageBreakBefore/>
      <w:numPr>
        <w:numId w:val="4"/>
      </w:numPr>
      <w:spacing w:before="120" w:after="120"/>
      <w:jc w:val="both"/>
    </w:pPr>
    <w:rPr>
      <w:rFonts w:ascii="Britannic Bold" w:eastAsia="Times New Roman" w:hAnsi="Britannic Bold" w:cs="Britannic Bold"/>
      <w:caps/>
      <w:color w:val="365F91"/>
      <w:sz w:val="24"/>
      <w:szCs w:val="24"/>
    </w:rPr>
  </w:style>
  <w:style w:type="paragraph" w:customStyle="1" w:styleId="L1TimesNewRoman12-">
    <w:name w:val="Стиль ! L=1 ! + Times New Roman 12 пт Темно-синий"/>
    <w:basedOn w:val="L1"/>
    <w:uiPriority w:val="99"/>
    <w:rsid w:val="00D004EF"/>
    <w:pPr>
      <w:pageBreakBefore/>
      <w:numPr>
        <w:numId w:val="0"/>
      </w:numPr>
      <w:suppressAutoHyphens/>
      <w:spacing w:before="360"/>
      <w:outlineLvl w:val="0"/>
    </w:pPr>
    <w:rPr>
      <w:b/>
      <w:bCs/>
      <w:color w:val="000080"/>
      <w:sz w:val="24"/>
      <w:szCs w:val="24"/>
    </w:rPr>
  </w:style>
  <w:style w:type="paragraph" w:customStyle="1" w:styleId="L1TimesNewRoman14-063">
    <w:name w:val="Стиль ! L=1 ! + Times New Roman 14 пт Темно-синий Слева:  0.63 с..."/>
    <w:basedOn w:val="L1"/>
    <w:uiPriority w:val="99"/>
    <w:rsid w:val="00D004EF"/>
    <w:pPr>
      <w:pageBreakBefore/>
      <w:numPr>
        <w:numId w:val="0"/>
      </w:numPr>
      <w:suppressAutoHyphens/>
      <w:spacing w:before="360"/>
      <w:outlineLvl w:val="0"/>
    </w:pPr>
    <w:rPr>
      <w:b/>
      <w:bCs/>
      <w:color w:val="000080"/>
      <w:sz w:val="28"/>
      <w:szCs w:val="28"/>
    </w:rPr>
  </w:style>
  <w:style w:type="paragraph" w:customStyle="1" w:styleId="19">
    <w:name w:val="Стиль1"/>
    <w:basedOn w:val="L1"/>
    <w:uiPriority w:val="99"/>
    <w:rsid w:val="00D004EF"/>
    <w:pPr>
      <w:pageBreakBefore/>
      <w:numPr>
        <w:numId w:val="0"/>
      </w:numPr>
      <w:suppressAutoHyphens/>
      <w:spacing w:before="360"/>
      <w:ind w:left="360"/>
      <w:outlineLvl w:val="0"/>
    </w:pPr>
    <w:rPr>
      <w:b/>
      <w:bCs/>
      <w:color w:val="000080"/>
      <w:sz w:val="24"/>
      <w:szCs w:val="24"/>
    </w:rPr>
  </w:style>
  <w:style w:type="paragraph" w:customStyle="1" w:styleId="2f1">
    <w:name w:val="Стиль2"/>
    <w:basedOn w:val="Lbullit"/>
    <w:uiPriority w:val="99"/>
    <w:rsid w:val="00D004EF"/>
    <w:pPr>
      <w:numPr>
        <w:numId w:val="0"/>
      </w:numPr>
      <w:spacing w:before="60" w:after="60"/>
    </w:pPr>
    <w:rPr>
      <w:rFonts w:ascii="Times New Roman" w:hAnsi="Times New Roman" w:cs="Times New Roman"/>
      <w:color w:val="000000"/>
      <w:sz w:val="16"/>
      <w:szCs w:val="16"/>
    </w:rPr>
  </w:style>
  <w:style w:type="paragraph" w:customStyle="1" w:styleId="3a">
    <w:name w:val="Стиль3"/>
    <w:basedOn w:val="Lbullit"/>
    <w:uiPriority w:val="99"/>
    <w:rsid w:val="00D004EF"/>
    <w:pPr>
      <w:numPr>
        <w:numId w:val="0"/>
      </w:numPr>
      <w:spacing w:before="60" w:after="60"/>
    </w:pPr>
    <w:rPr>
      <w:rFonts w:ascii="Times New Roman" w:hAnsi="Times New Roman" w:cs="Times New Roman"/>
      <w:color w:val="000000"/>
      <w:sz w:val="16"/>
      <w:szCs w:val="16"/>
    </w:rPr>
  </w:style>
  <w:style w:type="paragraph" w:customStyle="1" w:styleId="46">
    <w:name w:val="Стиль4"/>
    <w:basedOn w:val="10B"/>
    <w:uiPriority w:val="99"/>
    <w:rsid w:val="00D004EF"/>
    <w:pPr>
      <w:numPr>
        <w:numId w:val="0"/>
      </w:numPr>
    </w:pPr>
    <w:rPr>
      <w:b/>
      <w:bCs/>
    </w:rPr>
  </w:style>
  <w:style w:type="paragraph" w:customStyle="1" w:styleId="53">
    <w:name w:val="Стиль5"/>
    <w:basedOn w:val="10B"/>
    <w:uiPriority w:val="99"/>
    <w:rsid w:val="00D004EF"/>
    <w:pPr>
      <w:numPr>
        <w:numId w:val="0"/>
      </w:numPr>
    </w:pPr>
    <w:rPr>
      <w:b/>
      <w:bCs/>
    </w:rPr>
  </w:style>
  <w:style w:type="paragraph" w:customStyle="1" w:styleId="64">
    <w:name w:val="Стиль6"/>
    <w:basedOn w:val="LTBL"/>
    <w:uiPriority w:val="99"/>
    <w:rsid w:val="00D004EF"/>
    <w:pPr>
      <w:numPr>
        <w:numId w:val="0"/>
      </w:numPr>
      <w:spacing w:before="240" w:after="0"/>
    </w:pPr>
    <w:rPr>
      <w:b/>
      <w:bCs/>
      <w:sz w:val="24"/>
      <w:szCs w:val="24"/>
    </w:rPr>
  </w:style>
  <w:style w:type="paragraph" w:customStyle="1" w:styleId="75">
    <w:name w:val="Стиль7"/>
    <w:basedOn w:val="LTBL"/>
    <w:autoRedefine/>
    <w:uiPriority w:val="99"/>
    <w:rsid w:val="00D004EF"/>
    <w:pPr>
      <w:numPr>
        <w:numId w:val="0"/>
      </w:numPr>
      <w:spacing w:before="240" w:after="0"/>
    </w:pPr>
    <w:rPr>
      <w:b/>
      <w:bCs/>
      <w:sz w:val="24"/>
      <w:szCs w:val="24"/>
    </w:rPr>
  </w:style>
  <w:style w:type="paragraph" w:customStyle="1" w:styleId="1a">
    <w:name w:val="Знак1"/>
    <w:basedOn w:val="a2"/>
    <w:uiPriority w:val="99"/>
    <w:rsid w:val="00D004EF"/>
    <w:pPr>
      <w:spacing w:before="100" w:beforeAutospacing="1" w:after="100" w:afterAutospacing="1" w:line="240" w:lineRule="auto"/>
    </w:pPr>
    <w:rPr>
      <w:rFonts w:ascii="Tahoma" w:eastAsia="Times New Roman" w:hAnsi="Tahoma" w:cs="Tahoma"/>
      <w:sz w:val="20"/>
      <w:szCs w:val="20"/>
      <w:lang w:val="en-US"/>
    </w:rPr>
  </w:style>
  <w:style w:type="character" w:customStyle="1" w:styleId="NoSpacingChar">
    <w:name w:val="No Spacing Char"/>
    <w:link w:val="14"/>
    <w:uiPriority w:val="99"/>
    <w:locked/>
    <w:rsid w:val="00D004EF"/>
    <w:rPr>
      <w:rFonts w:ascii="Calibri" w:eastAsia="Times New Roman" w:hAnsi="Calibri" w:cs="Times New Roman"/>
    </w:rPr>
  </w:style>
  <w:style w:type="paragraph" w:customStyle="1" w:styleId="211">
    <w:name w:val="Цитата 21"/>
    <w:basedOn w:val="a2"/>
    <w:next w:val="a2"/>
    <w:link w:val="QuoteChar"/>
    <w:uiPriority w:val="99"/>
    <w:rsid w:val="00D004EF"/>
    <w:rPr>
      <w:rFonts w:ascii="Britannic Bold" w:eastAsia="Times New Roman" w:hAnsi="Britannic Bold" w:cs="Times New Roman"/>
      <w:i/>
      <w:iCs/>
      <w:color w:val="000000"/>
      <w:sz w:val="20"/>
      <w:szCs w:val="20"/>
    </w:rPr>
  </w:style>
  <w:style w:type="character" w:customStyle="1" w:styleId="QuoteChar">
    <w:name w:val="Quote Char"/>
    <w:link w:val="211"/>
    <w:uiPriority w:val="99"/>
    <w:locked/>
    <w:rsid w:val="00D004EF"/>
    <w:rPr>
      <w:rFonts w:ascii="Britannic Bold" w:eastAsia="Times New Roman" w:hAnsi="Britannic Bold" w:cs="Times New Roman"/>
      <w:i/>
      <w:iCs/>
      <w:color w:val="000000"/>
      <w:sz w:val="20"/>
      <w:szCs w:val="20"/>
    </w:rPr>
  </w:style>
  <w:style w:type="paragraph" w:customStyle="1" w:styleId="1b">
    <w:name w:val="Выделенная цитата1"/>
    <w:basedOn w:val="a2"/>
    <w:next w:val="a2"/>
    <w:link w:val="IntenseQuoteChar"/>
    <w:uiPriority w:val="99"/>
    <w:rsid w:val="00D004EF"/>
    <w:pPr>
      <w:pBdr>
        <w:bottom w:val="single" w:sz="4" w:space="4" w:color="4F81BD"/>
      </w:pBdr>
      <w:spacing w:before="200" w:after="280"/>
      <w:ind w:left="936" w:right="936"/>
    </w:pPr>
    <w:rPr>
      <w:rFonts w:ascii="Britannic Bold" w:eastAsia="Times New Roman" w:hAnsi="Britannic Bold" w:cs="Times New Roman"/>
      <w:b/>
      <w:bCs/>
      <w:i/>
      <w:iCs/>
      <w:color w:val="4F81BD"/>
      <w:sz w:val="20"/>
      <w:szCs w:val="20"/>
    </w:rPr>
  </w:style>
  <w:style w:type="character" w:customStyle="1" w:styleId="IntenseQuoteChar">
    <w:name w:val="Intense Quote Char"/>
    <w:link w:val="1b"/>
    <w:uiPriority w:val="99"/>
    <w:locked/>
    <w:rsid w:val="00D004EF"/>
    <w:rPr>
      <w:rFonts w:ascii="Britannic Bold" w:eastAsia="Times New Roman" w:hAnsi="Britannic Bold" w:cs="Times New Roman"/>
      <w:b/>
      <w:bCs/>
      <w:i/>
      <w:iCs/>
      <w:color w:val="4F81BD"/>
      <w:sz w:val="20"/>
      <w:szCs w:val="20"/>
    </w:rPr>
  </w:style>
  <w:style w:type="character" w:customStyle="1" w:styleId="1c">
    <w:name w:val="Слабое выделение1"/>
    <w:uiPriority w:val="99"/>
    <w:rsid w:val="00D004EF"/>
    <w:rPr>
      <w:i/>
      <w:iCs/>
      <w:color w:val="808080"/>
    </w:rPr>
  </w:style>
  <w:style w:type="character" w:customStyle="1" w:styleId="1d">
    <w:name w:val="Сильное выделение1"/>
    <w:uiPriority w:val="99"/>
    <w:rsid w:val="00D004EF"/>
    <w:rPr>
      <w:b/>
      <w:bCs/>
      <w:i/>
      <w:iCs/>
      <w:color w:val="4F81BD"/>
    </w:rPr>
  </w:style>
  <w:style w:type="character" w:customStyle="1" w:styleId="1e">
    <w:name w:val="Слабая ссылка1"/>
    <w:uiPriority w:val="99"/>
    <w:rsid w:val="00D004EF"/>
    <w:rPr>
      <w:smallCaps/>
      <w:color w:val="auto"/>
      <w:u w:val="single"/>
    </w:rPr>
  </w:style>
  <w:style w:type="character" w:customStyle="1" w:styleId="1f">
    <w:name w:val="Сильная ссылка1"/>
    <w:uiPriority w:val="99"/>
    <w:rsid w:val="00D004EF"/>
    <w:rPr>
      <w:b/>
      <w:bCs/>
      <w:smallCaps/>
      <w:color w:val="auto"/>
      <w:spacing w:val="5"/>
      <w:u w:val="single"/>
    </w:rPr>
  </w:style>
  <w:style w:type="character" w:customStyle="1" w:styleId="1f0">
    <w:name w:val="Название книги1"/>
    <w:uiPriority w:val="99"/>
    <w:rsid w:val="00D004EF"/>
    <w:rPr>
      <w:b/>
      <w:bCs/>
      <w:smallCaps/>
      <w:spacing w:val="5"/>
    </w:rPr>
  </w:style>
  <w:style w:type="paragraph" w:customStyle="1" w:styleId="1f1">
    <w:name w:val="Заголовок оглавления1"/>
    <w:basedOn w:val="1"/>
    <w:next w:val="a2"/>
    <w:uiPriority w:val="99"/>
    <w:semiHidden/>
    <w:rsid w:val="00D004EF"/>
    <w:pPr>
      <w:outlineLvl w:val="9"/>
    </w:pPr>
    <w:rPr>
      <w:rFonts w:ascii="Cambria" w:eastAsia="Times New Roman" w:hAnsi="Cambria" w:cs="Times New Roman"/>
      <w:color w:val="365F91"/>
    </w:rPr>
  </w:style>
  <w:style w:type="character" w:customStyle="1" w:styleId="diffins">
    <w:name w:val="diff_ins"/>
    <w:uiPriority w:val="99"/>
    <w:rsid w:val="00D004EF"/>
  </w:style>
  <w:style w:type="paragraph" w:styleId="20">
    <w:name w:val="List 2"/>
    <w:basedOn w:val="a2"/>
    <w:next w:val="af6"/>
    <w:uiPriority w:val="99"/>
    <w:rsid w:val="00D004EF"/>
    <w:pPr>
      <w:numPr>
        <w:ilvl w:val="1"/>
        <w:numId w:val="6"/>
      </w:numPr>
      <w:spacing w:after="120" w:line="240" w:lineRule="auto"/>
      <w:jc w:val="both"/>
    </w:pPr>
    <w:rPr>
      <w:rFonts w:ascii="Britannic Bold" w:eastAsia="Times New Roman" w:hAnsi="Britannic Bold" w:cs="Britannic Bold"/>
      <w:sz w:val="24"/>
      <w:szCs w:val="24"/>
      <w:lang w:val="en-US" w:eastAsia="fr-FR"/>
    </w:rPr>
  </w:style>
  <w:style w:type="paragraph" w:styleId="3">
    <w:name w:val="List 3"/>
    <w:basedOn w:val="a2"/>
    <w:next w:val="af6"/>
    <w:uiPriority w:val="99"/>
    <w:rsid w:val="00D004EF"/>
    <w:pPr>
      <w:numPr>
        <w:ilvl w:val="2"/>
        <w:numId w:val="6"/>
      </w:numPr>
      <w:spacing w:after="120" w:line="240" w:lineRule="auto"/>
      <w:jc w:val="both"/>
    </w:pPr>
    <w:rPr>
      <w:rFonts w:ascii="Britannic Bold" w:eastAsia="Times New Roman" w:hAnsi="Britannic Bold" w:cs="Britannic Bold"/>
      <w:sz w:val="24"/>
      <w:szCs w:val="24"/>
      <w:lang w:val="en-US" w:eastAsia="fr-FR"/>
    </w:rPr>
  </w:style>
  <w:style w:type="paragraph" w:customStyle="1" w:styleId="Liste1">
    <w:name w:val="Liste 1"/>
    <w:basedOn w:val="a2"/>
    <w:next w:val="af6"/>
    <w:uiPriority w:val="99"/>
    <w:rsid w:val="00D004EF"/>
    <w:pPr>
      <w:numPr>
        <w:numId w:val="6"/>
      </w:numPr>
      <w:spacing w:after="120" w:line="240" w:lineRule="auto"/>
      <w:jc w:val="both"/>
    </w:pPr>
    <w:rPr>
      <w:rFonts w:ascii="Britannic Bold" w:eastAsia="Times New Roman" w:hAnsi="Britannic Bold" w:cs="Britannic Bold"/>
      <w:sz w:val="24"/>
      <w:szCs w:val="24"/>
      <w:lang w:val="en-US" w:eastAsia="fr-FR"/>
    </w:rPr>
  </w:style>
  <w:style w:type="paragraph" w:customStyle="1" w:styleId="1Calibri">
    <w:name w:val="Стиль Заголовок 1 + Calibri без подчеркивания"/>
    <w:basedOn w:val="1"/>
    <w:uiPriority w:val="99"/>
    <w:rsid w:val="00D004EF"/>
    <w:pPr>
      <w:keepNext w:val="0"/>
      <w:keepLines w:val="0"/>
      <w:tabs>
        <w:tab w:val="num" w:pos="851"/>
      </w:tabs>
      <w:spacing w:before="0" w:after="120" w:line="240" w:lineRule="auto"/>
      <w:ind w:left="851" w:hanging="851"/>
      <w:jc w:val="both"/>
    </w:pPr>
    <w:rPr>
      <w:rFonts w:ascii="Calibri" w:eastAsia="Times New Roman" w:hAnsi="Calibri" w:cs="Calibri"/>
      <w:caps/>
      <w:color w:val="auto"/>
      <w:sz w:val="24"/>
      <w:szCs w:val="24"/>
      <w:lang w:val="en-US" w:eastAsia="fr-FR"/>
    </w:rPr>
  </w:style>
  <w:style w:type="paragraph" w:customStyle="1" w:styleId="Titre3bCalibri">
    <w:name w:val="Стиль Titre3b + Calibri"/>
    <w:basedOn w:val="a2"/>
    <w:uiPriority w:val="99"/>
    <w:rsid w:val="00D004EF"/>
    <w:pPr>
      <w:tabs>
        <w:tab w:val="num" w:pos="851"/>
      </w:tabs>
      <w:spacing w:after="120" w:line="240" w:lineRule="auto"/>
      <w:ind w:left="851" w:hanging="851"/>
      <w:jc w:val="both"/>
      <w:outlineLvl w:val="2"/>
    </w:pPr>
    <w:rPr>
      <w:rFonts w:ascii="Calibri" w:eastAsia="Times New Roman" w:hAnsi="Calibri" w:cs="Calibri"/>
      <w:sz w:val="24"/>
      <w:szCs w:val="24"/>
      <w:lang w:eastAsia="fr-FR"/>
    </w:rPr>
  </w:style>
  <w:style w:type="character" w:customStyle="1" w:styleId="affff1">
    <w:name w:val="Сравнение редакций. Добавленный фрагмент"/>
    <w:uiPriority w:val="99"/>
    <w:rsid w:val="00D004EF"/>
    <w:rPr>
      <w:color w:val="0000FF"/>
      <w:shd w:val="clear" w:color="auto" w:fill="auto"/>
    </w:rPr>
  </w:style>
  <w:style w:type="paragraph" w:customStyle="1" w:styleId="a0">
    <w:name w:val="Табличные данные"/>
    <w:basedOn w:val="a2"/>
    <w:autoRedefine/>
    <w:uiPriority w:val="99"/>
    <w:rsid w:val="00D004EF"/>
    <w:pPr>
      <w:numPr>
        <w:numId w:val="8"/>
      </w:numPr>
      <w:tabs>
        <w:tab w:val="clear" w:pos="720"/>
        <w:tab w:val="num" w:pos="0"/>
      </w:tabs>
      <w:autoSpaceDE w:val="0"/>
      <w:autoSpaceDN w:val="0"/>
      <w:spacing w:after="0" w:line="360" w:lineRule="auto"/>
      <w:ind w:left="0" w:firstLine="851"/>
      <w:jc w:val="both"/>
    </w:pPr>
    <w:rPr>
      <w:rFonts w:ascii="Britannic Bold" w:eastAsia="Times New Roman" w:hAnsi="Britannic Bold" w:cs="Britannic Bold"/>
      <w:sz w:val="24"/>
      <w:szCs w:val="24"/>
      <w:lang w:eastAsia="ru-RU"/>
    </w:rPr>
  </w:style>
  <w:style w:type="paragraph" w:customStyle="1" w:styleId="CharCharCarCarCharChar">
    <w:name w:val="Char Char Car Car Char Char"/>
    <w:basedOn w:val="a2"/>
    <w:uiPriority w:val="99"/>
    <w:rsid w:val="00D004EF"/>
    <w:pPr>
      <w:spacing w:after="160" w:line="240" w:lineRule="exact"/>
      <w:jc w:val="both"/>
    </w:pPr>
    <w:rPr>
      <w:rFonts w:ascii="Arial" w:eastAsia="Times New Roman" w:hAnsi="Arial" w:cs="Arial"/>
      <w:sz w:val="24"/>
      <w:szCs w:val="24"/>
      <w:lang w:val="en-ZA" w:eastAsia="fr-FR"/>
    </w:rPr>
  </w:style>
  <w:style w:type="paragraph" w:customStyle="1" w:styleId="xl63">
    <w:name w:val="xl63"/>
    <w:basedOn w:val="a2"/>
    <w:uiPriority w:val="99"/>
    <w:rsid w:val="00D004EF"/>
    <w:pPr>
      <w:spacing w:before="100" w:beforeAutospacing="1" w:after="100" w:afterAutospacing="1" w:line="240" w:lineRule="auto"/>
    </w:pPr>
    <w:rPr>
      <w:rFonts w:ascii="Britannic Bold" w:eastAsia="Times New Roman" w:hAnsi="Britannic Bold" w:cs="Britannic Bold"/>
      <w:sz w:val="24"/>
      <w:szCs w:val="24"/>
      <w:lang w:eastAsia="ru-RU"/>
    </w:rPr>
  </w:style>
  <w:style w:type="table" w:styleId="-1">
    <w:name w:val="Table Web 1"/>
    <w:basedOn w:val="a4"/>
    <w:uiPriority w:val="99"/>
    <w:rsid w:val="00D004EF"/>
    <w:pPr>
      <w:spacing w:after="0" w:line="240" w:lineRule="auto"/>
    </w:pPr>
    <w:rPr>
      <w:rFonts w:ascii="Britannic Bold" w:eastAsia="Times New Roman" w:hAnsi="Britannic Bold" w:cs="Britannic Bold"/>
      <w:bCs/>
      <w:iCs/>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f2">
    <w:name w:val="Знак Знак Знак"/>
    <w:basedOn w:val="a2"/>
    <w:uiPriority w:val="99"/>
    <w:rsid w:val="00D004EF"/>
    <w:pPr>
      <w:spacing w:before="100" w:beforeAutospacing="1" w:after="100" w:afterAutospacing="1" w:line="240" w:lineRule="auto"/>
    </w:pPr>
    <w:rPr>
      <w:rFonts w:ascii="Tahoma" w:eastAsia="Times New Roman" w:hAnsi="Tahoma" w:cs="Tahoma"/>
      <w:sz w:val="20"/>
      <w:szCs w:val="20"/>
      <w:lang w:val="en-US"/>
    </w:rPr>
  </w:style>
  <w:style w:type="numbering" w:customStyle="1" w:styleId="8">
    <w:name w:val="Стиль8"/>
    <w:rsid w:val="00D004EF"/>
    <w:pPr>
      <w:numPr>
        <w:numId w:val="7"/>
      </w:numPr>
    </w:pPr>
  </w:style>
  <w:style w:type="paragraph" w:customStyle="1" w:styleId="160">
    <w:name w:val="Знак Знак Знак16 Знак"/>
    <w:basedOn w:val="a2"/>
    <w:rsid w:val="00D004EF"/>
    <w:pPr>
      <w:tabs>
        <w:tab w:val="num" w:pos="360"/>
      </w:tabs>
      <w:spacing w:after="160" w:line="240" w:lineRule="exact"/>
    </w:pPr>
    <w:rPr>
      <w:rFonts w:ascii="Verdana" w:eastAsia="Times New Roman" w:hAnsi="Verdana" w:cs="Verdana"/>
      <w:sz w:val="20"/>
      <w:szCs w:val="20"/>
      <w:lang w:val="en-US"/>
    </w:rPr>
  </w:style>
  <w:style w:type="character" w:customStyle="1" w:styleId="affff3">
    <w:name w:val="Цветовое выделение"/>
    <w:rsid w:val="00D004EF"/>
    <w:rPr>
      <w:b/>
      <w:color w:val="000080"/>
      <w:sz w:val="28"/>
    </w:rPr>
  </w:style>
  <w:style w:type="character" w:customStyle="1" w:styleId="spanGramE">
    <w:name w:val="span_GramE"/>
    <w:basedOn w:val="a3"/>
    <w:rsid w:val="00D004EF"/>
  </w:style>
  <w:style w:type="character" w:customStyle="1" w:styleId="spanSpellE">
    <w:name w:val="span_SpellE"/>
    <w:basedOn w:val="a3"/>
    <w:rsid w:val="00D004EF"/>
  </w:style>
  <w:style w:type="paragraph" w:customStyle="1" w:styleId="pre">
    <w:name w:val="pre"/>
    <w:basedOn w:val="a2"/>
    <w:rsid w:val="00D004EF"/>
    <w:pPr>
      <w:spacing w:after="0" w:line="240" w:lineRule="auto"/>
    </w:pPr>
    <w:rPr>
      <w:rFonts w:ascii="Courier New" w:eastAsia="Courier New" w:hAnsi="Courier New" w:cs="Courier New"/>
      <w:sz w:val="20"/>
      <w:szCs w:val="20"/>
      <w:lang w:val="en-US"/>
    </w:rPr>
  </w:style>
  <w:style w:type="paragraph" w:customStyle="1" w:styleId="pMsoNormal">
    <w:name w:val="p_MsoNormal"/>
    <w:basedOn w:val="a2"/>
    <w:rsid w:val="00D004EF"/>
    <w:pPr>
      <w:spacing w:after="0" w:line="240" w:lineRule="auto"/>
    </w:pPr>
    <w:rPr>
      <w:rFonts w:ascii="Times New Roman" w:eastAsia="Times New Roman" w:hAnsi="Times New Roman" w:cs="Times New Roman"/>
      <w:sz w:val="24"/>
      <w:szCs w:val="24"/>
      <w:lang w:val="en-US"/>
    </w:rPr>
  </w:style>
  <w:style w:type="paragraph" w:customStyle="1" w:styleId="a1">
    <w:name w:val="Подпункт"/>
    <w:basedOn w:val="a2"/>
    <w:rsid w:val="00D004EF"/>
    <w:pPr>
      <w:numPr>
        <w:numId w:val="9"/>
      </w:numPr>
      <w:tabs>
        <w:tab w:val="num" w:pos="1134"/>
      </w:tabs>
      <w:spacing w:after="0" w:line="240" w:lineRule="auto"/>
      <w:ind w:left="1134" w:hanging="1134"/>
      <w:jc w:val="both"/>
    </w:pPr>
    <w:rPr>
      <w:rFonts w:ascii="Times New Roman" w:eastAsia="Times New Roman" w:hAnsi="Times New Roman" w:cs="Times New Roman"/>
      <w:sz w:val="24"/>
      <w:szCs w:val="24"/>
      <w:lang w:eastAsia="ru-RU"/>
    </w:rPr>
  </w:style>
  <w:style w:type="character" w:customStyle="1" w:styleId="affff4">
    <w:name w:val="Колонтитул_"/>
    <w:link w:val="affff5"/>
    <w:rsid w:val="004447AD"/>
    <w:rPr>
      <w:color w:val="242425"/>
      <w:sz w:val="28"/>
      <w:szCs w:val="28"/>
    </w:rPr>
  </w:style>
  <w:style w:type="paragraph" w:customStyle="1" w:styleId="affff5">
    <w:name w:val="Колонтитул"/>
    <w:basedOn w:val="a2"/>
    <w:link w:val="affff4"/>
    <w:rsid w:val="004447AD"/>
    <w:pPr>
      <w:widowControl w:val="0"/>
      <w:spacing w:after="0" w:line="240" w:lineRule="auto"/>
    </w:pPr>
    <w:rPr>
      <w:color w:val="242425"/>
      <w:sz w:val="28"/>
      <w:szCs w:val="28"/>
    </w:rPr>
  </w:style>
  <w:style w:type="paragraph" w:customStyle="1" w:styleId="3b">
    <w:name w:val="Основной текст3"/>
    <w:basedOn w:val="a2"/>
    <w:rsid w:val="004447AD"/>
    <w:pPr>
      <w:widowControl w:val="0"/>
      <w:shd w:val="clear" w:color="auto" w:fill="FFFFFF"/>
      <w:spacing w:before="420" w:after="0" w:line="322" w:lineRule="exact"/>
      <w:ind w:hanging="2200"/>
      <w:jc w:val="both"/>
    </w:pPr>
    <w:rPr>
      <w:rFonts w:ascii="Times New Roman" w:eastAsia="Times New Roman" w:hAnsi="Times New Roman" w:cs="Times New Roman"/>
      <w:sz w:val="26"/>
      <w:szCs w:val="26"/>
    </w:rPr>
  </w:style>
  <w:style w:type="character" w:customStyle="1" w:styleId="54">
    <w:name w:val="Основной текст (5)_"/>
    <w:basedOn w:val="a3"/>
    <w:link w:val="55"/>
    <w:locked/>
    <w:rsid w:val="004447AD"/>
    <w:rPr>
      <w:rFonts w:ascii="Times New Roman" w:eastAsia="Times New Roman" w:hAnsi="Times New Roman" w:cs="Times New Roman"/>
      <w:shd w:val="clear" w:color="auto" w:fill="FFFFFF"/>
    </w:rPr>
  </w:style>
  <w:style w:type="paragraph" w:customStyle="1" w:styleId="55">
    <w:name w:val="Основной текст (5)"/>
    <w:basedOn w:val="a2"/>
    <w:link w:val="54"/>
    <w:rsid w:val="004447AD"/>
    <w:pPr>
      <w:widowControl w:val="0"/>
      <w:shd w:val="clear" w:color="auto" w:fill="FFFFFF"/>
      <w:spacing w:before="720" w:after="0" w:line="0" w:lineRule="atLeast"/>
      <w:jc w:val="both"/>
    </w:pPr>
    <w:rPr>
      <w:rFonts w:ascii="Times New Roman" w:eastAsia="Times New Roman" w:hAnsi="Times New Roman" w:cs="Times New Roman"/>
    </w:rPr>
  </w:style>
  <w:style w:type="character" w:customStyle="1" w:styleId="83">
    <w:name w:val="Основной текст (8)_"/>
    <w:basedOn w:val="a3"/>
    <w:link w:val="84"/>
    <w:locked/>
    <w:rsid w:val="004447AD"/>
    <w:rPr>
      <w:rFonts w:ascii="Times New Roman" w:eastAsia="Times New Roman" w:hAnsi="Times New Roman" w:cs="Times New Roman"/>
      <w:sz w:val="18"/>
      <w:szCs w:val="18"/>
      <w:shd w:val="clear" w:color="auto" w:fill="FFFFFF"/>
    </w:rPr>
  </w:style>
  <w:style w:type="paragraph" w:customStyle="1" w:styleId="84">
    <w:name w:val="Основной текст (8)"/>
    <w:basedOn w:val="a2"/>
    <w:link w:val="83"/>
    <w:rsid w:val="004447AD"/>
    <w:pPr>
      <w:widowControl w:val="0"/>
      <w:shd w:val="clear" w:color="auto" w:fill="FFFFFF"/>
      <w:spacing w:before="480" w:after="0" w:line="230" w:lineRule="exact"/>
      <w:jc w:val="center"/>
    </w:pPr>
    <w:rPr>
      <w:rFonts w:ascii="Times New Roman" w:eastAsia="Times New Roman" w:hAnsi="Times New Roman" w:cs="Times New Roman"/>
      <w:sz w:val="18"/>
      <w:szCs w:val="18"/>
    </w:rPr>
  </w:style>
  <w:style w:type="character" w:customStyle="1" w:styleId="affff6">
    <w:name w:val="Основной текст + Курсив"/>
    <w:basedOn w:val="afa"/>
    <w:rsid w:val="004447AD"/>
    <w:rPr>
      <w:i/>
      <w:iCs/>
      <w:color w:val="000000"/>
      <w:spacing w:val="0"/>
      <w:w w:val="100"/>
      <w:position w:val="0"/>
      <w:lang w:val="ru-RU" w:eastAsia="ru-RU" w:bidi="ru-RU"/>
    </w:rPr>
  </w:style>
  <w:style w:type="character" w:customStyle="1" w:styleId="5Exact">
    <w:name w:val="Основной текст (5) Exact"/>
    <w:basedOn w:val="a3"/>
    <w:rsid w:val="004447A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110">
    <w:name w:val="Основной текст + 11"/>
    <w:aliases w:val="5 pt,Курсив,Полужирный"/>
    <w:basedOn w:val="afa"/>
    <w:rsid w:val="004447AD"/>
    <w:rPr>
      <w:i/>
      <w:iCs/>
      <w:color w:val="000000"/>
      <w:spacing w:val="0"/>
      <w:w w:val="100"/>
      <w:position w:val="0"/>
      <w:sz w:val="23"/>
      <w:szCs w:val="23"/>
      <w:lang w:val="ru-RU" w:eastAsia="ru-RU" w:bidi="ru-RU"/>
    </w:rPr>
  </w:style>
  <w:style w:type="character" w:customStyle="1" w:styleId="affff7">
    <w:name w:val="Подпись к таблице_"/>
    <w:basedOn w:val="a3"/>
    <w:link w:val="affff8"/>
    <w:locked/>
    <w:rsid w:val="004447AD"/>
    <w:rPr>
      <w:rFonts w:ascii="Times New Roman" w:eastAsia="Times New Roman" w:hAnsi="Times New Roman" w:cs="Times New Roman"/>
      <w:shd w:val="clear" w:color="auto" w:fill="FFFFFF"/>
    </w:rPr>
  </w:style>
  <w:style w:type="paragraph" w:customStyle="1" w:styleId="affff8">
    <w:name w:val="Подпись к таблице"/>
    <w:basedOn w:val="a2"/>
    <w:link w:val="affff7"/>
    <w:rsid w:val="004447AD"/>
    <w:pPr>
      <w:widowControl w:val="0"/>
      <w:shd w:val="clear" w:color="auto" w:fill="FFFFFF"/>
      <w:spacing w:after="0" w:line="0" w:lineRule="atLeast"/>
    </w:pPr>
    <w:rPr>
      <w:rFonts w:ascii="Times New Roman" w:eastAsia="Times New Roman" w:hAnsi="Times New Roman" w:cs="Times New Roman"/>
    </w:rPr>
  </w:style>
  <w:style w:type="character" w:customStyle="1" w:styleId="11pt">
    <w:name w:val="Основной текст + 11 pt"/>
    <w:basedOn w:val="afa"/>
    <w:rsid w:val="004447AD"/>
    <w:rPr>
      <w:color w:val="000000"/>
      <w:spacing w:val="0"/>
      <w:w w:val="100"/>
      <w:position w:val="0"/>
      <w:sz w:val="22"/>
      <w:szCs w:val="22"/>
      <w:lang w:val="ru-RU" w:eastAsia="ru-RU" w:bidi="ru-RU"/>
    </w:rPr>
  </w:style>
  <w:style w:type="table" w:customStyle="1" w:styleId="2f2">
    <w:name w:val="Сетка таблицы2"/>
    <w:basedOn w:val="a4"/>
    <w:next w:val="af9"/>
    <w:uiPriority w:val="59"/>
    <w:rsid w:val="004447A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9"/>
    <w:uiPriority w:val="59"/>
    <w:rsid w:val="004447AD"/>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2">
    <w:name w:val="Нет списка1"/>
    <w:next w:val="a5"/>
    <w:uiPriority w:val="99"/>
    <w:semiHidden/>
    <w:unhideWhenUsed/>
    <w:rsid w:val="004447AD"/>
  </w:style>
  <w:style w:type="paragraph" w:customStyle="1" w:styleId="TableParagraph">
    <w:name w:val="Table Paragraph"/>
    <w:basedOn w:val="a2"/>
    <w:uiPriority w:val="1"/>
    <w:qFormat/>
    <w:rsid w:val="004447AD"/>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4447AD"/>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g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C414-8811-445C-B661-89401A3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168</Pages>
  <Words>55852</Words>
  <Characters>318363</Characters>
  <Application>Microsoft Office Word</Application>
  <DocSecurity>0</DocSecurity>
  <Lines>2653</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cp:revision>
  <cp:lastPrinted>2022-09-12T07:43:00Z</cp:lastPrinted>
  <dcterms:created xsi:type="dcterms:W3CDTF">2020-02-11T07:14:00Z</dcterms:created>
  <dcterms:modified xsi:type="dcterms:W3CDTF">2022-11-30T04:26:00Z</dcterms:modified>
</cp:coreProperties>
</file>